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keepLines/>
        <w:widowControl w:val="0"/>
        <w:shd w:val="clear" w:color="auto" w:fill="auto"/>
        <w:bidi w:val="0"/>
        <w:spacing w:before="0" w:after="500" w:line="586" w:lineRule="exact"/>
        <w:ind w:left="0" w:right="0" w:firstLine="0"/>
        <w:jc w:val="center"/>
      </w:pPr>
      <w:bookmarkStart w:id="0" w:name="bookmark5"/>
      <w:bookmarkStart w:id="1" w:name="bookmark4"/>
      <w:bookmarkStart w:id="2" w:name="bookmark3"/>
      <w:r>
        <w:rPr>
          <w:color w:val="000000"/>
          <w:spacing w:val="0"/>
          <w:w w:val="100"/>
          <w:position w:val="0"/>
        </w:rPr>
        <w:t>关于组织申报</w:t>
      </w:r>
      <w:r>
        <w:rPr>
          <w:rFonts w:ascii="Times New Roman" w:hAnsi="Times New Roman" w:eastAsia="Times New Roman" w:cs="Times New Roman"/>
          <w:color w:val="000000"/>
          <w:spacing w:val="0"/>
          <w:w w:val="100"/>
          <w:position w:val="0"/>
          <w:sz w:val="44"/>
          <w:szCs w:val="44"/>
        </w:rPr>
        <w:t>2023</w:t>
      </w:r>
      <w:r>
        <w:rPr>
          <w:color w:val="000000"/>
          <w:spacing w:val="0"/>
          <w:w w:val="100"/>
          <w:position w:val="0"/>
        </w:rPr>
        <w:t>年省级工程</w:t>
      </w:r>
      <w:r>
        <w:rPr>
          <w:color w:val="000000"/>
          <w:spacing w:val="0"/>
          <w:w w:val="100"/>
          <w:position w:val="0"/>
        </w:rPr>
        <w:br w:type="textWrapping"/>
      </w:r>
      <w:r>
        <w:rPr>
          <w:color w:val="000000"/>
          <w:spacing w:val="0"/>
          <w:w w:val="100"/>
          <w:position w:val="0"/>
        </w:rPr>
        <w:t>研究中心的通知</w:t>
      </w:r>
      <w:bookmarkEnd w:id="0"/>
      <w:bookmarkEnd w:id="1"/>
      <w:bookmarkEnd w:id="2"/>
    </w:p>
    <w:p>
      <w:pPr>
        <w:pStyle w:val="11"/>
        <w:keepNext w:val="0"/>
        <w:keepLines w:val="0"/>
        <w:widowControl w:val="0"/>
        <w:shd w:val="clear" w:color="auto" w:fill="auto"/>
        <w:bidi w:val="0"/>
        <w:spacing w:before="0" w:after="0" w:line="564" w:lineRule="exact"/>
        <w:ind w:left="0" w:right="0" w:firstLine="0"/>
        <w:jc w:val="both"/>
      </w:pPr>
      <w:r>
        <w:rPr>
          <w:color w:val="000000"/>
          <w:spacing w:val="0"/>
          <w:w w:val="100"/>
          <w:position w:val="0"/>
        </w:rPr>
        <w:t>各市、区经发局，句容市发改委，镇江新区经发局、镇江高新区 科发局：</w:t>
      </w:r>
    </w:p>
    <w:p>
      <w:pPr>
        <w:pStyle w:val="11"/>
        <w:keepNext w:val="0"/>
        <w:keepLines w:val="0"/>
        <w:widowControl w:val="0"/>
        <w:shd w:val="clear" w:color="auto" w:fill="auto"/>
        <w:bidi w:val="0"/>
        <w:spacing w:before="0" w:after="0" w:line="577" w:lineRule="exact"/>
        <w:ind w:left="0" w:right="0" w:firstLine="640"/>
        <w:jc w:val="both"/>
      </w:pPr>
      <w:r>
        <w:rPr>
          <w:color w:val="000000"/>
          <w:spacing w:val="0"/>
          <w:w w:val="100"/>
          <w:position w:val="0"/>
        </w:rPr>
        <w:t>为做好</w:t>
      </w:r>
      <w:r>
        <w:rPr>
          <w:b/>
          <w:bCs/>
          <w:color w:val="000000"/>
          <w:spacing w:val="0"/>
          <w:w w:val="100"/>
          <w:position w:val="0"/>
        </w:rPr>
        <w:t>2023</w:t>
      </w:r>
      <w:r>
        <w:rPr>
          <w:color w:val="000000"/>
          <w:spacing w:val="0"/>
          <w:w w:val="100"/>
          <w:position w:val="0"/>
        </w:rPr>
        <w:t>年省级工程研究中心申报工作，现将《省发展 改革委关于开展</w:t>
      </w:r>
      <w:r>
        <w:rPr>
          <w:b/>
          <w:bCs/>
          <w:color w:val="000000"/>
          <w:spacing w:val="0"/>
          <w:w w:val="100"/>
          <w:position w:val="0"/>
        </w:rPr>
        <w:t>2023</w:t>
      </w:r>
      <w:r>
        <w:rPr>
          <w:color w:val="000000"/>
          <w:spacing w:val="0"/>
          <w:w w:val="100"/>
          <w:position w:val="0"/>
        </w:rPr>
        <w:t>年江苏省工程研究中心申报工作的通知》 （苏发改高技发〔</w:t>
      </w:r>
      <w:r>
        <w:rPr>
          <w:b/>
          <w:bCs/>
          <w:color w:val="000000"/>
          <w:spacing w:val="0"/>
          <w:w w:val="100"/>
          <w:position w:val="0"/>
        </w:rPr>
        <w:t>2023</w:t>
      </w:r>
      <w:r>
        <w:rPr>
          <w:color w:val="000000"/>
          <w:spacing w:val="0"/>
          <w:w w:val="100"/>
          <w:position w:val="0"/>
        </w:rPr>
        <w:t>〕</w:t>
      </w:r>
      <w:r>
        <w:rPr>
          <w:b/>
          <w:bCs/>
          <w:color w:val="000000"/>
          <w:spacing w:val="0"/>
          <w:w w:val="100"/>
          <w:position w:val="0"/>
        </w:rPr>
        <w:t>520</w:t>
      </w:r>
      <w:r>
        <w:rPr>
          <w:color w:val="000000"/>
          <w:spacing w:val="0"/>
          <w:w w:val="100"/>
          <w:position w:val="0"/>
        </w:rPr>
        <w:t>号）转发给你们。有关工作要求如 下：.</w:t>
      </w:r>
    </w:p>
    <w:p>
      <w:pPr>
        <w:pStyle w:val="11"/>
        <w:keepNext w:val="0"/>
        <w:keepLines w:val="0"/>
        <w:widowControl w:val="0"/>
        <w:shd w:val="clear" w:color="auto" w:fill="auto"/>
        <w:tabs>
          <w:tab w:val="left" w:pos="1240"/>
        </w:tabs>
        <w:bidi w:val="0"/>
        <w:spacing w:before="0" w:after="0" w:line="569" w:lineRule="exact"/>
        <w:ind w:left="0" w:right="0" w:firstLine="640"/>
        <w:jc w:val="both"/>
      </w:pPr>
      <w:bookmarkStart w:id="3" w:name="bookmark6"/>
      <w:r>
        <w:rPr>
          <w:color w:val="000000"/>
          <w:spacing w:val="0"/>
          <w:w w:val="100"/>
          <w:position w:val="0"/>
        </w:rPr>
        <w:t>一</w:t>
      </w:r>
      <w:bookmarkEnd w:id="3"/>
      <w:r>
        <w:rPr>
          <w:color w:val="000000"/>
          <w:spacing w:val="0"/>
          <w:w w:val="100"/>
          <w:position w:val="0"/>
        </w:rPr>
        <w:t>、</w:t>
      </w:r>
      <w:r>
        <w:rPr>
          <w:color w:val="000000"/>
          <w:spacing w:val="0"/>
          <w:w w:val="100"/>
          <w:position w:val="0"/>
        </w:rPr>
        <w:tab/>
      </w:r>
      <w:r>
        <w:rPr>
          <w:color w:val="000000"/>
          <w:spacing w:val="0"/>
          <w:w w:val="100"/>
          <w:position w:val="0"/>
        </w:rPr>
        <w:t>请各地对照省通知要求，组织符合条件的单位按要求填 写申报数据表，根据大纲要点撰写申请报告摘要（简要介绍建设 背景及必要性、依托单位概况和建设条件、主要任务与目标、总 投资和建设内容、管理与运行机制，篇幅</w:t>
      </w:r>
      <w:r>
        <w:rPr>
          <w:b/>
          <w:bCs/>
          <w:color w:val="000000"/>
          <w:spacing w:val="0"/>
          <w:w w:val="100"/>
          <w:position w:val="0"/>
        </w:rPr>
        <w:t>3000</w:t>
      </w:r>
      <w:r>
        <w:rPr>
          <w:color w:val="000000"/>
          <w:spacing w:val="0"/>
          <w:w w:val="100"/>
          <w:position w:val="0"/>
        </w:rPr>
        <w:t>字左右），并对其 研究创新实力和材料真实性进行审核。</w:t>
      </w:r>
    </w:p>
    <w:p>
      <w:pPr>
        <w:pStyle w:val="11"/>
        <w:keepNext w:val="0"/>
        <w:keepLines w:val="0"/>
        <w:widowControl w:val="0"/>
        <w:shd w:val="clear" w:color="auto" w:fill="auto"/>
        <w:tabs>
          <w:tab w:val="left" w:pos="1257"/>
        </w:tabs>
        <w:bidi w:val="0"/>
        <w:spacing w:before="0" w:after="780" w:line="568" w:lineRule="exact"/>
        <w:ind w:left="0" w:right="0" w:firstLine="640"/>
        <w:jc w:val="both"/>
      </w:pPr>
      <w:bookmarkStart w:id="4" w:name="bookmark7"/>
      <w:r>
        <w:rPr>
          <w:color w:val="000000"/>
          <w:spacing w:val="0"/>
          <w:w w:val="100"/>
          <w:position w:val="0"/>
        </w:rPr>
        <w:t>二</w:t>
      </w:r>
      <w:bookmarkEnd w:id="4"/>
      <w:r>
        <w:rPr>
          <w:color w:val="000000"/>
          <w:spacing w:val="0"/>
          <w:w w:val="100"/>
          <w:position w:val="0"/>
        </w:rPr>
        <w:t>、</w:t>
      </w:r>
      <w:r>
        <w:rPr>
          <w:color w:val="000000"/>
          <w:spacing w:val="0"/>
          <w:w w:val="100"/>
          <w:position w:val="0"/>
        </w:rPr>
        <w:tab/>
      </w:r>
      <w:r>
        <w:rPr>
          <w:color w:val="000000"/>
          <w:spacing w:val="0"/>
          <w:w w:val="100"/>
          <w:position w:val="0"/>
        </w:rPr>
        <w:t>申报的省工程中心名称和主要研究方向应明确精准；已 获得省工程中心认定的依托单位不得在相同方向（领域）重复申 报。同一法人单位当年仅限申报</w:t>
      </w:r>
      <w:r>
        <w:rPr>
          <w:b/>
          <w:bCs/>
          <w:color w:val="000000"/>
          <w:spacing w:val="0"/>
          <w:w w:val="100"/>
          <w:position w:val="0"/>
        </w:rPr>
        <w:t>1</w:t>
      </w:r>
      <w:r>
        <w:rPr>
          <w:color w:val="000000"/>
          <w:spacing w:val="0"/>
          <w:w w:val="100"/>
          <w:position w:val="0"/>
        </w:rPr>
        <w:t>家，多头申报一经核实，取消 申报资格。</w:t>
      </w:r>
    </w:p>
    <w:p>
      <w:pPr>
        <w:pStyle w:val="11"/>
        <w:keepNext w:val="0"/>
        <w:keepLines w:val="0"/>
        <w:widowControl w:val="0"/>
        <w:shd w:val="clear" w:color="auto" w:fill="auto"/>
        <w:tabs>
          <w:tab w:val="left" w:pos="1250"/>
        </w:tabs>
        <w:bidi w:val="0"/>
        <w:spacing w:before="0" w:after="0" w:line="555" w:lineRule="exact"/>
        <w:ind w:left="0" w:right="0" w:firstLine="660"/>
        <w:jc w:val="both"/>
      </w:pPr>
      <w:bookmarkStart w:id="5" w:name="bookmark8"/>
      <w:r>
        <w:rPr>
          <w:color w:val="000000"/>
          <w:spacing w:val="0"/>
          <w:w w:val="100"/>
          <w:position w:val="0"/>
        </w:rPr>
        <w:t>三</w:t>
      </w:r>
      <w:bookmarkEnd w:id="5"/>
      <w:r>
        <w:rPr>
          <w:color w:val="000000"/>
          <w:spacing w:val="0"/>
          <w:w w:val="100"/>
          <w:position w:val="0"/>
        </w:rPr>
        <w:t>、</w:t>
      </w:r>
      <w:r>
        <w:rPr>
          <w:color w:val="000000"/>
          <w:spacing w:val="0"/>
          <w:w w:val="100"/>
          <w:position w:val="0"/>
        </w:rPr>
        <w:tab/>
      </w:r>
      <w:r>
        <w:rPr>
          <w:color w:val="000000"/>
          <w:spacing w:val="0"/>
          <w:w w:val="100"/>
          <w:position w:val="0"/>
        </w:rPr>
        <w:t>拟申报单位要对申请材料的真实性负责，并出具真实性 承诺书；存在弄虚作假行为的，将取消申报资格并按规定列入不 良信用记录。</w:t>
      </w:r>
    </w:p>
    <w:p>
      <w:pPr>
        <w:pStyle w:val="11"/>
        <w:keepNext w:val="0"/>
        <w:keepLines w:val="0"/>
        <w:widowControl w:val="0"/>
        <w:shd w:val="clear" w:color="auto" w:fill="auto"/>
        <w:tabs>
          <w:tab w:val="left" w:pos="1256"/>
        </w:tabs>
        <w:bidi w:val="0"/>
        <w:spacing w:before="0" w:after="520" w:line="555" w:lineRule="exact"/>
        <w:ind w:left="0" w:right="0" w:firstLine="660"/>
        <w:jc w:val="both"/>
      </w:pPr>
      <w:bookmarkStart w:id="6" w:name="bookmark9"/>
      <w:r>
        <w:rPr>
          <w:color w:val="000000"/>
          <w:spacing w:val="0"/>
          <w:w w:val="100"/>
          <w:position w:val="0"/>
        </w:rPr>
        <w:t>四</w:t>
      </w:r>
      <w:bookmarkEnd w:id="6"/>
      <w:r>
        <w:rPr>
          <w:color w:val="000000"/>
          <w:spacing w:val="0"/>
          <w:w w:val="100"/>
          <w:position w:val="0"/>
        </w:rPr>
        <w:t>、</w:t>
      </w:r>
      <w:r>
        <w:rPr>
          <w:color w:val="000000"/>
          <w:spacing w:val="0"/>
          <w:w w:val="100"/>
          <w:position w:val="0"/>
        </w:rPr>
        <w:tab/>
      </w:r>
      <w:r>
        <w:rPr>
          <w:color w:val="000000"/>
          <w:spacing w:val="0"/>
          <w:w w:val="100"/>
          <w:position w:val="0"/>
        </w:rPr>
        <w:t>请各地严格把关、择优推荐，按要求审核汇总后填写申 报汇总表，并于</w:t>
      </w:r>
      <w:r>
        <w:rPr>
          <w:b/>
          <w:bCs/>
          <w:color w:val="000000"/>
          <w:spacing w:val="0"/>
          <w:w w:val="100"/>
          <w:position w:val="0"/>
        </w:rPr>
        <w:t>6</w:t>
      </w:r>
      <w:r>
        <w:rPr>
          <w:color w:val="000000"/>
          <w:spacing w:val="0"/>
          <w:w w:val="100"/>
          <w:position w:val="0"/>
        </w:rPr>
        <w:t>月</w:t>
      </w:r>
      <w:r>
        <w:rPr>
          <w:b/>
          <w:bCs/>
          <w:color w:val="000000"/>
          <w:spacing w:val="0"/>
          <w:w w:val="100"/>
          <w:position w:val="0"/>
        </w:rPr>
        <w:t>9</w:t>
      </w:r>
      <w:r>
        <w:rPr>
          <w:color w:val="000000"/>
          <w:spacing w:val="0"/>
          <w:w w:val="100"/>
          <w:position w:val="0"/>
        </w:rPr>
        <w:t>日前将申报汇总表、申报数据表、申请报 告摘要报送我委（表格、大纲要点详见附件）。</w:t>
      </w:r>
    </w:p>
    <w:p>
      <w:pPr>
        <w:pStyle w:val="11"/>
        <w:keepNext w:val="0"/>
        <w:keepLines w:val="0"/>
        <w:widowControl w:val="0"/>
        <w:shd w:val="clear" w:color="auto" w:fill="auto"/>
        <w:tabs>
          <w:tab w:val="left" w:pos="3395"/>
        </w:tabs>
        <w:bidi w:val="0"/>
        <w:spacing w:before="0" w:after="520" w:line="555" w:lineRule="exact"/>
        <w:ind w:left="0" w:right="0" w:firstLine="640"/>
        <w:jc w:val="both"/>
      </w:pPr>
      <w:r>
        <w:rPr>
          <w:color w:val="000000"/>
          <w:spacing w:val="0"/>
          <w:w w:val="100"/>
          <w:position w:val="0"/>
        </w:rPr>
        <w:t>联系人：王诗琪</w:t>
      </w:r>
      <w:r>
        <w:rPr>
          <w:color w:val="000000"/>
          <w:spacing w:val="0"/>
          <w:w w:val="100"/>
          <w:position w:val="0"/>
        </w:rPr>
        <w:tab/>
      </w:r>
      <w:r>
        <w:rPr>
          <w:color w:val="000000"/>
          <w:spacing w:val="0"/>
          <w:w w:val="100"/>
          <w:position w:val="0"/>
        </w:rPr>
        <w:t>电话：</w:t>
      </w:r>
      <w:r>
        <w:rPr>
          <w:b/>
          <w:bCs/>
          <w:color w:val="000000"/>
          <w:spacing w:val="0"/>
          <w:w w:val="100"/>
          <w:position w:val="0"/>
        </w:rPr>
        <w:t>84425335</w:t>
      </w:r>
    </w:p>
    <w:p>
      <w:pPr>
        <w:pStyle w:val="11"/>
        <w:keepNext w:val="0"/>
        <w:keepLines w:val="0"/>
        <w:widowControl w:val="0"/>
        <w:shd w:val="clear" w:color="auto" w:fill="auto"/>
        <w:bidi w:val="0"/>
        <w:spacing w:before="0" w:after="1340" w:line="574" w:lineRule="exact"/>
        <w:ind w:left="1640" w:right="0" w:hanging="980"/>
        <w:jc w:val="both"/>
      </w:pPr>
      <w:r>
        <w:rPr>
          <w:color w:val="000000"/>
          <w:spacing w:val="0"/>
          <w:w w:val="100"/>
          <w:position w:val="0"/>
        </w:rPr>
        <w:t>附件：省发展改革委关于开展</w:t>
      </w:r>
      <w:r>
        <w:rPr>
          <w:b/>
          <w:bCs/>
          <w:color w:val="000000"/>
          <w:spacing w:val="0"/>
          <w:w w:val="100"/>
          <w:position w:val="0"/>
        </w:rPr>
        <w:t>2023</w:t>
      </w:r>
      <w:r>
        <w:rPr>
          <w:color w:val="000000"/>
          <w:spacing w:val="0"/>
          <w:w w:val="100"/>
          <w:position w:val="0"/>
        </w:rPr>
        <w:t>年江苏省工程研究中心 申报工作的通知</w:t>
      </w:r>
    </w:p>
    <w:p>
      <w:pPr>
        <w:widowControl w:val="0"/>
        <w:jc w:val="right"/>
        <w:rPr>
          <w:rFonts w:hint="eastAsia" w:ascii="宋体" w:hAnsi="宋体" w:eastAsia="宋体" w:cs="宋体"/>
          <w:b w:val="0"/>
          <w:bCs w:val="0"/>
          <w:i w:val="0"/>
          <w:iCs w:val="0"/>
          <w:smallCaps w:val="0"/>
          <w:strike w:val="0"/>
          <w:color w:val="000000"/>
          <w:spacing w:val="0"/>
          <w:w w:val="100"/>
          <w:position w:val="0"/>
          <w:sz w:val="30"/>
          <w:szCs w:val="30"/>
          <w:u w:val="none"/>
          <w:shd w:val="clear" w:color="auto" w:fill="auto"/>
          <w:lang w:val="en-US" w:eastAsia="zh-CN" w:bidi="zh-TW"/>
        </w:rPr>
      </w:pPr>
    </w:p>
    <w:p>
      <w:pPr>
        <w:widowControl w:val="0"/>
        <w:jc w:val="right"/>
        <w:rPr>
          <w:rFonts w:hint="eastAsia" w:ascii="宋体" w:hAnsi="宋体" w:eastAsia="宋体" w:cs="宋体"/>
          <w:b w:val="0"/>
          <w:bCs w:val="0"/>
          <w:i w:val="0"/>
          <w:iCs w:val="0"/>
          <w:smallCaps w:val="0"/>
          <w:strike w:val="0"/>
          <w:color w:val="000000"/>
          <w:spacing w:val="0"/>
          <w:w w:val="100"/>
          <w:position w:val="0"/>
          <w:sz w:val="30"/>
          <w:szCs w:val="30"/>
          <w:u w:val="none"/>
          <w:shd w:val="clear" w:color="auto" w:fill="auto"/>
          <w:lang w:val="en-US" w:eastAsia="zh-CN" w:bidi="zh-TW"/>
        </w:rPr>
      </w:pPr>
      <w:r>
        <w:rPr>
          <w:rFonts w:hint="eastAsia" w:ascii="宋体" w:hAnsi="宋体" w:eastAsia="宋体" w:cs="宋体"/>
          <w:b w:val="0"/>
          <w:bCs w:val="0"/>
          <w:i w:val="0"/>
          <w:iCs w:val="0"/>
          <w:smallCaps w:val="0"/>
          <w:strike w:val="0"/>
          <w:color w:val="000000"/>
          <w:spacing w:val="0"/>
          <w:w w:val="100"/>
          <w:position w:val="0"/>
          <w:sz w:val="30"/>
          <w:szCs w:val="30"/>
          <w:u w:val="none"/>
          <w:shd w:val="clear" w:color="auto" w:fill="auto"/>
          <w:lang w:val="en-US" w:eastAsia="zh-CN" w:bidi="zh-TW"/>
        </w:rPr>
        <w:t>镇江市发展改革委员会</w:t>
      </w:r>
    </w:p>
    <w:p>
      <w:pPr>
        <w:widowControl w:val="0"/>
        <w:jc w:val="right"/>
        <w:rPr>
          <w:rFonts w:hint="default" w:ascii="宋体" w:hAnsi="宋体" w:eastAsia="宋体" w:cs="宋体"/>
          <w:b w:val="0"/>
          <w:bCs w:val="0"/>
          <w:i w:val="0"/>
          <w:iCs w:val="0"/>
          <w:smallCaps w:val="0"/>
          <w:strike w:val="0"/>
          <w:color w:val="000000"/>
          <w:spacing w:val="0"/>
          <w:w w:val="100"/>
          <w:position w:val="0"/>
          <w:sz w:val="30"/>
          <w:szCs w:val="30"/>
          <w:u w:val="none"/>
          <w:shd w:val="clear" w:color="auto" w:fill="auto"/>
          <w:lang w:val="en-US" w:eastAsia="zh-CN" w:bidi="zh-TW"/>
        </w:rPr>
        <w:sectPr>
          <w:footerReference r:id="rId7" w:type="first"/>
          <w:footerReference r:id="rId5" w:type="default"/>
          <w:footerReference r:id="rId6" w:type="even"/>
          <w:footnotePr>
            <w:numFmt w:val="decimal"/>
          </w:footnotePr>
          <w:pgSz w:w="11900" w:h="16840"/>
          <w:pgMar w:top="2760" w:right="1452" w:bottom="1692" w:left="1579" w:header="0" w:footer="3" w:gutter="0"/>
          <w:pgNumType w:start="1"/>
          <w:cols w:space="720" w:num="1"/>
          <w:titlePg/>
          <w:rtlGutter w:val="0"/>
          <w:docGrid w:linePitch="360" w:charSpace="0"/>
        </w:sectPr>
      </w:pPr>
      <w:bookmarkStart w:id="201" w:name="_GoBack"/>
      <w:bookmarkEnd w:id="201"/>
      <w:r>
        <w:rPr>
          <w:rFonts w:hint="eastAsia" w:ascii="宋体" w:hAnsi="宋体" w:eastAsia="宋体" w:cs="宋体"/>
          <w:b w:val="0"/>
          <w:bCs w:val="0"/>
          <w:i w:val="0"/>
          <w:iCs w:val="0"/>
          <w:smallCaps w:val="0"/>
          <w:strike w:val="0"/>
          <w:color w:val="000000"/>
          <w:spacing w:val="0"/>
          <w:w w:val="100"/>
          <w:position w:val="0"/>
          <w:sz w:val="30"/>
          <w:szCs w:val="30"/>
          <w:u w:val="none"/>
          <w:shd w:val="clear" w:color="auto" w:fill="auto"/>
          <w:lang w:val="en-US" w:eastAsia="zh-CN" w:bidi="zh-TW"/>
        </w:rPr>
        <w:t>2023年5月18日</w:t>
      </w:r>
    </w:p>
    <w:p>
      <w:pPr>
        <w:pStyle w:val="11"/>
        <w:keepNext w:val="0"/>
        <w:keepLines w:val="0"/>
        <w:widowControl w:val="0"/>
        <w:pBdr>
          <w:bottom w:val="single" w:color="auto" w:sz="4" w:space="0"/>
        </w:pBdr>
        <w:shd w:val="clear" w:color="auto" w:fill="auto"/>
        <w:bidi w:val="0"/>
        <w:spacing w:before="4660" w:after="800" w:line="240" w:lineRule="auto"/>
        <w:ind w:left="0" w:right="0" w:firstLine="0"/>
        <w:jc w:val="center"/>
      </w:pPr>
      <w:r>
        <w:rPr>
          <w:spacing w:val="0"/>
          <w:w w:val="100"/>
          <w:position w:val="0"/>
        </w:rPr>
        <w:t>苏发改高技发〔</w:t>
      </w:r>
      <w:r>
        <w:rPr>
          <w:b/>
          <w:bCs/>
          <w:spacing w:val="0"/>
          <w:w w:val="100"/>
          <w:position w:val="0"/>
        </w:rPr>
        <w:t>2023</w:t>
      </w:r>
      <w:r>
        <w:rPr>
          <w:spacing w:val="0"/>
          <w:w w:val="100"/>
          <w:position w:val="0"/>
        </w:rPr>
        <w:t>〕</w:t>
      </w:r>
      <w:r>
        <w:rPr>
          <w:b/>
          <w:bCs/>
          <w:spacing w:val="0"/>
          <w:w w:val="100"/>
          <w:position w:val="0"/>
        </w:rPr>
        <w:t>520</w:t>
      </w:r>
      <w:r>
        <w:rPr>
          <w:spacing w:val="0"/>
          <w:w w:val="100"/>
          <w:position w:val="0"/>
        </w:rPr>
        <w:t>号</w:t>
      </w:r>
    </w:p>
    <w:p>
      <w:pPr>
        <w:pStyle w:val="9"/>
        <w:keepNext/>
        <w:keepLines/>
        <w:widowControl w:val="0"/>
        <w:shd w:val="clear" w:color="auto" w:fill="auto"/>
        <w:bidi w:val="0"/>
        <w:spacing w:before="0" w:after="640" w:line="715" w:lineRule="exact"/>
        <w:ind w:left="0" w:right="0" w:firstLine="0"/>
        <w:jc w:val="center"/>
      </w:pPr>
      <w:bookmarkStart w:id="7" w:name="bookmark12"/>
      <w:bookmarkStart w:id="8" w:name="bookmark11"/>
      <w:bookmarkStart w:id="9" w:name="bookmark10"/>
      <w:r>
        <w:rPr>
          <w:spacing w:val="0"/>
          <w:w w:val="100"/>
          <w:position w:val="0"/>
        </w:rPr>
        <w:t>省发展改革委关于开展</w:t>
      </w:r>
      <w:r>
        <w:rPr>
          <w:rFonts w:ascii="Times New Roman" w:hAnsi="Times New Roman" w:eastAsia="Times New Roman" w:cs="Times New Roman"/>
          <w:spacing w:val="0"/>
          <w:w w:val="100"/>
          <w:position w:val="0"/>
          <w:sz w:val="44"/>
          <w:szCs w:val="44"/>
        </w:rPr>
        <w:t>2023</w:t>
      </w:r>
      <w:r>
        <w:rPr>
          <w:spacing w:val="0"/>
          <w:w w:val="100"/>
          <w:position w:val="0"/>
        </w:rPr>
        <w:t>年</w:t>
      </w:r>
      <w:r>
        <w:rPr>
          <w:spacing w:val="0"/>
          <w:w w:val="100"/>
          <w:position w:val="0"/>
        </w:rPr>
        <w:br w:type="textWrapping"/>
      </w:r>
      <w:r>
        <w:rPr>
          <w:spacing w:val="0"/>
          <w:w w:val="100"/>
          <w:position w:val="0"/>
        </w:rPr>
        <w:t>江苏省工程研究中心申报工作的通知</w:t>
      </w:r>
      <w:bookmarkEnd w:id="7"/>
      <w:bookmarkEnd w:id="8"/>
      <w:bookmarkEnd w:id="9"/>
    </w:p>
    <w:p>
      <w:pPr>
        <w:pStyle w:val="11"/>
        <w:keepNext w:val="0"/>
        <w:keepLines w:val="0"/>
        <w:widowControl w:val="0"/>
        <w:shd w:val="clear" w:color="auto" w:fill="auto"/>
        <w:bidi w:val="0"/>
        <w:spacing w:before="0" w:after="0" w:line="574" w:lineRule="exact"/>
        <w:ind w:left="0" w:right="0" w:firstLine="0"/>
        <w:jc w:val="left"/>
      </w:pPr>
      <w:r>
        <w:rPr>
          <w:spacing w:val="0"/>
          <w:w w:val="100"/>
          <w:position w:val="0"/>
        </w:rPr>
        <w:t>各设区市发展改革委，省有关部门：</w:t>
      </w:r>
    </w:p>
    <w:p>
      <w:pPr>
        <w:pStyle w:val="11"/>
        <w:keepNext w:val="0"/>
        <w:keepLines w:val="0"/>
        <w:widowControl w:val="0"/>
        <w:shd w:val="clear" w:color="auto" w:fill="auto"/>
        <w:bidi w:val="0"/>
        <w:spacing w:before="0" w:after="640" w:line="574" w:lineRule="exact"/>
        <w:ind w:left="0" w:right="0" w:firstLine="640"/>
        <w:jc w:val="both"/>
      </w:pPr>
      <w:r>
        <w:rPr>
          <w:spacing w:val="0"/>
          <w:w w:val="100"/>
          <w:position w:val="0"/>
        </w:rPr>
        <w:t>为全面贯彻落实党的二十大精神和习近平总书记参加十四 届全国人大一次会议江苏代表团审议时的重要讲话要求，深化实 施创新驱动发展战略，着方打造具有全球影响力的产业科技创新 中心，推动全省战略性新兴产业融合集群发展，根据《江苏省工 程研究中心管理办法》（苏发改规发〔</w:t>
      </w:r>
      <w:r>
        <w:rPr>
          <w:b/>
          <w:bCs/>
          <w:spacing w:val="0"/>
          <w:w w:val="100"/>
          <w:position w:val="0"/>
        </w:rPr>
        <w:t>2020</w:t>
      </w:r>
      <w:r>
        <w:rPr>
          <w:spacing w:val="0"/>
          <w:w w:val="100"/>
          <w:position w:val="0"/>
        </w:rPr>
        <w:t>〕</w:t>
      </w:r>
      <w:r>
        <w:rPr>
          <w:b/>
          <w:bCs/>
          <w:spacing w:val="0"/>
          <w:w w:val="100"/>
          <w:position w:val="0"/>
        </w:rPr>
        <w:t>5</w:t>
      </w:r>
      <w:r>
        <w:rPr>
          <w:spacing w:val="0"/>
          <w:w w:val="100"/>
          <w:position w:val="0"/>
        </w:rPr>
        <w:t>号，以下简称《管 理办法》</w:t>
      </w:r>
      <w:r>
        <w:rPr>
          <w:b/>
          <w:bCs/>
          <w:spacing w:val="0"/>
          <w:w w:val="100"/>
          <w:position w:val="0"/>
        </w:rPr>
        <w:t>），</w:t>
      </w:r>
      <w:r>
        <w:rPr>
          <w:spacing w:val="0"/>
          <w:w w:val="100"/>
          <w:position w:val="0"/>
        </w:rPr>
        <w:t>现就</w:t>
      </w:r>
      <w:r>
        <w:rPr>
          <w:b/>
          <w:bCs/>
          <w:spacing w:val="0"/>
          <w:w w:val="100"/>
          <w:position w:val="0"/>
        </w:rPr>
        <w:t>2023</w:t>
      </w:r>
      <w:r>
        <w:rPr>
          <w:spacing w:val="0"/>
          <w:w w:val="100"/>
          <w:position w:val="0"/>
        </w:rPr>
        <w:t>年江苏省工程研究中心（以下简称</w:t>
      </w:r>
      <w:r>
        <w:rPr>
          <w:spacing w:val="0"/>
          <w:w w:val="100"/>
          <w:position w:val="0"/>
          <w:lang w:val="zh-CN" w:eastAsia="zh-CN" w:bidi="zh-CN"/>
        </w:rPr>
        <w:t xml:space="preserve">“省工 </w:t>
      </w:r>
      <w:r>
        <w:rPr>
          <w:spacing w:val="0"/>
          <w:w w:val="100"/>
          <w:position w:val="0"/>
        </w:rPr>
        <w:t>程中心，，）申报工作组织开展有关事项通知如下：</w:t>
      </w:r>
    </w:p>
    <w:p>
      <w:pPr>
        <w:pStyle w:val="11"/>
        <w:keepNext w:val="0"/>
        <w:keepLines w:val="0"/>
        <w:widowControl w:val="0"/>
        <w:shd w:val="clear" w:color="auto" w:fill="auto"/>
        <w:bidi w:val="0"/>
        <w:spacing w:before="0" w:after="0" w:line="586" w:lineRule="exact"/>
        <w:ind w:left="0" w:right="0" w:firstLine="640"/>
        <w:jc w:val="both"/>
      </w:pPr>
      <w:r>
        <w:rPr>
          <w:spacing w:val="0"/>
          <w:w w:val="100"/>
          <w:position w:val="0"/>
        </w:rPr>
        <w:t>—、申报领域</w:t>
      </w:r>
    </w:p>
    <w:p>
      <w:pPr>
        <w:pStyle w:val="11"/>
        <w:keepNext w:val="0"/>
        <w:keepLines w:val="0"/>
        <w:widowControl w:val="0"/>
        <w:shd w:val="clear" w:color="auto" w:fill="auto"/>
        <w:tabs>
          <w:tab w:val="left" w:pos="1640"/>
        </w:tabs>
        <w:bidi w:val="0"/>
        <w:spacing w:before="0" w:after="0" w:line="586" w:lineRule="exact"/>
        <w:ind w:left="0" w:right="0" w:firstLine="760"/>
        <w:jc w:val="both"/>
      </w:pPr>
      <w:bookmarkStart w:id="10" w:name="bookmark13"/>
      <w:r>
        <w:rPr>
          <w:spacing w:val="0"/>
          <w:w w:val="100"/>
          <w:position w:val="0"/>
        </w:rPr>
        <w:t>（</w:t>
      </w:r>
      <w:bookmarkEnd w:id="10"/>
      <w:r>
        <w:rPr>
          <w:spacing w:val="0"/>
          <w:w w:val="100"/>
          <w:position w:val="0"/>
        </w:rPr>
        <w:t>一）</w:t>
      </w:r>
      <w:r>
        <w:rPr>
          <w:spacing w:val="0"/>
          <w:w w:val="100"/>
          <w:position w:val="0"/>
        </w:rPr>
        <w:tab/>
      </w:r>
      <w:r>
        <w:rPr>
          <w:spacing w:val="0"/>
          <w:w w:val="100"/>
          <w:position w:val="0"/>
        </w:rPr>
        <w:t>国家和省</w:t>
      </w:r>
      <w:r>
        <w:rPr>
          <w:spacing w:val="0"/>
          <w:w w:val="100"/>
          <w:position w:val="0"/>
          <w:lang w:val="zh-CN" w:eastAsia="zh-CN" w:bidi="zh-CN"/>
        </w:rPr>
        <w:t>“十</w:t>
      </w:r>
      <w:r>
        <w:rPr>
          <w:spacing w:val="0"/>
          <w:w w:val="100"/>
          <w:position w:val="0"/>
        </w:rPr>
        <w:t>四五</w:t>
      </w:r>
      <w:r>
        <w:rPr>
          <w:spacing w:val="0"/>
          <w:w w:val="100"/>
          <w:position w:val="0"/>
          <w:lang w:val="zh-CN" w:eastAsia="zh-CN" w:bidi="zh-CN"/>
        </w:rPr>
        <w:t>”相关</w:t>
      </w:r>
      <w:r>
        <w:rPr>
          <w:spacing w:val="0"/>
          <w:w w:val="100"/>
          <w:position w:val="0"/>
        </w:rPr>
        <w:t>发展规划确定的重要产业领 域，包括新一代信息技术、数字科技、高端装备制造、新材料、 生物技术和新医药、绿色低碳、新兴服务业、未来产业等战略性 新兴产业，以及服务于数字经济、生物经济、绿色经济等发展的 相关高技术产业。</w:t>
      </w:r>
    </w:p>
    <w:p>
      <w:pPr>
        <w:pStyle w:val="11"/>
        <w:keepNext w:val="0"/>
        <w:keepLines w:val="0"/>
        <w:widowControl w:val="0"/>
        <w:shd w:val="clear" w:color="auto" w:fill="auto"/>
        <w:tabs>
          <w:tab w:val="left" w:pos="1640"/>
        </w:tabs>
        <w:bidi w:val="0"/>
        <w:spacing w:before="0" w:after="0" w:line="586" w:lineRule="exact"/>
        <w:ind w:left="0" w:right="0" w:firstLine="760"/>
        <w:jc w:val="both"/>
      </w:pPr>
      <w:bookmarkStart w:id="11" w:name="bookmark14"/>
      <w:r>
        <w:rPr>
          <w:spacing w:val="0"/>
          <w:w w:val="100"/>
          <w:position w:val="0"/>
        </w:rPr>
        <w:t>（</w:t>
      </w:r>
      <w:bookmarkEnd w:id="11"/>
      <w:r>
        <w:rPr>
          <w:spacing w:val="0"/>
          <w:w w:val="100"/>
          <w:position w:val="0"/>
        </w:rPr>
        <w:t>二）</w:t>
      </w:r>
      <w:r>
        <w:rPr>
          <w:spacing w:val="0"/>
          <w:w w:val="100"/>
          <w:position w:val="0"/>
        </w:rPr>
        <w:tab/>
      </w:r>
      <w:r>
        <w:rPr>
          <w:spacing w:val="0"/>
          <w:w w:val="100"/>
          <w:position w:val="0"/>
        </w:rPr>
        <w:t>优先支持第三代半导体、氢能和新一代储能、基因技 术及细胞治疗、零碳负碳先进技术等重点领域。</w:t>
      </w:r>
    </w:p>
    <w:p>
      <w:pPr>
        <w:pStyle w:val="11"/>
        <w:keepNext w:val="0"/>
        <w:keepLines w:val="0"/>
        <w:widowControl w:val="0"/>
        <w:shd w:val="clear" w:color="auto" w:fill="auto"/>
        <w:bidi w:val="0"/>
        <w:spacing w:before="0" w:after="0" w:line="586" w:lineRule="exact"/>
        <w:ind w:left="0" w:right="0" w:firstLine="640"/>
        <w:jc w:val="both"/>
      </w:pPr>
      <w:r>
        <w:rPr>
          <w:spacing w:val="0"/>
          <w:w w:val="100"/>
          <w:position w:val="0"/>
        </w:rPr>
        <w:t>二、申报条件</w:t>
      </w:r>
    </w:p>
    <w:p>
      <w:pPr>
        <w:pStyle w:val="11"/>
        <w:keepNext w:val="0"/>
        <w:keepLines w:val="0"/>
        <w:widowControl w:val="0"/>
        <w:shd w:val="clear" w:color="auto" w:fill="auto"/>
        <w:bidi w:val="0"/>
        <w:spacing w:before="0" w:after="0" w:line="586" w:lineRule="exact"/>
        <w:ind w:left="0" w:right="0" w:firstLine="640"/>
        <w:jc w:val="both"/>
      </w:pPr>
      <w:r>
        <w:rPr>
          <w:spacing w:val="0"/>
          <w:w w:val="100"/>
          <w:position w:val="0"/>
        </w:rPr>
        <w:t xml:space="preserve">申报省工程中心应符合以下条件： </w:t>
      </w:r>
      <w:r>
        <w:rPr>
          <w:spacing w:val="0"/>
          <w:w w:val="100"/>
          <w:position w:val="0"/>
          <w:lang w:val="en-US" w:eastAsia="en-US" w:bidi="en-US"/>
        </w:rPr>
        <w:t>.</w:t>
      </w:r>
    </w:p>
    <w:p>
      <w:pPr>
        <w:pStyle w:val="11"/>
        <w:keepNext w:val="0"/>
        <w:keepLines w:val="0"/>
        <w:widowControl w:val="0"/>
        <w:shd w:val="clear" w:color="auto" w:fill="auto"/>
        <w:tabs>
          <w:tab w:val="left" w:pos="1640"/>
        </w:tabs>
        <w:bidi w:val="0"/>
        <w:spacing w:before="0" w:after="0" w:line="592" w:lineRule="exact"/>
        <w:ind w:left="0" w:right="0" w:firstLine="760"/>
        <w:jc w:val="both"/>
      </w:pPr>
      <w:bookmarkStart w:id="12" w:name="bookmark15"/>
      <w:r>
        <w:rPr>
          <w:spacing w:val="0"/>
          <w:w w:val="100"/>
          <w:position w:val="0"/>
        </w:rPr>
        <w:t>（</w:t>
      </w:r>
      <w:bookmarkEnd w:id="12"/>
      <w:r>
        <w:rPr>
          <w:spacing w:val="0"/>
          <w:w w:val="100"/>
          <w:position w:val="0"/>
        </w:rPr>
        <w:t>一）</w:t>
      </w:r>
      <w:r>
        <w:rPr>
          <w:spacing w:val="0"/>
          <w:w w:val="100"/>
          <w:position w:val="0"/>
        </w:rPr>
        <w:tab/>
      </w:r>
      <w:r>
        <w:rPr>
          <w:spacing w:val="0"/>
          <w:w w:val="100"/>
          <w:position w:val="0"/>
        </w:rPr>
        <w:t>依托单位须在我省注册一年以上（截至</w:t>
      </w:r>
      <w:r>
        <w:rPr>
          <w:b/>
          <w:bCs/>
          <w:spacing w:val="0"/>
          <w:w w:val="100"/>
          <w:position w:val="0"/>
        </w:rPr>
        <w:t>2022</w:t>
      </w:r>
      <w:r>
        <w:rPr>
          <w:spacing w:val="0"/>
          <w:w w:val="100"/>
          <w:position w:val="0"/>
        </w:rPr>
        <w:t>年底）、 具有独立法人资格，为行业（重点领域）内具有较强影响力的骨 干企业或科研机构、高等院校；未因严重违法失信行为被司法、 行政机关依法列为联合惩戒对象名单，近三年不存在因环保、安 全生产受到重大行政处罚，或者情节严重构成犯罪、被依法追究 刑事责任。</w:t>
      </w:r>
    </w:p>
    <w:p>
      <w:pPr>
        <w:pStyle w:val="11"/>
        <w:keepNext w:val="0"/>
        <w:keepLines w:val="0"/>
        <w:widowControl w:val="0"/>
        <w:shd w:val="clear" w:color="auto" w:fill="auto"/>
        <w:bidi w:val="0"/>
        <w:spacing w:before="0" w:after="0" w:line="588" w:lineRule="exact"/>
        <w:ind w:left="0" w:right="0" w:firstLine="640"/>
        <w:jc w:val="both"/>
      </w:pPr>
      <w:r>
        <w:rPr>
          <w:spacing w:val="0"/>
          <w:w w:val="100"/>
          <w:position w:val="0"/>
        </w:rPr>
        <w:t>鼓励省工程中心采用法人形式组建和运行。未采取法人形式 组建的，必须与依托单位在人、财、物，尤其是科技成果所有权 管理上保持清晰边界，指标数据能够独立核算、有据可查。</w:t>
      </w:r>
    </w:p>
    <w:p>
      <w:pPr>
        <w:pStyle w:val="11"/>
        <w:keepNext w:val="0"/>
        <w:keepLines w:val="0"/>
        <w:widowControl w:val="0"/>
        <w:shd w:val="clear" w:color="auto" w:fill="auto"/>
        <w:tabs>
          <w:tab w:val="left" w:pos="1645"/>
        </w:tabs>
        <w:bidi w:val="0"/>
        <w:spacing w:before="0" w:after="0" w:line="607" w:lineRule="exact"/>
        <w:ind w:left="0" w:right="0" w:firstLine="760"/>
        <w:jc w:val="both"/>
        <w:sectPr>
          <w:footerReference r:id="rId10" w:type="first"/>
          <w:footerReference r:id="rId8" w:type="default"/>
          <w:footerReference r:id="rId9" w:type="even"/>
          <w:footnotePr>
            <w:numFmt w:val="decimal"/>
          </w:footnotePr>
          <w:pgSz w:w="11900" w:h="16840"/>
          <w:pgMar w:top="1756" w:right="1500" w:bottom="1939" w:left="1425" w:header="0" w:footer="3" w:gutter="0"/>
          <w:cols w:space="720" w:num="1"/>
          <w:titlePg/>
          <w:rtlGutter w:val="0"/>
          <w:docGrid w:linePitch="360" w:charSpace="0"/>
        </w:sectPr>
      </w:pPr>
      <w:bookmarkStart w:id="13" w:name="bookmark16"/>
      <w:r>
        <w:rPr>
          <w:spacing w:val="0"/>
          <w:w w:val="100"/>
          <w:position w:val="0"/>
        </w:rPr>
        <w:t>（</w:t>
      </w:r>
      <w:bookmarkEnd w:id="13"/>
      <w:r>
        <w:rPr>
          <w:spacing w:val="0"/>
          <w:w w:val="100"/>
          <w:position w:val="0"/>
        </w:rPr>
        <w:t>二）</w:t>
      </w:r>
      <w:r>
        <w:rPr>
          <w:spacing w:val="0"/>
          <w:w w:val="100"/>
          <w:position w:val="0"/>
        </w:rPr>
        <w:tab/>
      </w:r>
      <w:r>
        <w:rPr>
          <w:spacing w:val="0"/>
          <w:w w:val="100"/>
          <w:position w:val="0"/>
        </w:rPr>
        <w:t>符合《管理办法》有关规定，方向定位明确，发展思 路清晰，任务和目标符合产业和技术发展趋势，建立规范的管理 体制和运行机制，具备按期建设、正常运行和持续创新的各项支</w:t>
      </w:r>
    </w:p>
    <w:p>
      <w:pPr>
        <w:pStyle w:val="11"/>
        <w:keepNext w:val="0"/>
        <w:keepLines w:val="0"/>
        <w:widowControl w:val="0"/>
        <w:shd w:val="clear" w:color="auto" w:fill="auto"/>
        <w:bidi w:val="0"/>
        <w:spacing w:before="0" w:after="0" w:line="585" w:lineRule="exact"/>
        <w:ind w:left="0" w:right="0" w:firstLine="0"/>
        <w:jc w:val="both"/>
      </w:pPr>
      <w:r>
        <w:rPr>
          <w:spacing w:val="0"/>
          <w:w w:val="100"/>
          <w:position w:val="0"/>
        </w:rPr>
        <w:t>撑条件。建设期一般不超过</w:t>
      </w:r>
      <w:r>
        <w:rPr>
          <w:b/>
          <w:bCs/>
          <w:spacing w:val="0"/>
          <w:w w:val="100"/>
          <w:position w:val="0"/>
        </w:rPr>
        <w:t>3</w:t>
      </w:r>
      <w:r>
        <w:rPr>
          <w:spacing w:val="0"/>
          <w:w w:val="100"/>
          <w:position w:val="0"/>
        </w:rPr>
        <w:t>年。</w:t>
      </w:r>
    </w:p>
    <w:p>
      <w:pPr>
        <w:pStyle w:val="11"/>
        <w:keepNext w:val="0"/>
        <w:keepLines w:val="0"/>
        <w:widowControl w:val="0"/>
        <w:shd w:val="clear" w:color="auto" w:fill="auto"/>
        <w:tabs>
          <w:tab w:val="left" w:pos="1628"/>
        </w:tabs>
        <w:bidi w:val="0"/>
        <w:spacing w:before="0" w:after="0" w:line="585" w:lineRule="exact"/>
        <w:ind w:left="0" w:right="0" w:firstLine="780"/>
        <w:jc w:val="both"/>
      </w:pPr>
      <w:bookmarkStart w:id="14" w:name="bookmark17"/>
      <w:r>
        <w:rPr>
          <w:spacing w:val="0"/>
          <w:w w:val="100"/>
          <w:position w:val="0"/>
        </w:rPr>
        <w:t>（</w:t>
      </w:r>
      <w:bookmarkEnd w:id="14"/>
      <w:r>
        <w:rPr>
          <w:spacing w:val="0"/>
          <w:w w:val="100"/>
          <w:position w:val="0"/>
        </w:rPr>
        <w:t>三）</w:t>
      </w:r>
      <w:r>
        <w:rPr>
          <w:spacing w:val="0"/>
          <w:w w:val="100"/>
          <w:position w:val="0"/>
        </w:rPr>
        <w:tab/>
      </w:r>
      <w:r>
        <w:rPr>
          <w:spacing w:val="0"/>
          <w:w w:val="100"/>
          <w:position w:val="0"/>
        </w:rPr>
        <w:t>拥有高水平的学术与技术带头人和结构合理的技术创 新团队，科研人员数量不低于</w:t>
      </w:r>
      <w:r>
        <w:rPr>
          <w:b/>
          <w:bCs/>
          <w:spacing w:val="0"/>
          <w:w w:val="100"/>
          <w:position w:val="0"/>
        </w:rPr>
        <w:t>40</w:t>
      </w:r>
      <w:r>
        <w:rPr>
          <w:spacing w:val="0"/>
          <w:w w:val="100"/>
          <w:position w:val="0"/>
        </w:rPr>
        <w:t>人，专职科研人员数量不低于</w:t>
      </w:r>
      <w:r>
        <w:rPr>
          <w:b/>
          <w:bCs/>
          <w:spacing w:val="0"/>
          <w:w w:val="100"/>
          <w:position w:val="0"/>
        </w:rPr>
        <w:t xml:space="preserve">20 </w:t>
      </w:r>
      <w:r>
        <w:rPr>
          <w:spacing w:val="0"/>
          <w:w w:val="100"/>
          <w:position w:val="0"/>
        </w:rPr>
        <w:t>人，学术与技术带头人具有高级职称或博士学位。依托单位为企 业的，</w:t>
      </w:r>
      <w:r>
        <w:rPr>
          <w:b/>
          <w:bCs/>
          <w:spacing w:val="0"/>
          <w:w w:val="100"/>
          <w:position w:val="0"/>
        </w:rPr>
        <w:t>2022</w:t>
      </w:r>
      <w:r>
        <w:rPr>
          <w:spacing w:val="0"/>
          <w:w w:val="100"/>
          <w:position w:val="0"/>
        </w:rPr>
        <w:t>年度企业研发经费支出不低于</w:t>
      </w:r>
      <w:r>
        <w:rPr>
          <w:b/>
          <w:bCs/>
          <w:spacing w:val="0"/>
          <w:w w:val="100"/>
          <w:position w:val="0"/>
        </w:rPr>
        <w:t>800</w:t>
      </w:r>
      <w:r>
        <w:rPr>
          <w:spacing w:val="0"/>
          <w:w w:val="100"/>
          <w:position w:val="0"/>
        </w:rPr>
        <w:t>万元；依托单位为 高等院校、科研院所的，</w:t>
      </w:r>
      <w:r>
        <w:rPr>
          <w:b/>
          <w:bCs/>
          <w:spacing w:val="0"/>
          <w:w w:val="100"/>
          <w:position w:val="0"/>
        </w:rPr>
        <w:t>2022</w:t>
      </w:r>
      <w:r>
        <w:rPr>
          <w:spacing w:val="0"/>
          <w:w w:val="100"/>
          <w:position w:val="0"/>
        </w:rPr>
        <w:t>年度横向科研经费到账收入原则上 不低于</w:t>
      </w:r>
      <w:r>
        <w:rPr>
          <w:b/>
          <w:bCs/>
          <w:spacing w:val="0"/>
          <w:w w:val="100"/>
          <w:position w:val="0"/>
        </w:rPr>
        <w:t>200</w:t>
      </w:r>
      <w:r>
        <w:rPr>
          <w:spacing w:val="0"/>
          <w:w w:val="100"/>
          <w:position w:val="0"/>
        </w:rPr>
        <w:t>万元（以申报的省工程中心计）</w:t>
      </w:r>
      <w:r>
        <w:rPr>
          <w:i/>
          <w:iCs/>
          <w:spacing w:val="0"/>
          <w:w w:val="100"/>
          <w:position w:val="0"/>
        </w:rPr>
        <w:t>。</w:t>
      </w:r>
    </w:p>
    <w:p>
      <w:pPr>
        <w:pStyle w:val="11"/>
        <w:keepNext w:val="0"/>
        <w:keepLines w:val="0"/>
        <w:widowControl w:val="0"/>
        <w:shd w:val="clear" w:color="auto" w:fill="auto"/>
        <w:tabs>
          <w:tab w:val="left" w:pos="1619"/>
        </w:tabs>
        <w:bidi w:val="0"/>
        <w:spacing w:before="0" w:after="0" w:line="585" w:lineRule="exact"/>
        <w:ind w:left="0" w:right="0" w:firstLine="780"/>
        <w:jc w:val="both"/>
      </w:pPr>
      <w:bookmarkStart w:id="15" w:name="bookmark18"/>
      <w:r>
        <w:rPr>
          <w:spacing w:val="0"/>
          <w:w w:val="100"/>
          <w:position w:val="0"/>
        </w:rPr>
        <w:t>（</w:t>
      </w:r>
      <w:bookmarkEnd w:id="15"/>
      <w:r>
        <w:rPr>
          <w:spacing w:val="0"/>
          <w:w w:val="100"/>
          <w:position w:val="0"/>
        </w:rPr>
        <w:t>四）</w:t>
      </w:r>
      <w:r>
        <w:rPr>
          <w:spacing w:val="0"/>
          <w:w w:val="100"/>
          <w:position w:val="0"/>
        </w:rPr>
        <w:tab/>
      </w:r>
      <w:r>
        <w:rPr>
          <w:spacing w:val="0"/>
          <w:w w:val="100"/>
          <w:position w:val="0"/>
        </w:rPr>
        <w:t>拥有良好的研发场地、设施和设备仪器条件，对突破 制约产业发展的关键核心技术研发、重大研发成果工程化和产业 化应用形成有效支撑和保障；其中，研发设备原值不低于</w:t>
      </w:r>
      <w:r>
        <w:rPr>
          <w:b/>
          <w:bCs/>
          <w:spacing w:val="0"/>
          <w:w w:val="100"/>
          <w:position w:val="0"/>
        </w:rPr>
        <w:t>800</w:t>
      </w:r>
      <w:r>
        <w:rPr>
          <w:spacing w:val="0"/>
          <w:w w:val="100"/>
          <w:position w:val="0"/>
        </w:rPr>
        <w:t>万 元，研发场地相对独立且面积不低于</w:t>
      </w:r>
      <w:r>
        <w:rPr>
          <w:b/>
          <w:bCs/>
          <w:spacing w:val="0"/>
          <w:w w:val="100"/>
          <w:position w:val="0"/>
        </w:rPr>
        <w:t>1000</w:t>
      </w:r>
      <w:r>
        <w:rPr>
          <w:spacing w:val="0"/>
          <w:w w:val="100"/>
          <w:position w:val="0"/>
        </w:rPr>
        <w:t>平方米。</w:t>
      </w:r>
    </w:p>
    <w:p>
      <w:pPr>
        <w:pStyle w:val="11"/>
        <w:keepNext w:val="0"/>
        <w:keepLines w:val="0"/>
        <w:widowControl w:val="0"/>
        <w:shd w:val="clear" w:color="auto" w:fill="auto"/>
        <w:tabs>
          <w:tab w:val="left" w:pos="1628"/>
        </w:tabs>
        <w:bidi w:val="0"/>
        <w:spacing w:before="0" w:after="0" w:line="588" w:lineRule="exact"/>
        <w:ind w:left="0" w:right="0" w:firstLine="780"/>
        <w:jc w:val="both"/>
      </w:pPr>
      <w:bookmarkStart w:id="16" w:name="bookmark19"/>
      <w:r>
        <w:rPr>
          <w:spacing w:val="0"/>
          <w:w w:val="100"/>
          <w:position w:val="0"/>
        </w:rPr>
        <w:t>（</w:t>
      </w:r>
      <w:bookmarkEnd w:id="16"/>
      <w:r>
        <w:rPr>
          <w:spacing w:val="0"/>
          <w:w w:val="100"/>
          <w:position w:val="0"/>
        </w:rPr>
        <w:t>五）</w:t>
      </w:r>
      <w:r>
        <w:rPr>
          <w:spacing w:val="0"/>
          <w:w w:val="100"/>
          <w:position w:val="0"/>
        </w:rPr>
        <w:tab/>
      </w:r>
      <w:r>
        <w:rPr>
          <w:spacing w:val="0"/>
          <w:w w:val="100"/>
          <w:position w:val="0"/>
        </w:rPr>
        <w:t>具有一批拥有自主知识产权、处于国内领先水平、有 待工程化开发和拥有良好市场前景的重大科技成果，主持（承担） 过本领域省级以上科研计划或主持（参与）过标准制定（含依托 单位）。</w:t>
      </w:r>
    </w:p>
    <w:p>
      <w:pPr>
        <w:pStyle w:val="11"/>
        <w:keepNext w:val="0"/>
        <w:keepLines w:val="0"/>
        <w:widowControl w:val="0"/>
        <w:shd w:val="clear" w:color="auto" w:fill="auto"/>
        <w:tabs>
          <w:tab w:val="left" w:pos="1619"/>
        </w:tabs>
        <w:bidi w:val="0"/>
        <w:spacing w:before="0" w:after="0" w:line="588" w:lineRule="exact"/>
        <w:ind w:left="0" w:right="0" w:firstLine="780"/>
        <w:jc w:val="both"/>
      </w:pPr>
      <w:bookmarkStart w:id="17" w:name="bookmark20"/>
      <w:r>
        <w:rPr>
          <w:spacing w:val="0"/>
          <w:w w:val="100"/>
          <w:position w:val="0"/>
        </w:rPr>
        <w:t>（</w:t>
      </w:r>
      <w:bookmarkEnd w:id="17"/>
      <w:r>
        <w:rPr>
          <w:spacing w:val="0"/>
          <w:w w:val="100"/>
          <w:position w:val="0"/>
        </w:rPr>
        <w:t>六）</w:t>
      </w:r>
      <w:r>
        <w:rPr>
          <w:spacing w:val="0"/>
          <w:w w:val="100"/>
          <w:position w:val="0"/>
        </w:rPr>
        <w:tab/>
      </w:r>
      <w:r>
        <w:rPr>
          <w:spacing w:val="0"/>
          <w:w w:val="100"/>
          <w:position w:val="0"/>
        </w:rPr>
        <w:t>鼓励以依托单位为主，联合省内相关领域的优势企业、 科研院所、高等院校、社会投资机构共同建设工程中心，注重行 业内协同和产业融合。科技成果所有权必须归属申报的省工程中 心或依托单位。</w:t>
      </w:r>
    </w:p>
    <w:p>
      <w:pPr>
        <w:pStyle w:val="11"/>
        <w:keepNext w:val="0"/>
        <w:keepLines w:val="0"/>
        <w:widowControl w:val="0"/>
        <w:shd w:val="clear" w:color="auto" w:fill="auto"/>
        <w:bidi w:val="0"/>
        <w:spacing w:before="0" w:after="0" w:line="588" w:lineRule="exact"/>
        <w:ind w:left="0" w:right="0" w:firstLine="640"/>
        <w:jc w:val="both"/>
      </w:pPr>
      <w:r>
        <w:rPr>
          <w:spacing w:val="0"/>
          <w:w w:val="100"/>
          <w:position w:val="0"/>
        </w:rPr>
        <w:t>三、申报数量</w:t>
      </w:r>
    </w:p>
    <w:p>
      <w:pPr>
        <w:pStyle w:val="11"/>
        <w:keepNext w:val="0"/>
        <w:keepLines w:val="0"/>
        <w:widowControl w:val="0"/>
        <w:shd w:val="clear" w:color="auto" w:fill="auto"/>
        <w:bidi w:val="0"/>
        <w:spacing w:before="0" w:after="0" w:line="588" w:lineRule="exact"/>
        <w:ind w:left="0" w:right="0" w:firstLine="780"/>
        <w:jc w:val="both"/>
        <w:sectPr>
          <w:footerReference r:id="rId11" w:type="default"/>
          <w:footerReference r:id="rId12" w:type="even"/>
          <w:footnotePr>
            <w:numFmt w:val="decimal"/>
          </w:footnotePr>
          <w:pgSz w:w="11900" w:h="16840"/>
          <w:pgMar w:top="1756" w:right="1500" w:bottom="1939" w:left="1425" w:header="1328" w:footer="3" w:gutter="0"/>
          <w:pgNumType w:start="3"/>
          <w:cols w:space="720" w:num="1"/>
          <w:rtlGutter w:val="0"/>
          <w:docGrid w:linePitch="360" w:charSpace="0"/>
        </w:sectPr>
      </w:pPr>
      <w:r>
        <w:rPr>
          <w:spacing w:val="0"/>
          <w:w w:val="100"/>
          <w:position w:val="0"/>
        </w:rPr>
        <w:t>（一）各设区市实行存量评价结果与增量认定名额挂钩机 制。综合考虑</w:t>
      </w:r>
      <w:r>
        <w:rPr>
          <w:b/>
          <w:bCs/>
          <w:spacing w:val="0"/>
          <w:w w:val="100"/>
          <w:position w:val="0"/>
        </w:rPr>
        <w:t>2021</w:t>
      </w:r>
      <w:r>
        <w:rPr>
          <w:spacing w:val="0"/>
          <w:w w:val="100"/>
          <w:position w:val="0"/>
        </w:rPr>
        <w:t xml:space="preserve">年江苏省工程研究中心优化整合评价结果，确 </w:t>
      </w:r>
    </w:p>
    <w:p>
      <w:pPr>
        <w:pStyle w:val="11"/>
        <w:keepNext w:val="0"/>
        <w:keepLines w:val="0"/>
        <w:widowControl w:val="0"/>
        <w:shd w:val="clear" w:color="auto" w:fill="auto"/>
        <w:bidi w:val="0"/>
        <w:spacing w:before="0" w:after="0" w:line="588" w:lineRule="exact"/>
        <w:ind w:left="0" w:right="0" w:firstLine="0"/>
        <w:jc w:val="both"/>
      </w:pPr>
      <w:bookmarkStart w:id="18" w:name="bookmark21"/>
      <w:bookmarkEnd w:id="18"/>
      <w:r>
        <w:rPr>
          <w:spacing w:val="0"/>
          <w:w w:val="100"/>
          <w:position w:val="0"/>
        </w:rPr>
        <w:t>定优化整合评价结果为第一档的可推荐申报</w:t>
      </w:r>
      <w:r>
        <w:rPr>
          <w:b/>
          <w:bCs/>
          <w:spacing w:val="0"/>
          <w:w w:val="100"/>
          <w:position w:val="0"/>
          <w:lang w:val="zh-CN" w:eastAsia="zh-CN" w:bidi="zh-CN"/>
        </w:rPr>
        <w:t>8</w:t>
      </w:r>
      <w:r>
        <w:rPr>
          <w:spacing w:val="0"/>
          <w:w w:val="100"/>
          <w:position w:val="0"/>
        </w:rPr>
        <w:t>家（南京市、常州 市、苏州市、南通市、连云港市、淮安市、镇江市），第二档的 可推荐申报</w:t>
      </w:r>
      <w:r>
        <w:rPr>
          <w:b/>
          <w:bCs/>
          <w:spacing w:val="0"/>
          <w:w w:val="100"/>
          <w:position w:val="0"/>
        </w:rPr>
        <w:t>6</w:t>
      </w:r>
      <w:r>
        <w:rPr>
          <w:spacing w:val="0"/>
          <w:w w:val="100"/>
          <w:position w:val="0"/>
        </w:rPr>
        <w:t>家（无锡市、徐州市、盐城市、泰州市、扬州市、 宿迁市）。</w:t>
      </w:r>
    </w:p>
    <w:p>
      <w:pPr>
        <w:pStyle w:val="11"/>
        <w:keepNext w:val="0"/>
        <w:keepLines w:val="0"/>
        <w:widowControl w:val="0"/>
        <w:shd w:val="clear" w:color="auto" w:fill="auto"/>
        <w:tabs>
          <w:tab w:val="left" w:pos="1594"/>
        </w:tabs>
        <w:bidi w:val="0"/>
        <w:spacing w:before="0" w:after="0" w:line="590" w:lineRule="exact"/>
        <w:ind w:left="0" w:right="0" w:firstLine="780"/>
        <w:jc w:val="both"/>
      </w:pPr>
      <w:bookmarkStart w:id="19" w:name="bookmark22"/>
      <w:r>
        <w:rPr>
          <w:spacing w:val="0"/>
          <w:w w:val="100"/>
          <w:position w:val="0"/>
        </w:rPr>
        <w:t>（</w:t>
      </w:r>
      <w:bookmarkEnd w:id="19"/>
      <w:r>
        <w:rPr>
          <w:spacing w:val="0"/>
          <w:w w:val="100"/>
          <w:position w:val="0"/>
        </w:rPr>
        <w:t>二）</w:t>
      </w:r>
      <w:r>
        <w:rPr>
          <w:spacing w:val="0"/>
          <w:w w:val="100"/>
          <w:position w:val="0"/>
        </w:rPr>
        <w:tab/>
      </w:r>
      <w:r>
        <w:rPr>
          <w:spacing w:val="0"/>
          <w:w w:val="100"/>
          <w:position w:val="0"/>
        </w:rPr>
        <w:t>省有关部门和在苏央企延续总量控制原则。省教育厅 可推荐申报</w:t>
      </w:r>
      <w:r>
        <w:rPr>
          <w:b/>
          <w:bCs/>
          <w:spacing w:val="0"/>
          <w:w w:val="100"/>
          <w:position w:val="0"/>
        </w:rPr>
        <w:t>8</w:t>
      </w:r>
      <w:r>
        <w:rPr>
          <w:spacing w:val="0"/>
          <w:w w:val="100"/>
          <w:position w:val="0"/>
        </w:rPr>
        <w:t>家，其它省有关部门可推荐申报</w:t>
      </w:r>
      <w:r>
        <w:rPr>
          <w:b/>
          <w:bCs/>
          <w:spacing w:val="0"/>
          <w:w w:val="100"/>
          <w:position w:val="0"/>
        </w:rPr>
        <w:t>1</w:t>
      </w:r>
      <w:r>
        <w:rPr>
          <w:spacing w:val="0"/>
          <w:w w:val="100"/>
          <w:position w:val="0"/>
        </w:rPr>
        <w:t>家。在苏中央管理 企业由属地设区市发展改革委（不占用设区市推荐申报名额）推 荐申报，各设区市限报</w:t>
      </w:r>
      <w:r>
        <w:rPr>
          <w:b/>
          <w:bCs/>
          <w:spacing w:val="0"/>
          <w:w w:val="100"/>
          <w:position w:val="0"/>
        </w:rPr>
        <w:t>3</w:t>
      </w:r>
      <w:r>
        <w:rPr>
          <w:spacing w:val="0"/>
          <w:w w:val="100"/>
          <w:position w:val="0"/>
        </w:rPr>
        <w:t>家。在苏中央管理企业仅包括集团公司、 全资（控股）子公司、全资（控股）孙公司。最终择优认定数量, 省各有关部门（不含省教育厅）、在苏央企分别不超过</w:t>
      </w:r>
      <w:r>
        <w:rPr>
          <w:b/>
          <w:bCs/>
          <w:spacing w:val="0"/>
          <w:w w:val="100"/>
          <w:position w:val="0"/>
        </w:rPr>
        <w:t>10</w:t>
      </w:r>
      <w:r>
        <w:rPr>
          <w:spacing w:val="0"/>
          <w:w w:val="100"/>
          <w:position w:val="0"/>
        </w:rPr>
        <w:t>家和</w:t>
      </w:r>
      <w:r>
        <w:rPr>
          <w:b/>
          <w:bCs/>
          <w:spacing w:val="0"/>
          <w:w w:val="100"/>
          <w:position w:val="0"/>
        </w:rPr>
        <w:t xml:space="preserve">8 </w:t>
      </w:r>
      <w:r>
        <w:rPr>
          <w:spacing w:val="0"/>
          <w:w w:val="100"/>
          <w:position w:val="0"/>
        </w:rPr>
        <w:t>家。</w:t>
      </w:r>
    </w:p>
    <w:p>
      <w:pPr>
        <w:pStyle w:val="11"/>
        <w:keepNext w:val="0"/>
        <w:keepLines w:val="0"/>
        <w:widowControl w:val="0"/>
        <w:shd w:val="clear" w:color="auto" w:fill="auto"/>
        <w:tabs>
          <w:tab w:val="left" w:pos="1590"/>
        </w:tabs>
        <w:bidi w:val="0"/>
        <w:spacing w:before="0" w:after="0" w:line="590" w:lineRule="exact"/>
        <w:ind w:left="0" w:right="0" w:firstLine="780"/>
        <w:jc w:val="both"/>
      </w:pPr>
      <w:bookmarkStart w:id="20" w:name="bookmark23"/>
      <w:r>
        <w:rPr>
          <w:spacing w:val="0"/>
          <w:w w:val="100"/>
          <w:position w:val="0"/>
        </w:rPr>
        <w:t>（</w:t>
      </w:r>
      <w:bookmarkEnd w:id="20"/>
      <w:r>
        <w:rPr>
          <w:spacing w:val="0"/>
          <w:w w:val="100"/>
          <w:position w:val="0"/>
        </w:rPr>
        <w:t>三）</w:t>
      </w:r>
      <w:r>
        <w:rPr>
          <w:spacing w:val="0"/>
          <w:w w:val="100"/>
          <w:position w:val="0"/>
        </w:rPr>
        <w:tab/>
      </w:r>
      <w:r>
        <w:rPr>
          <w:spacing w:val="0"/>
          <w:w w:val="100"/>
          <w:position w:val="0"/>
        </w:rPr>
        <w:t>激励增报名额。符合优先支持领域的，由设区市发展 改革委或省教育厅推荐申报，每个主管部门总计增报不超过</w:t>
      </w:r>
      <w:r>
        <w:rPr>
          <w:b/>
          <w:bCs/>
          <w:spacing w:val="0"/>
          <w:w w:val="100"/>
          <w:position w:val="0"/>
        </w:rPr>
        <w:t>2</w:t>
      </w:r>
      <w:r>
        <w:rPr>
          <w:spacing w:val="0"/>
          <w:w w:val="100"/>
          <w:position w:val="0"/>
        </w:rPr>
        <w:t>家。 获批国家级战略性新兴产业集群、省级战略性新兴产业融合集群 发展示范的设区市可各增报</w:t>
      </w:r>
      <w:r>
        <w:rPr>
          <w:b/>
          <w:bCs/>
          <w:spacing w:val="0"/>
          <w:w w:val="100"/>
          <w:position w:val="0"/>
        </w:rPr>
        <w:t>2</w:t>
      </w:r>
      <w:r>
        <w:rPr>
          <w:spacing w:val="0"/>
          <w:w w:val="100"/>
          <w:position w:val="0"/>
        </w:rPr>
        <w:t>家，每个市总计增报不超辻</w:t>
      </w:r>
      <w:r>
        <w:rPr>
          <w:b/>
          <w:bCs/>
          <w:spacing w:val="0"/>
          <w:w w:val="100"/>
          <w:position w:val="0"/>
        </w:rPr>
        <w:t>3</w:t>
      </w:r>
      <w:r>
        <w:rPr>
          <w:spacing w:val="0"/>
          <w:w w:val="100"/>
          <w:position w:val="0"/>
        </w:rPr>
        <w:t>家。激 励增报名额须属于优先支持领域或集群产业方向。</w:t>
      </w:r>
    </w:p>
    <w:p>
      <w:pPr>
        <w:pStyle w:val="11"/>
        <w:keepNext w:val="0"/>
        <w:keepLines w:val="0"/>
        <w:widowControl w:val="0"/>
        <w:shd w:val="clear" w:color="auto" w:fill="auto"/>
        <w:bidi w:val="0"/>
        <w:spacing w:before="0" w:after="0" w:line="590" w:lineRule="exact"/>
        <w:ind w:left="0" w:right="0" w:firstLine="660"/>
        <w:jc w:val="both"/>
      </w:pPr>
      <w:r>
        <w:rPr>
          <w:spacing w:val="0"/>
          <w:w w:val="100"/>
          <w:position w:val="0"/>
        </w:rPr>
        <w:t>四、程序要求</w:t>
      </w:r>
    </w:p>
    <w:p>
      <w:pPr>
        <w:pStyle w:val="11"/>
        <w:keepNext w:val="0"/>
        <w:keepLines w:val="0"/>
        <w:widowControl w:val="0"/>
        <w:shd w:val="clear" w:color="auto" w:fill="auto"/>
        <w:bidi w:val="0"/>
        <w:spacing w:before="0" w:after="0" w:line="590" w:lineRule="exact"/>
        <w:ind w:left="0" w:right="0" w:firstLine="780"/>
        <w:jc w:val="both"/>
        <w:sectPr>
          <w:footerReference r:id="rId13" w:type="default"/>
          <w:footerReference r:id="rId14" w:type="even"/>
          <w:footnotePr>
            <w:numFmt w:val="decimal"/>
          </w:footnotePr>
          <w:pgSz w:w="11900" w:h="16840"/>
          <w:pgMar w:top="1756" w:right="1500" w:bottom="1939" w:left="1425" w:header="1328" w:footer="1511" w:gutter="0"/>
          <w:pgNumType w:start="6"/>
          <w:cols w:space="720" w:num="1"/>
          <w:rtlGutter w:val="0"/>
          <w:docGrid w:linePitch="360" w:charSpace="0"/>
        </w:sectPr>
      </w:pPr>
      <w:bookmarkStart w:id="21" w:name="bookmark24"/>
      <w:r>
        <w:rPr>
          <w:spacing w:val="0"/>
          <w:w w:val="100"/>
          <w:position w:val="0"/>
        </w:rPr>
        <w:t>（</w:t>
      </w:r>
      <w:bookmarkEnd w:id="21"/>
      <w:r>
        <w:rPr>
          <w:spacing w:val="0"/>
          <w:w w:val="100"/>
          <w:position w:val="0"/>
        </w:rPr>
        <w:t>一）各主管部门依据《管理办法》，组织符合条件的单位 按照要求，编制申请报告、填报申报数据表及相关佐证材料，并 对其研究创新实力和材料真实性进行审核，择优行文推荐省发展 改革委。省发展改革委将委托第三方机构对申请材料进行形式审 查，组织专家评审，经综合研究并履行规范程序后予以认定。</w:t>
      </w:r>
    </w:p>
    <w:p>
      <w:pPr>
        <w:pStyle w:val="11"/>
        <w:keepNext w:val="0"/>
        <w:keepLines w:val="0"/>
        <w:widowControl w:val="0"/>
        <w:shd w:val="clear" w:color="auto" w:fill="auto"/>
        <w:tabs>
          <w:tab w:val="left" w:pos="1637"/>
        </w:tabs>
        <w:bidi w:val="0"/>
        <w:spacing w:before="0" w:after="0" w:line="587" w:lineRule="exact"/>
        <w:ind w:left="0" w:right="0" w:firstLine="780"/>
        <w:jc w:val="both"/>
      </w:pPr>
      <w:bookmarkStart w:id="22" w:name="bookmark25"/>
      <w:r>
        <w:rPr>
          <w:spacing w:val="0"/>
          <w:w w:val="100"/>
          <w:position w:val="0"/>
        </w:rPr>
        <w:t>（</w:t>
      </w:r>
      <w:bookmarkEnd w:id="22"/>
      <w:r>
        <w:rPr>
          <w:spacing w:val="0"/>
          <w:w w:val="100"/>
          <w:position w:val="0"/>
        </w:rPr>
        <w:t>二）</w:t>
      </w:r>
      <w:r>
        <w:rPr>
          <w:spacing w:val="0"/>
          <w:w w:val="100"/>
          <w:position w:val="0"/>
        </w:rPr>
        <w:tab/>
      </w:r>
      <w:r>
        <w:rPr>
          <w:spacing w:val="0"/>
          <w:w w:val="100"/>
          <w:position w:val="0"/>
        </w:rPr>
        <w:t>申报的省工程中心名称和主要研究方向应明确精准， 避免宽泛笼统。已获得省工程中心认定的依托单位不得在相同方 向（领域）重复申报。同一法人单位当年仅限申报</w:t>
      </w:r>
      <w:r>
        <w:rPr>
          <w:b/>
          <w:bCs/>
          <w:spacing w:val="0"/>
          <w:w w:val="100"/>
          <w:position w:val="0"/>
        </w:rPr>
        <w:t>1</w:t>
      </w:r>
      <w:r>
        <w:rPr>
          <w:spacing w:val="0"/>
          <w:w w:val="100"/>
          <w:position w:val="0"/>
        </w:rPr>
        <w:t>家，如经核 实属多头申报的，将取消申报资格。</w:t>
      </w:r>
    </w:p>
    <w:p>
      <w:pPr>
        <w:pStyle w:val="11"/>
        <w:keepNext w:val="0"/>
        <w:keepLines w:val="0"/>
        <w:widowControl w:val="0"/>
        <w:shd w:val="clear" w:color="auto" w:fill="auto"/>
        <w:tabs>
          <w:tab w:val="left" w:pos="1637"/>
        </w:tabs>
        <w:bidi w:val="0"/>
        <w:spacing w:before="0" w:after="0" w:line="587" w:lineRule="exact"/>
        <w:ind w:left="0" w:right="0" w:firstLine="780"/>
        <w:jc w:val="both"/>
      </w:pPr>
      <w:bookmarkStart w:id="23" w:name="bookmark26"/>
      <w:r>
        <w:rPr>
          <w:spacing w:val="0"/>
          <w:w w:val="100"/>
          <w:position w:val="0"/>
        </w:rPr>
        <w:t>（</w:t>
      </w:r>
      <w:bookmarkEnd w:id="23"/>
      <w:r>
        <w:rPr>
          <w:spacing w:val="0"/>
          <w:w w:val="100"/>
          <w:position w:val="0"/>
        </w:rPr>
        <w:t>三）</w:t>
      </w:r>
      <w:r>
        <w:rPr>
          <w:spacing w:val="0"/>
          <w:w w:val="100"/>
          <w:position w:val="0"/>
        </w:rPr>
        <w:tab/>
      </w:r>
      <w:r>
        <w:rPr>
          <w:spacing w:val="0"/>
          <w:w w:val="100"/>
          <w:position w:val="0"/>
        </w:rPr>
        <w:t>申报的省工程中心要对申请材料的真实性负责，并出 具真实性承诺书。存在弄虚作假行为一经发现并查实的，将取消 其申报资格并按规定列入不良信用记录。</w:t>
      </w:r>
    </w:p>
    <w:p>
      <w:pPr>
        <w:pStyle w:val="11"/>
        <w:keepNext w:val="0"/>
        <w:keepLines w:val="0"/>
        <w:widowControl w:val="0"/>
        <w:shd w:val="clear" w:color="auto" w:fill="auto"/>
        <w:tabs>
          <w:tab w:val="left" w:pos="1637"/>
        </w:tabs>
        <w:bidi w:val="0"/>
        <w:spacing w:before="0" w:after="0" w:line="592" w:lineRule="exact"/>
        <w:ind w:left="0" w:right="0" w:firstLine="780"/>
        <w:jc w:val="both"/>
      </w:pPr>
      <w:bookmarkStart w:id="24" w:name="bookmark27"/>
      <w:r>
        <w:rPr>
          <w:spacing w:val="0"/>
          <w:w w:val="100"/>
          <w:position w:val="0"/>
        </w:rPr>
        <w:t>（</w:t>
      </w:r>
      <w:bookmarkEnd w:id="24"/>
      <w:r>
        <w:rPr>
          <w:spacing w:val="0"/>
          <w:w w:val="100"/>
          <w:position w:val="0"/>
        </w:rPr>
        <w:t>四）</w:t>
      </w:r>
      <w:r>
        <w:rPr>
          <w:spacing w:val="0"/>
          <w:w w:val="100"/>
          <w:position w:val="0"/>
        </w:rPr>
        <w:tab/>
      </w:r>
      <w:r>
        <w:rPr>
          <w:spacing w:val="0"/>
          <w:w w:val="100"/>
          <w:position w:val="0"/>
        </w:rPr>
        <w:t>各主管单位须严格按照限报数量、期限行文推荐，并 于</w:t>
      </w:r>
      <w:r>
        <w:rPr>
          <w:b/>
          <w:bCs/>
          <w:spacing w:val="0"/>
          <w:w w:val="100"/>
          <w:position w:val="0"/>
        </w:rPr>
        <w:t>2023</w:t>
      </w:r>
      <w:r>
        <w:rPr>
          <w:spacing w:val="0"/>
          <w:w w:val="100"/>
          <w:position w:val="0"/>
        </w:rPr>
        <w:t>年</w:t>
      </w:r>
      <w:r>
        <w:rPr>
          <w:b/>
          <w:bCs/>
          <w:spacing w:val="0"/>
          <w:w w:val="100"/>
          <w:position w:val="0"/>
        </w:rPr>
        <w:t>6</w:t>
      </w:r>
      <w:r>
        <w:rPr>
          <w:spacing w:val="0"/>
          <w:w w:val="100"/>
          <w:position w:val="0"/>
        </w:rPr>
        <w:t>月</w:t>
      </w:r>
      <w:r>
        <w:rPr>
          <w:b/>
          <w:bCs/>
          <w:spacing w:val="0"/>
          <w:w w:val="100"/>
          <w:position w:val="0"/>
        </w:rPr>
        <w:t>30</w:t>
      </w:r>
      <w:r>
        <w:rPr>
          <w:spacing w:val="0"/>
          <w:w w:val="100"/>
          <w:position w:val="0"/>
        </w:rPr>
        <w:t>日前将推荐申报文件及《</w:t>
      </w:r>
      <w:r>
        <w:rPr>
          <w:b/>
          <w:bCs/>
          <w:spacing w:val="0"/>
          <w:w w:val="100"/>
          <w:position w:val="0"/>
        </w:rPr>
        <w:t>2023</w:t>
      </w:r>
      <w:r>
        <w:rPr>
          <w:spacing w:val="0"/>
          <w:w w:val="100"/>
          <w:position w:val="0"/>
        </w:rPr>
        <w:t>年江苏省工程研究 中心申报汇总表》（连同申请报告和申报数据表一式两份、电子 版光盘一张）报省发展改革委。逾期不予受理。</w:t>
      </w:r>
    </w:p>
    <w:p>
      <w:pPr>
        <w:pStyle w:val="11"/>
        <w:keepNext w:val="0"/>
        <w:keepLines w:val="0"/>
        <w:widowControl w:val="0"/>
        <w:shd w:val="clear" w:color="auto" w:fill="auto"/>
        <w:tabs>
          <w:tab w:val="left" w:pos="1642"/>
        </w:tabs>
        <w:bidi w:val="0"/>
        <w:spacing w:before="0" w:after="0" w:line="589" w:lineRule="exact"/>
        <w:ind w:left="0" w:right="0" w:firstLine="780"/>
        <w:jc w:val="both"/>
      </w:pPr>
      <w:bookmarkStart w:id="25" w:name="bookmark28"/>
      <w:r>
        <w:rPr>
          <w:spacing w:val="0"/>
          <w:w w:val="100"/>
          <w:position w:val="0"/>
        </w:rPr>
        <w:t>（</w:t>
      </w:r>
      <w:bookmarkEnd w:id="25"/>
      <w:r>
        <w:rPr>
          <w:spacing w:val="0"/>
          <w:w w:val="100"/>
          <w:position w:val="0"/>
        </w:rPr>
        <w:t>五）</w:t>
      </w:r>
      <w:r>
        <w:rPr>
          <w:spacing w:val="0"/>
          <w:w w:val="100"/>
          <w:position w:val="0"/>
        </w:rPr>
        <w:tab/>
      </w:r>
      <w:r>
        <w:rPr>
          <w:spacing w:val="0"/>
          <w:w w:val="100"/>
          <w:position w:val="0"/>
        </w:rPr>
        <w:t>申请材料一律采用</w:t>
      </w:r>
      <w:r>
        <w:rPr>
          <w:b/>
          <w:bCs/>
          <w:spacing w:val="0"/>
          <w:w w:val="100"/>
          <w:position w:val="0"/>
          <w:lang w:val="en-US" w:eastAsia="en-US" w:bidi="en-US"/>
        </w:rPr>
        <w:t>A4</w:t>
      </w:r>
      <w:r>
        <w:rPr>
          <w:spacing w:val="0"/>
          <w:w w:val="100"/>
          <w:position w:val="0"/>
        </w:rPr>
        <w:t>纸双面打印，胶装</w:t>
      </w:r>
      <w:r>
        <w:rPr>
          <w:b/>
          <w:bCs/>
          <w:spacing w:val="0"/>
          <w:w w:val="100"/>
          <w:position w:val="0"/>
        </w:rPr>
        <w:t>2</w:t>
      </w:r>
      <w:r>
        <w:rPr>
          <w:spacing w:val="0"/>
          <w:w w:val="100"/>
          <w:position w:val="0"/>
        </w:rPr>
        <w:t>套（需签章 齐全；不釆用胶圈、文件夹等带有突出棱边的装订方式；不釆用 上下册形式）。申请材料及附件材料请按封面、申报汇总表、申 报数据表、申请报告正文、相关附件顺序装订。电子版光盘内容 包括申报汇总表、申报数据表采用</w:t>
      </w:r>
      <w:r>
        <w:rPr>
          <w:b/>
          <w:bCs/>
          <w:spacing w:val="0"/>
          <w:w w:val="100"/>
          <w:position w:val="0"/>
          <w:lang w:val="en-US" w:eastAsia="en-US" w:bidi="en-US"/>
        </w:rPr>
        <w:t>Excel</w:t>
      </w:r>
      <w:r>
        <w:rPr>
          <w:spacing w:val="0"/>
          <w:w w:val="100"/>
          <w:position w:val="0"/>
        </w:rPr>
        <w:t>形式，申报材料及附件 材料采用</w:t>
      </w:r>
      <w:r>
        <w:rPr>
          <w:b/>
          <w:bCs/>
          <w:spacing w:val="0"/>
          <w:w w:val="100"/>
          <w:position w:val="0"/>
          <w:lang w:val="en-US" w:eastAsia="en-US" w:bidi="en-US"/>
        </w:rPr>
        <w:t>Word</w:t>
      </w:r>
      <w:r>
        <w:rPr>
          <w:spacing w:val="0"/>
          <w:w w:val="100"/>
          <w:position w:val="0"/>
          <w:lang w:val="en-US" w:eastAsia="en-US" w:bidi="en-US"/>
        </w:rPr>
        <w:t>、</w:t>
      </w:r>
      <w:r>
        <w:rPr>
          <w:b/>
          <w:bCs/>
          <w:spacing w:val="0"/>
          <w:w w:val="100"/>
          <w:position w:val="0"/>
          <w:lang w:val="en-US" w:eastAsia="en-US" w:bidi="en-US"/>
        </w:rPr>
        <w:t>PDF</w:t>
      </w:r>
      <w:r>
        <w:rPr>
          <w:spacing w:val="0"/>
          <w:w w:val="100"/>
          <w:position w:val="0"/>
        </w:rPr>
        <w:t>格式各一份。申请材料及附件材料侧面用标 签纸标注相关证明页，申报光盘上须记号笔注明所属设区市名称</w:t>
      </w:r>
    </w:p>
    <w:p>
      <w:pPr>
        <w:pStyle w:val="11"/>
        <w:keepNext w:val="0"/>
        <w:keepLines w:val="0"/>
        <w:widowControl w:val="0"/>
        <w:shd w:val="clear" w:color="auto" w:fill="auto"/>
        <w:bidi w:val="0"/>
        <w:spacing w:before="0" w:after="560" w:line="589" w:lineRule="exact"/>
        <w:ind w:left="0" w:right="0" w:firstLine="0"/>
        <w:jc w:val="both"/>
      </w:pPr>
      <w:r>
        <w:rPr>
          <w:spacing w:val="0"/>
          <w:w w:val="100"/>
          <w:position w:val="0"/>
        </w:rPr>
        <w:t>（或主管部门名称）、申报单位名称和申报的省工程中心名称。</w:t>
      </w:r>
    </w:p>
    <w:p>
      <w:pPr>
        <w:pStyle w:val="11"/>
        <w:keepNext w:val="0"/>
        <w:keepLines w:val="0"/>
        <w:widowControl w:val="0"/>
        <w:shd w:val="clear" w:color="auto" w:fill="auto"/>
        <w:bidi w:val="0"/>
        <w:spacing w:before="0" w:after="0" w:line="589" w:lineRule="exact"/>
        <w:ind w:left="0" w:right="0" w:firstLine="660"/>
        <w:jc w:val="both"/>
      </w:pPr>
      <w:r>
        <w:rPr>
          <w:spacing w:val="0"/>
          <w:w w:val="100"/>
          <w:position w:val="0"/>
        </w:rPr>
        <w:t>附件：</w:t>
      </w:r>
      <w:r>
        <w:rPr>
          <w:b/>
          <w:bCs/>
          <w:spacing w:val="0"/>
          <w:w w:val="100"/>
          <w:position w:val="0"/>
          <w:lang w:val="en-US" w:eastAsia="en-US" w:bidi="en-US"/>
        </w:rPr>
        <w:t xml:space="preserve">1. </w:t>
      </w:r>
      <w:r>
        <w:rPr>
          <w:b/>
          <w:bCs/>
          <w:spacing w:val="0"/>
          <w:w w:val="100"/>
          <w:position w:val="0"/>
        </w:rPr>
        <w:t>2023</w:t>
      </w:r>
      <w:r>
        <w:rPr>
          <w:spacing w:val="0"/>
          <w:w w:val="100"/>
          <w:position w:val="0"/>
        </w:rPr>
        <w:t>年江苏省工程研究中心申报汇总表</w:t>
      </w:r>
    </w:p>
    <w:p>
      <w:pPr>
        <w:pStyle w:val="11"/>
        <w:keepNext w:val="0"/>
        <w:keepLines w:val="0"/>
        <w:widowControl w:val="0"/>
        <w:numPr>
          <w:ilvl w:val="0"/>
          <w:numId w:val="1"/>
        </w:numPr>
        <w:shd w:val="clear" w:color="auto" w:fill="auto"/>
        <w:bidi w:val="0"/>
        <w:spacing w:before="0" w:after="0" w:line="589" w:lineRule="exact"/>
        <w:ind w:left="0" w:right="0" w:firstLine="0"/>
        <w:jc w:val="center"/>
      </w:pPr>
      <w:bookmarkStart w:id="26" w:name="bookmark29"/>
      <w:bookmarkEnd w:id="26"/>
      <w:r>
        <w:rPr>
          <w:spacing w:val="0"/>
          <w:w w:val="100"/>
          <w:position w:val="0"/>
        </w:rPr>
        <w:t>江苏省工程研究中心申报数据表（企业）</w:t>
      </w:r>
      <w:r>
        <w:br w:type="page"/>
      </w:r>
    </w:p>
    <w:p>
      <w:pPr>
        <w:pStyle w:val="11"/>
        <w:keepNext w:val="0"/>
        <w:keepLines w:val="0"/>
        <w:widowControl w:val="0"/>
        <w:numPr>
          <w:ilvl w:val="0"/>
          <w:numId w:val="1"/>
        </w:numPr>
        <w:shd w:val="clear" w:color="auto" w:fill="auto"/>
        <w:tabs>
          <w:tab w:val="left" w:pos="2141"/>
        </w:tabs>
        <w:bidi w:val="0"/>
        <w:spacing w:before="0" w:after="0" w:line="610" w:lineRule="exact"/>
        <w:ind w:left="2160" w:right="0" w:hanging="520"/>
        <w:jc w:val="both"/>
      </w:pPr>
      <w:bookmarkStart w:id="27" w:name="bookmark30"/>
      <w:bookmarkEnd w:id="27"/>
      <w:r>
        <w:rPr>
          <w:spacing w:val="0"/>
          <w:w w:val="100"/>
          <w:position w:val="0"/>
        </w:rPr>
        <w:t>江苏省工程研究中心申报数据表（高等院校和科 研院所）</w:t>
      </w:r>
    </w:p>
    <w:p>
      <w:pPr>
        <w:pStyle w:val="11"/>
        <w:keepNext w:val="0"/>
        <w:keepLines w:val="0"/>
        <w:widowControl w:val="0"/>
        <w:numPr>
          <w:ilvl w:val="0"/>
          <w:numId w:val="1"/>
        </w:numPr>
        <w:shd w:val="clear" w:color="auto" w:fill="auto"/>
        <w:tabs>
          <w:tab w:val="left" w:pos="2141"/>
        </w:tabs>
        <w:bidi w:val="0"/>
        <w:spacing w:before="0" w:after="0" w:line="610" w:lineRule="exact"/>
        <w:ind w:left="1620" w:right="0" w:firstLine="0"/>
        <w:jc w:val="left"/>
        <w:sectPr>
          <w:footerReference r:id="rId17" w:type="first"/>
          <w:footerReference r:id="rId15" w:type="default"/>
          <w:footerReference r:id="rId16" w:type="even"/>
          <w:footnotePr>
            <w:numFmt w:val="decimal"/>
          </w:footnotePr>
          <w:pgSz w:w="11900" w:h="16840"/>
          <w:pgMar w:top="1756" w:right="1500" w:bottom="1939" w:left="1425" w:header="0" w:footer="3" w:gutter="0"/>
          <w:pgNumType w:start="5"/>
          <w:cols w:space="720" w:num="1"/>
          <w:titlePg/>
          <w:rtlGutter w:val="0"/>
          <w:docGrid w:linePitch="360" w:charSpace="0"/>
        </w:sectPr>
      </w:pPr>
      <w:bookmarkStart w:id="28" w:name="bookmark31"/>
      <w:bookmarkEnd w:id="28"/>
      <w:r>
        <w:rPr>
          <w:spacing w:val="0"/>
          <w:w w:val="100"/>
          <w:position w:val="0"/>
        </w:rPr>
        <w:t>江苏省工程研究中心申请报告大纲</w:t>
      </w:r>
    </w:p>
    <w:p>
      <w:pPr>
        <w:pStyle w:val="11"/>
        <w:keepNext w:val="0"/>
        <w:keepLines w:val="0"/>
        <w:framePr w:w="3989" w:h="965" w:wrap="auto" w:vAnchor="text" w:hAnchor="page" w:x="1754" w:y="10163"/>
        <w:widowControl w:val="0"/>
        <w:pBdr>
          <w:bottom w:val="single" w:color="auto" w:sz="4" w:space="0"/>
        </w:pBdr>
        <w:shd w:val="clear" w:color="auto" w:fill="auto"/>
        <w:bidi w:val="0"/>
        <w:spacing w:before="0" w:after="240" w:line="240" w:lineRule="auto"/>
        <w:ind w:left="0" w:right="0" w:firstLine="420"/>
        <w:jc w:val="left"/>
      </w:pPr>
      <w:r>
        <w:rPr>
          <w:spacing w:val="0"/>
          <w:w w:val="100"/>
          <w:position w:val="0"/>
        </w:rPr>
        <w:t>（此件公开发布）</w:t>
      </w:r>
    </w:p>
    <w:p>
      <w:pPr>
        <w:pStyle w:val="11"/>
        <w:keepNext w:val="0"/>
        <w:keepLines w:val="0"/>
        <w:framePr w:w="3989" w:h="965" w:wrap="auto" w:vAnchor="text" w:hAnchor="page" w:x="1754" w:y="10163"/>
        <w:widowControl w:val="0"/>
        <w:shd w:val="clear" w:color="auto" w:fill="auto"/>
        <w:bidi w:val="0"/>
        <w:spacing w:before="0" w:after="0" w:line="240" w:lineRule="auto"/>
        <w:ind w:left="0" w:right="0" w:firstLine="0"/>
        <w:jc w:val="center"/>
        <w:rPr>
          <w:sz w:val="28"/>
          <w:szCs w:val="28"/>
        </w:rPr>
      </w:pPr>
      <w:r>
        <w:rPr>
          <w:spacing w:val="0"/>
          <w:w w:val="100"/>
          <w:position w:val="0"/>
          <w:sz w:val="28"/>
          <w:szCs w:val="28"/>
        </w:rPr>
        <w:t>江苏省发展和改革委员会办公室</w:t>
      </w:r>
    </w:p>
    <w:p>
      <w:pPr>
        <w:pStyle w:val="15"/>
        <w:keepNext w:val="0"/>
        <w:keepLines w:val="0"/>
        <w:framePr w:w="2434" w:h="355" w:wrap="auto" w:vAnchor="text" w:hAnchor="page" w:x="7610" w:y="10758"/>
        <w:widowControl w:val="0"/>
        <w:shd w:val="clear" w:color="auto" w:fill="auto"/>
        <w:bidi w:val="0"/>
        <w:spacing w:before="0" w:after="0" w:line="240" w:lineRule="auto"/>
        <w:ind w:left="0" w:right="0" w:firstLine="0"/>
        <w:jc w:val="left"/>
        <w:rPr>
          <w:sz w:val="28"/>
          <w:szCs w:val="28"/>
        </w:rPr>
      </w:pPr>
      <w:r>
        <w:rPr>
          <w:rFonts w:ascii="Times New Roman" w:hAnsi="Times New Roman" w:eastAsia="Times New Roman" w:cs="Times New Roman"/>
          <w:spacing w:val="0"/>
          <w:w w:val="100"/>
          <w:position w:val="0"/>
          <w:sz w:val="26"/>
          <w:szCs w:val="26"/>
        </w:rPr>
        <w:t>2023</w:t>
      </w:r>
      <w:r>
        <w:rPr>
          <w:rFonts w:ascii="宋体" w:hAnsi="宋体" w:eastAsia="宋体" w:cs="宋体"/>
          <w:spacing w:val="0"/>
          <w:w w:val="100"/>
          <w:position w:val="0"/>
          <w:sz w:val="28"/>
          <w:szCs w:val="28"/>
        </w:rPr>
        <w:t>年</w:t>
      </w:r>
      <w:r>
        <w:rPr>
          <w:rFonts w:ascii="Times New Roman" w:hAnsi="Times New Roman" w:eastAsia="Times New Roman" w:cs="Times New Roman"/>
          <w:spacing w:val="0"/>
          <w:w w:val="100"/>
          <w:position w:val="0"/>
          <w:sz w:val="26"/>
          <w:szCs w:val="26"/>
        </w:rPr>
        <w:t>5</w:t>
      </w:r>
      <w:r>
        <w:rPr>
          <w:rFonts w:ascii="宋体" w:hAnsi="宋体" w:eastAsia="宋体" w:cs="宋体"/>
          <w:spacing w:val="0"/>
          <w:w w:val="100"/>
          <w:position w:val="0"/>
          <w:sz w:val="28"/>
          <w:szCs w:val="28"/>
        </w:rPr>
        <w:t>月</w:t>
      </w:r>
      <w:r>
        <w:rPr>
          <w:rFonts w:ascii="Times New Roman" w:hAnsi="Times New Roman" w:eastAsia="Times New Roman" w:cs="Times New Roman"/>
          <w:spacing w:val="0"/>
          <w:w w:val="100"/>
          <w:position w:val="0"/>
          <w:sz w:val="26"/>
          <w:szCs w:val="26"/>
        </w:rPr>
        <w:t xml:space="preserve">17 </w:t>
      </w:r>
      <w:r>
        <w:rPr>
          <w:rFonts w:ascii="Times New Roman" w:hAnsi="Times New Roman" w:eastAsia="Times New Roman" w:cs="Times New Roman"/>
          <w:spacing w:val="0"/>
          <w:w w:val="100"/>
          <w:position w:val="0"/>
          <w:sz w:val="26"/>
          <w:szCs w:val="26"/>
          <w:lang w:val="en-US" w:eastAsia="en-US" w:bidi="en-US"/>
        </w:rPr>
        <w:t>H</w:t>
      </w:r>
      <w:r>
        <w:rPr>
          <w:rFonts w:ascii="宋体" w:hAnsi="宋体" w:eastAsia="宋体" w:cs="宋体"/>
          <w:spacing w:val="0"/>
          <w:w w:val="100"/>
          <w:position w:val="0"/>
          <w:sz w:val="28"/>
          <w:szCs w:val="28"/>
        </w:rPr>
        <w:t>印发</w:t>
      </w:r>
    </w:p>
    <w:p>
      <w:pPr>
        <w:widowControl w:val="0"/>
        <w:spacing w:line="360" w:lineRule="exact"/>
      </w:pPr>
      <w:r>
        <w:drawing>
          <wp:anchor distT="0" distB="0" distL="0" distR="0" simplePos="0" relativeHeight="251659264" behindDoc="1" locked="0" layoutInCell="1" allowOverlap="1">
            <wp:simplePos x="0" y="0"/>
            <wp:positionH relativeFrom="page">
              <wp:posOffset>4267835</wp:posOffset>
            </wp:positionH>
            <wp:positionV relativeFrom="paragraph">
              <wp:posOffset>12700</wp:posOffset>
            </wp:positionV>
            <wp:extent cx="1791970" cy="1627505"/>
            <wp:effectExtent l="0" t="0" r="17780" b="10795"/>
            <wp:wrapNone/>
            <wp:docPr id="22" name="Shape 22"/>
            <wp:cNvGraphicFramePr/>
            <a:graphic xmlns:a="http://schemas.openxmlformats.org/drawingml/2006/main">
              <a:graphicData uri="http://schemas.openxmlformats.org/drawingml/2006/picture">
                <pic:pic xmlns:pic="http://schemas.openxmlformats.org/drawingml/2006/picture">
                  <pic:nvPicPr>
                    <pic:cNvPr id="22" name="Shape 22"/>
                    <pic:cNvPicPr/>
                  </pic:nvPicPr>
                  <pic:blipFill>
                    <a:blip r:embed="rId71"/>
                    <a:stretch>
                      <a:fillRect/>
                    </a:stretch>
                  </pic:blipFill>
                  <pic:spPr>
                    <a:xfrm>
                      <a:off x="0" y="0"/>
                      <a:ext cx="1791970" cy="1627505"/>
                    </a:xfrm>
                    <a:prstGeom prst="rect">
                      <a:avLst/>
                    </a:prstGeom>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85" w:line="1" w:lineRule="exact"/>
      </w:pPr>
    </w:p>
    <w:p>
      <w:pPr>
        <w:widowControl w:val="0"/>
        <w:spacing w:line="1" w:lineRule="exact"/>
        <w:sectPr>
          <w:footnotePr>
            <w:numFmt w:val="decimal"/>
          </w:footnotePr>
          <w:type w:val="continuous"/>
          <w:pgSz w:w="11900" w:h="16840"/>
          <w:pgMar w:top="1749" w:right="1514" w:bottom="1389" w:left="1631" w:header="0" w:footer="3" w:gutter="0"/>
          <w:cols w:space="720" w:num="1"/>
          <w:rtlGutter w:val="0"/>
          <w:docGrid w:linePitch="360" w:charSpace="0"/>
        </w:sectPr>
      </w:pPr>
    </w:p>
    <w:p>
      <w:pPr>
        <w:pStyle w:val="11"/>
        <w:keepNext w:val="0"/>
        <w:keepLines w:val="0"/>
        <w:widowControl w:val="0"/>
        <w:shd w:val="clear" w:color="auto" w:fill="auto"/>
        <w:bidi w:val="0"/>
        <w:spacing w:before="0" w:after="140" w:line="240" w:lineRule="auto"/>
        <w:ind w:left="0" w:right="0" w:firstLine="0"/>
        <w:jc w:val="center"/>
      </w:pPr>
      <w:r>
        <w:rPr>
          <w:b/>
          <w:bCs/>
          <w:spacing w:val="0"/>
          <w:w w:val="100"/>
          <w:position w:val="0"/>
        </w:rPr>
        <w:t>2023</w:t>
      </w:r>
      <w:r>
        <w:rPr>
          <w:spacing w:val="0"/>
          <w:w w:val="100"/>
          <w:position w:val="0"/>
        </w:rPr>
        <w:t>年江苏省工程研究中心申报汇总表</w:t>
      </w:r>
    </w:p>
    <w:tbl>
      <w:tblPr>
        <w:tblStyle w:val="2"/>
        <w:tblW w:w="0" w:type="auto"/>
        <w:jc w:val="center"/>
        <w:tblLayout w:type="fixed"/>
        <w:tblCellMar>
          <w:top w:w="0" w:type="dxa"/>
          <w:left w:w="10" w:type="dxa"/>
          <w:bottom w:w="0" w:type="dxa"/>
          <w:right w:w="10" w:type="dxa"/>
        </w:tblCellMar>
      </w:tblPr>
      <w:tblGrid>
        <w:gridCol w:w="552"/>
        <w:gridCol w:w="1186"/>
        <w:gridCol w:w="696"/>
        <w:gridCol w:w="1138"/>
        <w:gridCol w:w="1109"/>
        <w:gridCol w:w="1128"/>
        <w:gridCol w:w="1128"/>
        <w:gridCol w:w="1118"/>
        <w:gridCol w:w="1123"/>
        <w:gridCol w:w="1123"/>
        <w:gridCol w:w="1152"/>
        <w:gridCol w:w="950"/>
        <w:gridCol w:w="1310"/>
      </w:tblGrid>
      <w:tr>
        <w:tblPrEx>
          <w:tblCellMar>
            <w:top w:w="0" w:type="dxa"/>
            <w:left w:w="10" w:type="dxa"/>
            <w:bottom w:w="0" w:type="dxa"/>
            <w:right w:w="10" w:type="dxa"/>
          </w:tblCellMar>
        </w:tblPrEx>
        <w:trPr>
          <w:trHeight w:val="1128"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322" w:lineRule="exact"/>
              <w:ind w:left="0" w:right="0" w:firstLine="0"/>
              <w:jc w:val="center"/>
              <w:rPr>
                <w:sz w:val="20"/>
                <w:szCs w:val="20"/>
              </w:rPr>
            </w:pPr>
            <w:r>
              <w:rPr>
                <w:spacing w:val="0"/>
                <w:w w:val="100"/>
                <w:position w:val="0"/>
                <w:sz w:val="20"/>
                <w:szCs w:val="20"/>
              </w:rPr>
              <w:t>序 号</w:t>
            </w:r>
          </w:p>
        </w:tc>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324" w:lineRule="exact"/>
              <w:ind w:left="0" w:right="0" w:firstLine="0"/>
              <w:jc w:val="center"/>
              <w:rPr>
                <w:sz w:val="20"/>
                <w:szCs w:val="20"/>
              </w:rPr>
            </w:pPr>
            <w:r>
              <w:rPr>
                <w:spacing w:val="0"/>
                <w:w w:val="100"/>
                <w:position w:val="0"/>
                <w:sz w:val="20"/>
                <w:szCs w:val="20"/>
              </w:rPr>
              <w:t>申请省工 程中心名 称</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326" w:lineRule="exact"/>
              <w:ind w:left="0" w:right="0" w:firstLine="0"/>
              <w:jc w:val="center"/>
              <w:rPr>
                <w:sz w:val="20"/>
                <w:szCs w:val="20"/>
              </w:rPr>
            </w:pPr>
            <w:r>
              <w:rPr>
                <w:spacing w:val="0"/>
                <w:w w:val="100"/>
                <w:position w:val="0"/>
                <w:sz w:val="20"/>
                <w:szCs w:val="20"/>
              </w:rPr>
              <w:t>依托 单位</w:t>
            </w:r>
          </w:p>
        </w:tc>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324" w:lineRule="exact"/>
              <w:ind w:left="0" w:right="0" w:firstLine="0"/>
              <w:jc w:val="left"/>
              <w:rPr>
                <w:sz w:val="20"/>
                <w:szCs w:val="20"/>
              </w:rPr>
            </w:pPr>
            <w:r>
              <w:rPr>
                <w:spacing w:val="0"/>
                <w:w w:val="100"/>
                <w:position w:val="0"/>
                <w:sz w:val="20"/>
                <w:szCs w:val="20"/>
              </w:rPr>
              <w:t>依托单位 统一社会 信用代码</w:t>
            </w:r>
          </w:p>
        </w:tc>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329" w:lineRule="exact"/>
              <w:ind w:left="0" w:right="0" w:firstLine="0"/>
              <w:jc w:val="center"/>
              <w:rPr>
                <w:sz w:val="20"/>
                <w:szCs w:val="20"/>
              </w:rPr>
            </w:pPr>
            <w:r>
              <w:rPr>
                <w:spacing w:val="0"/>
                <w:w w:val="100"/>
                <w:position w:val="0"/>
                <w:sz w:val="20"/>
                <w:szCs w:val="20"/>
              </w:rPr>
              <w:t>省工程中 心联系人 及手机号</w:t>
            </w:r>
          </w:p>
        </w:tc>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319" w:lineRule="exact"/>
              <w:ind w:left="0" w:right="0" w:firstLine="0"/>
              <w:jc w:val="center"/>
              <w:rPr>
                <w:sz w:val="20"/>
                <w:szCs w:val="20"/>
              </w:rPr>
            </w:pPr>
            <w:r>
              <w:rPr>
                <w:spacing w:val="0"/>
                <w:w w:val="100"/>
                <w:position w:val="0"/>
                <w:sz w:val="20"/>
                <w:szCs w:val="20"/>
              </w:rPr>
              <w:t>省工程中 心研发基 础条件</w:t>
            </w:r>
          </w:p>
        </w:tc>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建设内容</w:t>
            </w:r>
          </w:p>
          <w:p>
            <w:pPr>
              <w:pStyle w:val="17"/>
              <w:keepNext w:val="0"/>
              <w:keepLines w:val="0"/>
              <w:widowControl w:val="0"/>
              <w:shd w:val="clear" w:color="auto" w:fill="auto"/>
              <w:bidi w:val="0"/>
              <w:spacing w:before="0" w:after="0" w:line="336" w:lineRule="exact"/>
              <w:ind w:left="0" w:right="0" w:firstLine="0"/>
              <w:jc w:val="center"/>
              <w:rPr>
                <w:sz w:val="20"/>
                <w:szCs w:val="20"/>
              </w:rPr>
            </w:pPr>
            <w:r>
              <w:rPr>
                <w:rFonts w:ascii="Times New Roman" w:hAnsi="Times New Roman" w:eastAsia="Times New Roman" w:cs="Times New Roman"/>
                <w:spacing w:val="0"/>
                <w:w w:val="100"/>
                <w:position w:val="0"/>
                <w:sz w:val="20"/>
                <w:szCs w:val="20"/>
              </w:rPr>
              <w:t>（200</w:t>
            </w:r>
            <w:r>
              <w:rPr>
                <w:spacing w:val="0"/>
                <w:w w:val="100"/>
                <w:position w:val="0"/>
                <w:sz w:val="20"/>
                <w:szCs w:val="20"/>
              </w:rPr>
              <w:t>字 以内）</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317" w:lineRule="exact"/>
              <w:ind w:left="0" w:right="0" w:firstLine="0"/>
              <w:jc w:val="center"/>
              <w:rPr>
                <w:sz w:val="20"/>
                <w:szCs w:val="20"/>
              </w:rPr>
            </w:pPr>
            <w:r>
              <w:rPr>
                <w:spacing w:val="0"/>
                <w:w w:val="100"/>
                <w:position w:val="0"/>
                <w:sz w:val="20"/>
                <w:szCs w:val="20"/>
              </w:rPr>
              <w:t>所属 战新产业</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326" w:lineRule="exact"/>
              <w:ind w:left="0" w:right="0" w:firstLine="0"/>
              <w:jc w:val="center"/>
              <w:rPr>
                <w:sz w:val="20"/>
                <w:szCs w:val="20"/>
              </w:rPr>
            </w:pPr>
            <w:r>
              <w:rPr>
                <w:spacing w:val="0"/>
                <w:w w:val="100"/>
                <w:position w:val="0"/>
                <w:sz w:val="20"/>
                <w:szCs w:val="20"/>
              </w:rPr>
              <w:t>所属优先 支持领域</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322" w:lineRule="exact"/>
              <w:ind w:left="0" w:right="0" w:firstLine="0"/>
              <w:jc w:val="center"/>
              <w:rPr>
                <w:sz w:val="20"/>
                <w:szCs w:val="20"/>
              </w:rPr>
            </w:pPr>
            <w:r>
              <w:rPr>
                <w:color w:val="5C5C5C"/>
                <w:spacing w:val="0"/>
                <w:w w:val="100"/>
                <w:position w:val="0"/>
                <w:sz w:val="20"/>
                <w:szCs w:val="20"/>
              </w:rPr>
              <w:t xml:space="preserve">是否 </w:t>
            </w:r>
            <w:r>
              <w:rPr>
                <w:spacing w:val="0"/>
                <w:w w:val="100"/>
                <w:position w:val="0"/>
                <w:sz w:val="20"/>
                <w:szCs w:val="20"/>
              </w:rPr>
              <w:t>属于增报</w:t>
            </w:r>
          </w:p>
        </w:tc>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324" w:lineRule="exact"/>
              <w:ind w:left="0" w:right="0" w:firstLine="0"/>
              <w:jc w:val="center"/>
              <w:rPr>
                <w:sz w:val="20"/>
                <w:szCs w:val="20"/>
              </w:rPr>
            </w:pPr>
            <w:r>
              <w:rPr>
                <w:spacing w:val="0"/>
                <w:w w:val="100"/>
                <w:position w:val="0"/>
                <w:sz w:val="20"/>
                <w:szCs w:val="20"/>
              </w:rPr>
              <w:t>申报 主体 类别</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80" w:line="240" w:lineRule="auto"/>
              <w:ind w:left="0" w:right="0" w:firstLine="240"/>
              <w:jc w:val="left"/>
              <w:rPr>
                <w:sz w:val="20"/>
                <w:szCs w:val="20"/>
              </w:rPr>
            </w:pPr>
            <w:r>
              <w:rPr>
                <w:spacing w:val="0"/>
                <w:w w:val="100"/>
                <w:position w:val="0"/>
                <w:sz w:val="20"/>
                <w:szCs w:val="20"/>
              </w:rPr>
              <w:t>建设</w:t>
            </w:r>
          </w:p>
          <w:p>
            <w:pPr>
              <w:pStyle w:val="17"/>
              <w:keepNext w:val="0"/>
              <w:keepLines w:val="0"/>
              <w:widowControl w:val="0"/>
              <w:shd w:val="clear" w:color="auto" w:fill="auto"/>
              <w:bidi w:val="0"/>
              <w:spacing w:before="0" w:after="0" w:line="240" w:lineRule="auto"/>
              <w:ind w:left="0" w:right="0" w:firstLine="240"/>
              <w:jc w:val="left"/>
              <w:rPr>
                <w:sz w:val="20"/>
                <w:szCs w:val="20"/>
              </w:rPr>
            </w:pPr>
            <w:r>
              <w:rPr>
                <w:spacing w:val="0"/>
                <w:w w:val="100"/>
                <w:position w:val="0"/>
                <w:sz w:val="20"/>
                <w:szCs w:val="20"/>
              </w:rPr>
              <w:t>地点</w:t>
            </w:r>
          </w:p>
        </w:tc>
        <w:tc>
          <w:tcPr>
            <w:tcBorders>
              <w:top w:val="single" w:color="auto" w:sz="4" w:space="0"/>
              <w:left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322" w:lineRule="exact"/>
              <w:ind w:left="0" w:right="0" w:firstLine="0"/>
              <w:jc w:val="center"/>
              <w:rPr>
                <w:sz w:val="20"/>
                <w:szCs w:val="20"/>
              </w:rPr>
            </w:pPr>
            <w:r>
              <w:rPr>
                <w:spacing w:val="0"/>
                <w:w w:val="100"/>
                <w:position w:val="0"/>
                <w:sz w:val="20"/>
                <w:szCs w:val="20"/>
              </w:rPr>
              <w:t>主管 部门</w:t>
            </w:r>
          </w:p>
        </w:tc>
      </w:tr>
      <w:tr>
        <w:tblPrEx>
          <w:tblCellMar>
            <w:top w:w="0" w:type="dxa"/>
            <w:left w:w="10" w:type="dxa"/>
            <w:bottom w:w="0" w:type="dxa"/>
            <w:right w:w="10" w:type="dxa"/>
          </w:tblCellMar>
        </w:tblPrEx>
        <w:trPr>
          <w:trHeight w:val="1291"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322" w:lineRule="exact"/>
              <w:ind w:left="0" w:right="0" w:firstLine="0"/>
              <w:jc w:val="center"/>
              <w:rPr>
                <w:sz w:val="20"/>
                <w:szCs w:val="20"/>
              </w:rPr>
            </w:pPr>
            <w:r>
              <w:rPr>
                <w:spacing w:val="0"/>
                <w:w w:val="100"/>
                <w:position w:val="0"/>
                <w:sz w:val="20"/>
                <w:szCs w:val="20"/>
              </w:rPr>
              <w:t>江苏省</w:t>
            </w:r>
            <w:r>
              <w:rPr>
                <w:rFonts w:ascii="Times New Roman" w:hAnsi="Times New Roman" w:eastAsia="Times New Roman" w:cs="Times New Roman"/>
                <w:spacing w:val="0"/>
                <w:w w:val="100"/>
                <w:position w:val="0"/>
                <w:sz w:val="20"/>
                <w:szCs w:val="20"/>
              </w:rPr>
              <w:t xml:space="preserve">XX </w:t>
            </w:r>
            <w:r>
              <w:rPr>
                <w:spacing w:val="0"/>
                <w:w w:val="100"/>
                <w:position w:val="0"/>
                <w:sz w:val="20"/>
                <w:szCs w:val="20"/>
              </w:rPr>
              <w:t>工程研究 中心</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80" w:line="240" w:lineRule="auto"/>
              <w:ind w:left="0" w:right="0" w:firstLine="0"/>
              <w:jc w:val="center"/>
              <w:rPr>
                <w:sz w:val="20"/>
                <w:szCs w:val="20"/>
              </w:rPr>
            </w:pPr>
            <w:r>
              <w:rPr>
                <w:spacing w:val="0"/>
                <w:w w:val="100"/>
                <w:position w:val="0"/>
                <w:sz w:val="20"/>
                <w:szCs w:val="20"/>
              </w:rPr>
              <w:t>央企</w:t>
            </w:r>
          </w:p>
          <w:p>
            <w:pPr>
              <w:pStyle w:val="17"/>
              <w:keepNext w:val="0"/>
              <w:keepLines w:val="0"/>
              <w:widowControl w:val="0"/>
              <w:shd w:val="clear" w:color="auto" w:fill="auto"/>
              <w:bidi w:val="0"/>
              <w:spacing w:before="0" w:after="80" w:line="240" w:lineRule="auto"/>
              <w:ind w:left="0" w:right="0" w:firstLine="320"/>
              <w:jc w:val="left"/>
              <w:rPr>
                <w:sz w:val="20"/>
                <w:szCs w:val="20"/>
              </w:rPr>
            </w:pPr>
            <w:r>
              <w:rPr>
                <w:spacing w:val="0"/>
                <w:w w:val="100"/>
                <w:position w:val="0"/>
                <w:sz w:val="20"/>
                <w:szCs w:val="20"/>
              </w:rPr>
              <w:t>/企业</w:t>
            </w:r>
          </w:p>
          <w:p>
            <w:pPr>
              <w:pStyle w:val="17"/>
              <w:keepNext w:val="0"/>
              <w:keepLines w:val="0"/>
              <w:widowControl w:val="0"/>
              <w:shd w:val="clear" w:color="auto" w:fill="auto"/>
              <w:bidi w:val="0"/>
              <w:spacing w:before="0" w:after="80" w:line="240" w:lineRule="auto"/>
              <w:ind w:left="0" w:right="0" w:firstLine="0"/>
              <w:jc w:val="center"/>
              <w:rPr>
                <w:sz w:val="20"/>
                <w:szCs w:val="20"/>
              </w:rPr>
            </w:pPr>
            <w:r>
              <w:rPr>
                <w:spacing w:val="0"/>
                <w:w w:val="100"/>
                <w:position w:val="0"/>
                <w:sz w:val="20"/>
                <w:szCs w:val="20"/>
              </w:rPr>
              <w:t>/高等院校</w:t>
            </w:r>
          </w:p>
          <w:p>
            <w:pPr>
              <w:pStyle w:val="17"/>
              <w:keepNext w:val="0"/>
              <w:keepLines w:val="0"/>
              <w:widowControl w:val="0"/>
              <w:shd w:val="clear" w:color="auto" w:fill="auto"/>
              <w:bidi w:val="0"/>
              <w:spacing w:before="0" w:after="80" w:line="240" w:lineRule="auto"/>
              <w:ind w:left="0" w:right="0" w:firstLine="0"/>
              <w:jc w:val="center"/>
              <w:rPr>
                <w:sz w:val="20"/>
                <w:szCs w:val="20"/>
              </w:rPr>
            </w:pPr>
            <w:r>
              <w:rPr>
                <w:spacing w:val="0"/>
                <w:w w:val="100"/>
                <w:position w:val="0"/>
                <w:sz w:val="20"/>
                <w:szCs w:val="20"/>
              </w:rPr>
              <w:t>/科研院所</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331" w:lineRule="exact"/>
              <w:ind w:left="0" w:right="0" w:firstLine="0"/>
              <w:jc w:val="left"/>
              <w:rPr>
                <w:sz w:val="20"/>
                <w:szCs w:val="20"/>
              </w:rPr>
            </w:pPr>
            <w:r>
              <w:rPr>
                <w:rFonts w:ascii="Times New Roman" w:hAnsi="Times New Roman" w:eastAsia="Times New Roman" w:cs="Times New Roman"/>
                <w:spacing w:val="0"/>
                <w:w w:val="100"/>
                <w:position w:val="0"/>
                <w:sz w:val="20"/>
                <w:szCs w:val="20"/>
              </w:rPr>
              <w:t>XX</w:t>
            </w:r>
            <w:r>
              <w:rPr>
                <w:spacing w:val="0"/>
                <w:w w:val="100"/>
                <w:position w:val="0"/>
                <w:sz w:val="20"/>
                <w:szCs w:val="20"/>
              </w:rPr>
              <w:t>市、 县（市）、</w:t>
            </w:r>
          </w:p>
          <w:p>
            <w:pPr>
              <w:pStyle w:val="17"/>
              <w:keepNext w:val="0"/>
              <w:keepLines w:val="0"/>
              <w:widowControl w:val="0"/>
              <w:shd w:val="clear" w:color="auto" w:fill="auto"/>
              <w:bidi w:val="0"/>
              <w:spacing w:before="0" w:after="0" w:line="331" w:lineRule="exact"/>
              <w:ind w:left="0" w:right="0" w:firstLine="240"/>
              <w:jc w:val="left"/>
              <w:rPr>
                <w:sz w:val="20"/>
                <w:szCs w:val="20"/>
              </w:rPr>
            </w:pPr>
            <w:r>
              <w:rPr>
                <w:spacing w:val="0"/>
                <w:w w:val="100"/>
                <w:position w:val="0"/>
                <w:sz w:val="20"/>
                <w:szCs w:val="20"/>
              </w:rPr>
              <w:t>区）</w:t>
            </w:r>
          </w:p>
        </w:tc>
        <w:tc>
          <w:tcPr>
            <w:tcBorders>
              <w:top w:val="single" w:color="auto" w:sz="4" w:space="0"/>
              <w:left w:val="single" w:color="auto" w:sz="4" w:space="0"/>
              <w:right w:val="single" w:color="auto" w:sz="4" w:space="0"/>
            </w:tcBorders>
            <w:shd w:val="clear" w:color="auto" w:fill="FFFFFF"/>
            <w:vAlign w:val="bottom"/>
          </w:tcPr>
          <w:p>
            <w:pPr>
              <w:pStyle w:val="17"/>
              <w:keepNext w:val="0"/>
              <w:keepLines w:val="0"/>
              <w:widowControl w:val="0"/>
              <w:shd w:val="clear" w:color="auto" w:fill="auto"/>
              <w:bidi w:val="0"/>
              <w:spacing w:before="0" w:after="0" w:line="330" w:lineRule="exact"/>
              <w:ind w:left="0" w:right="0" w:firstLine="0"/>
              <w:jc w:val="center"/>
              <w:rPr>
                <w:sz w:val="20"/>
                <w:szCs w:val="20"/>
              </w:rPr>
            </w:pPr>
            <w:r>
              <w:rPr>
                <w:rFonts w:ascii="Times New Roman" w:hAnsi="Times New Roman" w:eastAsia="Times New Roman" w:cs="Times New Roman"/>
                <w:spacing w:val="0"/>
                <w:w w:val="100"/>
                <w:position w:val="0"/>
                <w:sz w:val="20"/>
                <w:szCs w:val="20"/>
              </w:rPr>
              <w:t>XX</w:t>
            </w:r>
            <w:r>
              <w:rPr>
                <w:spacing w:val="0"/>
                <w:w w:val="100"/>
                <w:position w:val="0"/>
                <w:sz w:val="20"/>
                <w:szCs w:val="20"/>
              </w:rPr>
              <w:t>市发展 改革委/江 苏省</w:t>
            </w:r>
            <w:r>
              <w:rPr>
                <w:rFonts w:ascii="Times New Roman" w:hAnsi="Times New Roman" w:eastAsia="Times New Roman" w:cs="Times New Roman"/>
                <w:spacing w:val="0"/>
                <w:w w:val="100"/>
                <w:position w:val="0"/>
                <w:sz w:val="20"/>
                <w:szCs w:val="20"/>
              </w:rPr>
              <w:t xml:space="preserve">XX </w:t>
            </w:r>
            <w:r>
              <w:rPr>
                <w:spacing w:val="0"/>
                <w:w w:val="100"/>
                <w:position w:val="0"/>
                <w:sz w:val="20"/>
                <w:szCs w:val="20"/>
              </w:rPr>
              <w:t>（省 有关部门）</w:t>
            </w:r>
          </w:p>
        </w:tc>
      </w:tr>
      <w:tr>
        <w:tblPrEx>
          <w:tblCellMar>
            <w:top w:w="0" w:type="dxa"/>
            <w:left w:w="10" w:type="dxa"/>
            <w:bottom w:w="0" w:type="dxa"/>
            <w:right w:w="10" w:type="dxa"/>
          </w:tblCellMar>
        </w:tblPrEx>
        <w:trPr>
          <w:trHeight w:val="355"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2"/>
                <w:szCs w:val="22"/>
              </w:rPr>
            </w:pPr>
            <w:r>
              <w:rPr>
                <w:rFonts w:ascii="Times New Roman" w:hAnsi="Times New Roman" w:eastAsia="Times New Roman" w:cs="Times New Roman"/>
                <w:spacing w:val="0"/>
                <w:w w:val="100"/>
                <w:position w:val="0"/>
                <w:sz w:val="22"/>
                <w:szCs w:val="22"/>
              </w:rPr>
              <w:t>1</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55" w:hRule="exact"/>
          <w:jc w:val="center"/>
        </w:trPr>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0"/>
              <w:jc w:val="center"/>
              <w:rPr>
                <w:sz w:val="22"/>
                <w:szCs w:val="22"/>
              </w:rPr>
            </w:pPr>
            <w:r>
              <w:rPr>
                <w:rFonts w:ascii="Times New Roman" w:hAnsi="Times New Roman" w:eastAsia="Times New Roman" w:cs="Times New Roman"/>
                <w:spacing w:val="0"/>
                <w:w w:val="100"/>
                <w:position w:val="0"/>
                <w:sz w:val="22"/>
                <w:szCs w:val="22"/>
              </w:rPr>
              <w:t>2</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94" w:hRule="exact"/>
          <w:jc w:val="center"/>
        </w:trPr>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pStyle w:val="19"/>
        <w:keepNext w:val="0"/>
        <w:keepLines w:val="0"/>
        <w:widowControl w:val="0"/>
        <w:shd w:val="clear" w:color="auto" w:fill="auto"/>
        <w:bidi w:val="0"/>
        <w:spacing w:before="0" w:after="0"/>
        <w:ind w:left="0" w:right="0" w:firstLine="180"/>
        <w:jc w:val="left"/>
      </w:pPr>
      <w:r>
        <w:rPr>
          <w:b/>
          <w:bCs/>
          <w:spacing w:val="0"/>
          <w:w w:val="100"/>
          <w:position w:val="0"/>
        </w:rPr>
        <w:t>备注：</w:t>
      </w:r>
    </w:p>
    <w:p>
      <w:pPr>
        <w:pStyle w:val="19"/>
        <w:keepNext w:val="0"/>
        <w:keepLines w:val="0"/>
        <w:widowControl w:val="0"/>
        <w:numPr>
          <w:ilvl w:val="0"/>
          <w:numId w:val="2"/>
        </w:numPr>
        <w:shd w:val="clear" w:color="auto" w:fill="auto"/>
        <w:tabs>
          <w:tab w:val="left" w:pos="597"/>
        </w:tabs>
        <w:bidi w:val="0"/>
        <w:spacing w:before="0" w:after="0"/>
        <w:ind w:left="0" w:right="0" w:firstLine="280"/>
        <w:jc w:val="left"/>
      </w:pPr>
      <w:bookmarkStart w:id="29" w:name="bookmark32"/>
      <w:bookmarkEnd w:id="29"/>
      <w:r>
        <w:rPr>
          <w:spacing w:val="0"/>
          <w:w w:val="100"/>
          <w:position w:val="0"/>
        </w:rPr>
        <w:t>省工程中心按照基础名额、央企、增报名额顺序汇总，表格内容严格按照以下要求填写。</w:t>
      </w:r>
    </w:p>
    <w:p>
      <w:pPr>
        <w:pStyle w:val="19"/>
        <w:keepNext w:val="0"/>
        <w:keepLines w:val="0"/>
        <w:widowControl w:val="0"/>
        <w:numPr>
          <w:ilvl w:val="0"/>
          <w:numId w:val="2"/>
        </w:numPr>
        <w:shd w:val="clear" w:color="auto" w:fill="auto"/>
        <w:tabs>
          <w:tab w:val="left" w:pos="638"/>
        </w:tabs>
        <w:bidi w:val="0"/>
        <w:spacing w:before="0" w:after="0"/>
        <w:ind w:left="0" w:right="0" w:firstLine="280"/>
        <w:jc w:val="left"/>
      </w:pPr>
      <w:bookmarkStart w:id="30" w:name="bookmark33"/>
      <w:bookmarkEnd w:id="30"/>
      <w:r>
        <w:rPr>
          <w:spacing w:val="0"/>
          <w:w w:val="100"/>
          <w:position w:val="0"/>
        </w:rPr>
        <w:t>省工程中心研发基础条件：科研人员</w:t>
      </w:r>
      <w:r>
        <w:rPr>
          <w:rFonts w:ascii="Times New Roman" w:hAnsi="Times New Roman" w:eastAsia="Times New Roman" w:cs="Times New Roman"/>
          <w:spacing w:val="0"/>
          <w:w w:val="100"/>
          <w:position w:val="0"/>
          <w:lang w:val="en-US" w:eastAsia="en-US" w:bidi="en-US"/>
        </w:rPr>
        <w:t>xx</w:t>
      </w:r>
      <w:r>
        <w:rPr>
          <w:spacing w:val="0"/>
          <w:w w:val="100"/>
          <w:position w:val="0"/>
        </w:rPr>
        <w:t>人，专职科研人员</w:t>
      </w:r>
      <w:r>
        <w:rPr>
          <w:rFonts w:ascii="Times New Roman" w:hAnsi="Times New Roman" w:eastAsia="Times New Roman" w:cs="Times New Roman"/>
          <w:spacing w:val="0"/>
          <w:w w:val="100"/>
          <w:position w:val="0"/>
          <w:lang w:val="en-US" w:eastAsia="en-US" w:bidi="en-US"/>
        </w:rPr>
        <w:t>xx</w:t>
      </w:r>
      <w:r>
        <w:rPr>
          <w:spacing w:val="0"/>
          <w:w w:val="100"/>
          <w:position w:val="0"/>
        </w:rPr>
        <w:t>人，研发设备原值</w:t>
      </w:r>
      <w:r>
        <w:rPr>
          <w:rFonts w:ascii="Times New Roman" w:hAnsi="Times New Roman" w:eastAsia="Times New Roman" w:cs="Times New Roman"/>
          <w:spacing w:val="0"/>
          <w:w w:val="100"/>
          <w:position w:val="0"/>
          <w:lang w:val="en-US" w:eastAsia="en-US" w:bidi="en-US"/>
        </w:rPr>
        <w:t>xx</w:t>
      </w:r>
      <w:r>
        <w:rPr>
          <w:spacing w:val="0"/>
          <w:w w:val="100"/>
          <w:position w:val="0"/>
        </w:rPr>
        <w:t>万元，研发设施面积</w:t>
      </w:r>
      <w:r>
        <w:rPr>
          <w:rFonts w:ascii="Times New Roman" w:hAnsi="Times New Roman" w:eastAsia="Times New Roman" w:cs="Times New Roman"/>
          <w:spacing w:val="0"/>
          <w:w w:val="100"/>
          <w:position w:val="0"/>
          <w:lang w:val="en-US" w:eastAsia="en-US" w:bidi="en-US"/>
        </w:rPr>
        <w:t>xx</w:t>
      </w:r>
      <w:r>
        <w:rPr>
          <w:spacing w:val="0"/>
          <w:w w:val="100"/>
          <w:position w:val="0"/>
        </w:rPr>
        <w:t>平方米，主持（承担）省级以上科研</w:t>
      </w:r>
    </w:p>
    <w:p>
      <w:pPr>
        <w:pStyle w:val="19"/>
        <w:keepNext w:val="0"/>
        <w:keepLines w:val="0"/>
        <w:widowControl w:val="0"/>
        <w:shd w:val="clear" w:color="auto" w:fill="auto"/>
        <w:bidi w:val="0"/>
        <w:spacing w:before="0" w:after="0"/>
        <w:ind w:left="700" w:right="0" w:firstLine="20"/>
        <w:jc w:val="both"/>
      </w:pPr>
      <w:r>
        <w:rPr>
          <w:spacing w:val="0"/>
          <w:w w:val="100"/>
          <w:position w:val="0"/>
        </w:rPr>
        <w:t>计划</w:t>
      </w:r>
      <w:r>
        <w:rPr>
          <w:rFonts w:ascii="Times New Roman" w:hAnsi="Times New Roman" w:eastAsia="Times New Roman" w:cs="Times New Roman"/>
          <w:spacing w:val="0"/>
          <w:w w:val="100"/>
          <w:position w:val="0"/>
        </w:rPr>
        <w:t>XX</w:t>
      </w:r>
      <w:r>
        <w:rPr>
          <w:spacing w:val="0"/>
          <w:w w:val="100"/>
          <w:position w:val="0"/>
        </w:rPr>
        <w:t>项，主持参与制定国际、国家或行业标准</w:t>
      </w:r>
      <w:r>
        <w:rPr>
          <w:rFonts w:ascii="Times New Roman" w:hAnsi="Times New Roman" w:eastAsia="Times New Roman" w:cs="Times New Roman"/>
          <w:spacing w:val="0"/>
          <w:w w:val="100"/>
          <w:position w:val="0"/>
        </w:rPr>
        <w:t>XX</w:t>
      </w:r>
      <w:r>
        <w:rPr>
          <w:spacing w:val="0"/>
          <w:w w:val="100"/>
          <w:position w:val="0"/>
        </w:rPr>
        <w:t>项，具有高级职称或博士学位的学术与技术帯头人</w:t>
      </w:r>
      <w:r>
        <w:rPr>
          <w:rFonts w:ascii="Times New Roman" w:hAnsi="Times New Roman" w:eastAsia="Times New Roman" w:cs="Times New Roman"/>
          <w:spacing w:val="0"/>
          <w:w w:val="100"/>
          <w:position w:val="0"/>
        </w:rPr>
        <w:t>XX</w:t>
      </w:r>
      <w:r>
        <w:rPr>
          <w:spacing w:val="0"/>
          <w:w w:val="100"/>
          <w:position w:val="0"/>
        </w:rPr>
        <w:t>人。依托单位</w:t>
      </w:r>
      <w:r>
        <w:rPr>
          <w:rFonts w:ascii="Times New Roman" w:hAnsi="Times New Roman" w:eastAsia="Times New Roman" w:cs="Times New Roman"/>
          <w:spacing w:val="0"/>
          <w:w w:val="100"/>
          <w:position w:val="0"/>
        </w:rPr>
        <w:t>2022</w:t>
      </w:r>
      <w:r>
        <w:rPr>
          <w:spacing w:val="0"/>
          <w:w w:val="100"/>
          <w:position w:val="0"/>
        </w:rPr>
        <w:t xml:space="preserve">年度研发经费支出 </w:t>
      </w:r>
      <w:r>
        <w:rPr>
          <w:rFonts w:ascii="Times New Roman" w:hAnsi="Times New Roman" w:eastAsia="Times New Roman" w:cs="Times New Roman"/>
          <w:spacing w:val="0"/>
          <w:w w:val="100"/>
          <w:position w:val="0"/>
          <w:lang w:val="en-US" w:eastAsia="en-US" w:bidi="en-US"/>
        </w:rPr>
        <w:t>xx</w:t>
      </w:r>
      <w:r>
        <w:rPr>
          <w:spacing w:val="0"/>
          <w:w w:val="100"/>
          <w:position w:val="0"/>
        </w:rPr>
        <w:t>万元（企业填写）/工程中心横向科研经费收入</w:t>
      </w:r>
      <w:r>
        <w:rPr>
          <w:rFonts w:ascii="Times New Roman" w:hAnsi="Times New Roman" w:eastAsia="Times New Roman" w:cs="Times New Roman"/>
          <w:spacing w:val="0"/>
          <w:w w:val="100"/>
          <w:position w:val="0"/>
          <w:lang w:val="en-US" w:eastAsia="en-US" w:bidi="en-US"/>
        </w:rPr>
        <w:t>xx</w:t>
      </w:r>
      <w:r>
        <w:rPr>
          <w:spacing w:val="0"/>
          <w:w w:val="100"/>
          <w:position w:val="0"/>
        </w:rPr>
        <w:t>万元（高校和科研院所填写）。</w:t>
      </w:r>
    </w:p>
    <w:p>
      <w:pPr>
        <w:pStyle w:val="19"/>
        <w:keepNext w:val="0"/>
        <w:keepLines w:val="0"/>
        <w:widowControl w:val="0"/>
        <w:numPr>
          <w:ilvl w:val="0"/>
          <w:numId w:val="2"/>
        </w:numPr>
        <w:shd w:val="clear" w:color="auto" w:fill="auto"/>
        <w:tabs>
          <w:tab w:val="left" w:pos="638"/>
        </w:tabs>
        <w:bidi w:val="0"/>
        <w:spacing w:before="0" w:after="0"/>
        <w:ind w:left="0" w:right="0" w:firstLine="280"/>
        <w:jc w:val="left"/>
      </w:pPr>
      <w:bookmarkStart w:id="31" w:name="bookmark34"/>
      <w:bookmarkEnd w:id="31"/>
      <w:r>
        <w:rPr>
          <w:spacing w:val="0"/>
          <w:w w:val="100"/>
          <w:position w:val="0"/>
        </w:rPr>
        <w:t>建设内容（</w:t>
      </w:r>
      <w:r>
        <w:rPr>
          <w:rFonts w:ascii="Times New Roman" w:hAnsi="Times New Roman" w:eastAsia="Times New Roman" w:cs="Times New Roman"/>
          <w:spacing w:val="0"/>
          <w:w w:val="100"/>
          <w:position w:val="0"/>
        </w:rPr>
        <w:t>200</w:t>
      </w:r>
      <w:r>
        <w:rPr>
          <w:spacing w:val="0"/>
          <w:w w:val="100"/>
          <w:position w:val="0"/>
        </w:rPr>
        <w:t>字以内）：围绕</w:t>
      </w:r>
      <w:r>
        <w:rPr>
          <w:rFonts w:ascii="Times New Roman" w:hAnsi="Times New Roman" w:eastAsia="Times New Roman" w:cs="Times New Roman"/>
          <w:spacing w:val="0"/>
          <w:w w:val="100"/>
          <w:position w:val="0"/>
          <w:lang w:val="en-US" w:eastAsia="en-US" w:bidi="en-US"/>
        </w:rPr>
        <w:t>xx</w:t>
      </w:r>
      <w:r>
        <w:rPr>
          <w:spacing w:val="0"/>
          <w:w w:val="100"/>
          <w:position w:val="0"/>
        </w:rPr>
        <w:t>产业（江苏战略性新兴产业或细分领域）发展中的</w:t>
      </w:r>
      <w:r>
        <w:rPr>
          <w:rFonts w:ascii="Times New Roman" w:hAnsi="Times New Roman" w:eastAsia="Times New Roman" w:cs="Times New Roman"/>
          <w:spacing w:val="0"/>
          <w:w w:val="100"/>
          <w:position w:val="0"/>
          <w:lang w:val="en-US" w:eastAsia="en-US" w:bidi="en-US"/>
        </w:rPr>
        <w:t xml:space="preserve">xx </w:t>
      </w:r>
      <w:r>
        <w:rPr>
          <w:spacing w:val="0"/>
          <w:w w:val="100"/>
          <w:position w:val="0"/>
        </w:rPr>
        <w:t>（具体的）等问题，建设</w:t>
      </w:r>
      <w:r>
        <w:rPr>
          <w:rFonts w:ascii="Times New Roman" w:hAnsi="Times New Roman" w:eastAsia="Times New Roman" w:cs="Times New Roman"/>
          <w:spacing w:val="0"/>
          <w:w w:val="100"/>
          <w:position w:val="0"/>
          <w:lang w:val="en-US" w:eastAsia="en-US" w:bidi="en-US"/>
        </w:rPr>
        <w:t xml:space="preserve">xx </w:t>
      </w:r>
      <w:r>
        <w:rPr>
          <w:spacing w:val="0"/>
          <w:w w:val="100"/>
          <w:position w:val="0"/>
        </w:rPr>
        <w:t>（具体的一个或若干个）等</w:t>
      </w:r>
    </w:p>
    <w:p>
      <w:pPr>
        <w:pStyle w:val="19"/>
        <w:keepNext w:val="0"/>
        <w:keepLines w:val="0"/>
        <w:widowControl w:val="0"/>
        <w:shd w:val="clear" w:color="auto" w:fill="auto"/>
        <w:bidi w:val="0"/>
        <w:spacing w:before="0" w:after="0"/>
        <w:ind w:left="0" w:right="0" w:firstLine="700"/>
        <w:jc w:val="left"/>
      </w:pPr>
      <w:r>
        <w:rPr>
          <w:spacing w:val="0"/>
          <w:w w:val="100"/>
          <w:position w:val="0"/>
        </w:rPr>
        <w:t>创新平台，开展</w:t>
      </w:r>
      <w:r>
        <w:rPr>
          <w:rFonts w:ascii="Times New Roman" w:hAnsi="Times New Roman" w:eastAsia="Times New Roman" w:cs="Times New Roman"/>
          <w:spacing w:val="0"/>
          <w:w w:val="100"/>
          <w:position w:val="0"/>
          <w:lang w:val="en-US" w:eastAsia="en-US" w:bidi="en-US"/>
        </w:rPr>
        <w:t>xx</w:t>
      </w:r>
      <w:r>
        <w:rPr>
          <w:spacing w:val="0"/>
          <w:w w:val="100"/>
          <w:position w:val="0"/>
        </w:rPr>
        <w:t>方面等研究，突破</w:t>
      </w:r>
      <w:r>
        <w:rPr>
          <w:rFonts w:ascii="Times New Roman" w:hAnsi="Times New Roman" w:eastAsia="Times New Roman" w:cs="Times New Roman"/>
          <w:spacing w:val="0"/>
          <w:w w:val="100"/>
          <w:position w:val="0"/>
          <w:lang w:val="en-US" w:eastAsia="en-US" w:bidi="en-US"/>
        </w:rPr>
        <w:t xml:space="preserve">xx </w:t>
      </w:r>
      <w:r>
        <w:rPr>
          <w:spacing w:val="0"/>
          <w:w w:val="100"/>
          <w:position w:val="0"/>
        </w:rPr>
        <w:t>（具体的）等关键技术或开发</w:t>
      </w:r>
      <w:r>
        <w:rPr>
          <w:rFonts w:ascii="Times New Roman" w:hAnsi="Times New Roman" w:eastAsia="Times New Roman" w:cs="Times New Roman"/>
          <w:spacing w:val="0"/>
          <w:w w:val="100"/>
          <w:position w:val="0"/>
          <w:lang w:val="en-US" w:eastAsia="en-US" w:bidi="en-US"/>
        </w:rPr>
        <w:t>xx</w:t>
      </w:r>
      <w:r>
        <w:rPr>
          <w:spacing w:val="0"/>
          <w:w w:val="100"/>
          <w:position w:val="0"/>
        </w:rPr>
        <w:t>装备。省工程中心建设总投资</w:t>
      </w:r>
      <w:r>
        <w:rPr>
          <w:rFonts w:ascii="Times New Roman" w:hAnsi="Times New Roman" w:eastAsia="Times New Roman" w:cs="Times New Roman"/>
          <w:spacing w:val="0"/>
          <w:w w:val="100"/>
          <w:position w:val="0"/>
          <w:lang w:val="en-US" w:eastAsia="en-US" w:bidi="en-US"/>
        </w:rPr>
        <w:t>xx</w:t>
      </w:r>
      <w:r>
        <w:rPr>
          <w:spacing w:val="0"/>
          <w:w w:val="100"/>
          <w:position w:val="0"/>
        </w:rPr>
        <w:t>万元，建设期:</w:t>
      </w:r>
      <w:r>
        <w:rPr>
          <w:rFonts w:ascii="Times New Roman" w:hAnsi="Times New Roman" w:eastAsia="Times New Roman" w:cs="Times New Roman"/>
          <w:spacing w:val="0"/>
          <w:w w:val="100"/>
          <w:position w:val="0"/>
          <w:lang w:val="en-US" w:eastAsia="en-US" w:bidi="en-US"/>
        </w:rPr>
        <w:t>202X-202X</w:t>
      </w:r>
      <w:r>
        <w:rPr>
          <w:spacing w:val="0"/>
          <w:w w:val="100"/>
          <w:position w:val="0"/>
        </w:rPr>
        <w:t>年。</w:t>
      </w:r>
    </w:p>
    <w:p>
      <w:pPr>
        <w:pStyle w:val="19"/>
        <w:keepNext w:val="0"/>
        <w:keepLines w:val="0"/>
        <w:widowControl w:val="0"/>
        <w:numPr>
          <w:ilvl w:val="0"/>
          <w:numId w:val="2"/>
        </w:numPr>
        <w:shd w:val="clear" w:color="auto" w:fill="auto"/>
        <w:tabs>
          <w:tab w:val="left" w:pos="638"/>
        </w:tabs>
        <w:bidi w:val="0"/>
        <w:spacing w:before="0" w:after="0"/>
        <w:ind w:left="0" w:right="0" w:firstLine="280"/>
        <w:jc w:val="both"/>
      </w:pPr>
      <w:bookmarkStart w:id="32" w:name="bookmark35"/>
      <w:bookmarkEnd w:id="32"/>
      <w:r>
        <w:rPr>
          <w:spacing w:val="0"/>
          <w:w w:val="100"/>
          <w:position w:val="0"/>
        </w:rPr>
        <w:t>所属战新产业：新一代信息技术产业、数字科技产业、髙端装备制造产业、新材料产业、生物技术和新医药产业、绿色低碳产业、新兴服务产业、</w:t>
      </w:r>
    </w:p>
    <w:p>
      <w:pPr>
        <w:pStyle w:val="19"/>
        <w:keepNext w:val="0"/>
        <w:keepLines w:val="0"/>
        <w:widowControl w:val="0"/>
        <w:shd w:val="clear" w:color="auto" w:fill="auto"/>
        <w:bidi w:val="0"/>
        <w:spacing w:before="0" w:after="0"/>
        <w:ind w:left="0" w:right="0" w:firstLine="700"/>
        <w:jc w:val="left"/>
      </w:pPr>
      <w:r>
        <w:rPr>
          <w:spacing w:val="0"/>
          <w:w w:val="100"/>
          <w:position w:val="0"/>
        </w:rPr>
        <w:t>未来产业。</w:t>
      </w:r>
    </w:p>
    <w:p>
      <w:pPr>
        <w:pStyle w:val="19"/>
        <w:keepNext w:val="0"/>
        <w:keepLines w:val="0"/>
        <w:widowControl w:val="0"/>
        <w:numPr>
          <w:ilvl w:val="0"/>
          <w:numId w:val="2"/>
        </w:numPr>
        <w:shd w:val="clear" w:color="auto" w:fill="auto"/>
        <w:tabs>
          <w:tab w:val="left" w:pos="638"/>
        </w:tabs>
        <w:bidi w:val="0"/>
        <w:spacing w:before="0" w:after="0"/>
        <w:ind w:left="0" w:right="0" w:firstLine="280"/>
        <w:jc w:val="left"/>
      </w:pPr>
      <w:bookmarkStart w:id="33" w:name="bookmark36"/>
      <w:bookmarkEnd w:id="33"/>
      <w:r>
        <w:rPr>
          <w:spacing w:val="0"/>
          <w:w w:val="100"/>
          <w:position w:val="0"/>
        </w:rPr>
        <w:t>所属优先支持领域：第三代半导体、氢能和新一代储能、基因技术及细胞治疗、零碳负碳先进技术。如不属于优先支持领域则填“否”。</w:t>
      </w:r>
    </w:p>
    <w:p>
      <w:pPr>
        <w:pStyle w:val="19"/>
        <w:keepNext w:val="0"/>
        <w:keepLines w:val="0"/>
        <w:widowControl w:val="0"/>
        <w:numPr>
          <w:ilvl w:val="0"/>
          <w:numId w:val="2"/>
        </w:numPr>
        <w:shd w:val="clear" w:color="auto" w:fill="auto"/>
        <w:tabs>
          <w:tab w:val="left" w:pos="638"/>
        </w:tabs>
        <w:bidi w:val="0"/>
        <w:spacing w:before="0" w:after="920"/>
        <w:ind w:left="0" w:right="0" w:firstLine="280"/>
        <w:jc w:val="left"/>
      </w:pPr>
      <w:bookmarkStart w:id="34" w:name="bookmark37"/>
      <w:bookmarkEnd w:id="34"/>
      <w:r>
        <w:rPr>
          <w:spacing w:val="0"/>
          <w:w w:val="100"/>
          <w:position w:val="0"/>
        </w:rPr>
        <w:t>是否属于增报：优先支持领域/国家级战略性新兴产业集群/省级战略性新兴产业融合集群发展示范。如不属于增报则填“否”。</w:t>
      </w:r>
    </w:p>
    <w:p>
      <w:pPr>
        <w:pStyle w:val="21"/>
        <w:keepNext w:val="0"/>
        <w:keepLines w:val="0"/>
        <w:widowControl w:val="0"/>
        <w:shd w:val="clear" w:color="auto" w:fill="auto"/>
        <w:bidi w:val="0"/>
        <w:spacing w:before="0" w:after="0" w:line="240" w:lineRule="auto"/>
        <w:ind w:left="0" w:right="0" w:firstLine="0"/>
        <w:jc w:val="center"/>
        <w:sectPr>
          <w:headerReference r:id="rId18" w:type="default"/>
          <w:footerReference r:id="rId20" w:type="default"/>
          <w:headerReference r:id="rId19" w:type="even"/>
          <w:footerReference r:id="rId21" w:type="even"/>
          <w:footnotePr>
            <w:numFmt w:val="decimal"/>
          </w:footnotePr>
          <w:pgSz w:w="16840" w:h="11900" w:orient="landscape"/>
          <w:pgMar w:top="2183" w:right="1441" w:bottom="1000" w:left="1503" w:header="0" w:footer="572" w:gutter="0"/>
          <w:pgNumType w:start="1"/>
          <w:cols w:space="720" w:num="1"/>
          <w:rtlGutter w:val="0"/>
          <w:docGrid w:linePitch="360" w:charSpace="0"/>
        </w:sectPr>
      </w:pPr>
      <w:r>
        <w:rPr>
          <w:rFonts w:ascii="宋体" w:hAnsi="宋体" w:eastAsia="宋体" w:cs="宋体"/>
          <w:color w:val="363636"/>
          <w:spacing w:val="0"/>
          <w:w w:val="100"/>
          <w:position w:val="0"/>
          <w:sz w:val="18"/>
          <w:szCs w:val="18"/>
        </w:rPr>
        <w:t>一</w:t>
      </w:r>
      <w:r>
        <w:rPr>
          <w:rFonts w:ascii="Times New Roman" w:hAnsi="Times New Roman" w:eastAsia="Times New Roman" w:cs="Times New Roman"/>
          <w:color w:val="363636"/>
          <w:spacing w:val="0"/>
          <w:w w:val="100"/>
          <w:position w:val="0"/>
        </w:rPr>
        <w:t>7</w:t>
      </w:r>
      <w:r>
        <w:rPr>
          <w:rFonts w:ascii="Times New Roman" w:hAnsi="Times New Roman" w:eastAsia="Times New Roman" w:cs="Times New Roman"/>
          <w:spacing w:val="0"/>
          <w:w w:val="100"/>
          <w:position w:val="0"/>
        </w:rPr>
        <w:t>——</w:t>
      </w:r>
    </w:p>
    <w:p>
      <w:pPr>
        <w:pStyle w:val="23"/>
        <w:keepNext/>
        <w:keepLines/>
        <w:widowControl w:val="0"/>
        <w:shd w:val="clear" w:color="auto" w:fill="auto"/>
        <w:bidi w:val="0"/>
        <w:spacing w:before="0" w:after="60" w:line="240" w:lineRule="auto"/>
        <w:ind w:left="0" w:right="0" w:firstLine="0"/>
        <w:jc w:val="center"/>
      </w:pPr>
      <w:bookmarkStart w:id="35" w:name="bookmark39"/>
      <w:bookmarkStart w:id="36" w:name="bookmark40"/>
      <w:bookmarkStart w:id="37" w:name="bookmark38"/>
      <w:r>
        <w:rPr>
          <w:spacing w:val="0"/>
          <w:w w:val="100"/>
          <w:position w:val="0"/>
        </w:rPr>
        <w:t>江苏省工程研究中心申报数据表</w:t>
      </w:r>
      <w:bookmarkEnd w:id="35"/>
      <w:bookmarkEnd w:id="36"/>
      <w:bookmarkEnd w:id="37"/>
    </w:p>
    <w:p>
      <w:pPr>
        <w:pStyle w:val="19"/>
        <w:keepNext w:val="0"/>
        <w:keepLines w:val="0"/>
        <w:widowControl w:val="0"/>
        <w:shd w:val="clear" w:color="auto" w:fill="auto"/>
        <w:bidi w:val="0"/>
        <w:spacing w:before="0" w:after="220" w:line="240" w:lineRule="auto"/>
        <w:ind w:left="0" w:right="0" w:firstLine="0"/>
        <w:jc w:val="center"/>
      </w:pPr>
      <w:r>
        <w:rPr>
          <w:spacing w:val="0"/>
          <w:w w:val="100"/>
          <w:position w:val="0"/>
        </w:rPr>
        <w:t>（企业填报）</w:t>
      </w:r>
    </w:p>
    <w:p>
      <w:pPr>
        <w:pStyle w:val="25"/>
        <w:keepNext w:val="0"/>
        <w:keepLines w:val="0"/>
        <w:widowControl w:val="0"/>
        <w:shd w:val="clear" w:color="auto" w:fill="auto"/>
        <w:tabs>
          <w:tab w:val="left" w:pos="6048"/>
        </w:tabs>
        <w:bidi w:val="0"/>
        <w:spacing w:before="0" w:after="0" w:line="240" w:lineRule="auto"/>
        <w:ind w:left="0" w:right="0" w:firstLine="0"/>
        <w:jc w:val="center"/>
      </w:pPr>
      <w:r>
        <w:rPr>
          <w:spacing w:val="0"/>
          <w:w w:val="100"/>
          <w:position w:val="0"/>
        </w:rPr>
        <w:t>申报的省工程中心或依托单位（盖章）</w:t>
      </w:r>
      <w:r>
        <w:rPr>
          <w:spacing w:val="0"/>
          <w:w w:val="100"/>
          <w:position w:val="0"/>
        </w:rPr>
        <w:tab/>
      </w:r>
      <w:r>
        <w:rPr>
          <w:spacing w:val="0"/>
          <w:w w:val="100"/>
          <w:position w:val="0"/>
        </w:rPr>
        <w:t xml:space="preserve">填表时间： 年 </w:t>
      </w:r>
      <w:r>
        <w:rPr>
          <w:spacing w:val="0"/>
          <w:w w:val="100"/>
          <w:position w:val="0"/>
          <w:lang w:val="zh-CN" w:eastAsia="zh-CN" w:bidi="zh-CN"/>
        </w:rPr>
        <w:t>月曰</w:t>
      </w:r>
    </w:p>
    <w:tbl>
      <w:tblPr>
        <w:tblStyle w:val="2"/>
        <w:tblW w:w="0" w:type="auto"/>
        <w:jc w:val="center"/>
        <w:tblLayout w:type="fixed"/>
        <w:tblCellMar>
          <w:top w:w="0" w:type="dxa"/>
          <w:left w:w="10" w:type="dxa"/>
          <w:bottom w:w="0" w:type="dxa"/>
          <w:right w:w="10" w:type="dxa"/>
        </w:tblCellMar>
      </w:tblPr>
      <w:tblGrid>
        <w:gridCol w:w="768"/>
        <w:gridCol w:w="1142"/>
        <w:gridCol w:w="562"/>
        <w:gridCol w:w="1733"/>
        <w:gridCol w:w="154"/>
        <w:gridCol w:w="701"/>
        <w:gridCol w:w="715"/>
        <w:gridCol w:w="586"/>
        <w:gridCol w:w="2419"/>
      </w:tblGrid>
      <w:tr>
        <w:tblPrEx>
          <w:tblCellMar>
            <w:top w:w="0" w:type="dxa"/>
            <w:left w:w="10" w:type="dxa"/>
            <w:bottom w:w="0" w:type="dxa"/>
            <w:right w:w="10" w:type="dxa"/>
          </w:tblCellMar>
        </w:tblPrEx>
        <w:trPr>
          <w:trHeight w:val="370" w:hRule="exact"/>
          <w:jc w:val="center"/>
        </w:trPr>
        <w:tc>
          <w:tcPr>
            <w:gridSpan w:val="3"/>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申请省工程中心名称</w:t>
            </w:r>
          </w:p>
        </w:tc>
        <w:tc>
          <w:tcPr>
            <w:gridSpan w:val="6"/>
            <w:tcBorders>
              <w:top w:val="single" w:color="auto" w:sz="4" w:space="0"/>
              <w:left w:val="single" w:color="auto" w:sz="4" w:space="0"/>
              <w:righ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江苏省</w:t>
            </w:r>
            <w:r>
              <w:rPr>
                <w:rFonts w:ascii="Times New Roman" w:hAnsi="Times New Roman" w:eastAsia="Times New Roman" w:cs="Times New Roman"/>
                <w:spacing w:val="0"/>
                <w:w w:val="100"/>
                <w:position w:val="0"/>
                <w:sz w:val="20"/>
                <w:szCs w:val="20"/>
              </w:rPr>
              <w:t>XX</w:t>
            </w:r>
            <w:r>
              <w:rPr>
                <w:spacing w:val="0"/>
                <w:w w:val="100"/>
                <w:position w:val="0"/>
                <w:sz w:val="20"/>
                <w:szCs w:val="20"/>
              </w:rPr>
              <w:t>工程研究中心</w:t>
            </w:r>
          </w:p>
        </w:tc>
      </w:tr>
      <w:tr>
        <w:tblPrEx>
          <w:tblCellMar>
            <w:top w:w="0" w:type="dxa"/>
            <w:left w:w="10" w:type="dxa"/>
            <w:bottom w:w="0" w:type="dxa"/>
            <w:right w:w="10" w:type="dxa"/>
          </w:tblCellMar>
        </w:tblPrEx>
        <w:trPr>
          <w:trHeight w:val="350" w:hRule="exact"/>
          <w:jc w:val="center"/>
        </w:trPr>
        <w:tc>
          <w:tcPr>
            <w:gridSpan w:val="3"/>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所属战略性新兴产业</w:t>
            </w:r>
          </w:p>
        </w:tc>
        <w:tc>
          <w:tcPr>
            <w:gridSpan w:val="2"/>
            <w:tcBorders>
              <w:top w:val="single" w:color="auto" w:sz="4" w:space="0"/>
              <w:left w:val="single" w:color="auto" w:sz="4" w:space="0"/>
            </w:tcBorders>
            <w:shd w:val="clear" w:color="auto" w:fill="FFFFFF"/>
            <w:vAlign w:val="top"/>
          </w:tcPr>
          <w:p>
            <w:pPr>
              <w:widowControl w:val="0"/>
              <w:rPr>
                <w:sz w:val="10"/>
                <w:szCs w:val="10"/>
              </w:rPr>
            </w:pPr>
          </w:p>
        </w:tc>
        <w:tc>
          <w:tcPr>
            <w:gridSpan w:val="3"/>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所属优先支持领域</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60" w:hRule="exact"/>
          <w:jc w:val="center"/>
        </w:trPr>
        <w:tc>
          <w:tcPr>
            <w:gridSpan w:val="3"/>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建设总投资</w:t>
            </w:r>
          </w:p>
        </w:tc>
        <w:tc>
          <w:tcPr>
            <w:gridSpan w:val="2"/>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640"/>
              <w:jc w:val="left"/>
              <w:rPr>
                <w:sz w:val="20"/>
                <w:szCs w:val="20"/>
              </w:rPr>
            </w:pPr>
            <w:r>
              <w:rPr>
                <w:rFonts w:ascii="Times New Roman" w:hAnsi="Times New Roman" w:eastAsia="Times New Roman" w:cs="Times New Roman"/>
                <w:spacing w:val="0"/>
                <w:w w:val="100"/>
                <w:position w:val="0"/>
                <w:sz w:val="20"/>
                <w:szCs w:val="20"/>
              </w:rPr>
              <w:t>XX</w:t>
            </w:r>
            <w:r>
              <w:rPr>
                <w:spacing w:val="0"/>
                <w:w w:val="100"/>
                <w:position w:val="0"/>
                <w:sz w:val="20"/>
                <w:szCs w:val="20"/>
              </w:rPr>
              <w:t>万元</w:t>
            </w:r>
          </w:p>
        </w:tc>
        <w:tc>
          <w:tcPr>
            <w:gridSpan w:val="3"/>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建设期</w:t>
            </w:r>
          </w:p>
        </w:tc>
        <w:tc>
          <w:tcPr>
            <w:tcBorders>
              <w:top w:val="single" w:color="auto" w:sz="4" w:space="0"/>
              <w:left w:val="single" w:color="auto" w:sz="4" w:space="0"/>
              <w:righ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160"/>
              <w:jc w:val="left"/>
              <w:rPr>
                <w:sz w:val="20"/>
                <w:szCs w:val="20"/>
              </w:rPr>
            </w:pPr>
            <w:r>
              <w:rPr>
                <w:rFonts w:ascii="Times New Roman" w:hAnsi="Times New Roman" w:eastAsia="Times New Roman" w:cs="Times New Roman"/>
                <w:spacing w:val="0"/>
                <w:w w:val="100"/>
                <w:position w:val="0"/>
                <w:sz w:val="20"/>
                <w:szCs w:val="20"/>
              </w:rPr>
              <w:t>20**</w:t>
            </w:r>
            <w:r>
              <w:rPr>
                <w:spacing w:val="0"/>
                <w:w w:val="100"/>
                <w:position w:val="0"/>
                <w:sz w:val="20"/>
                <w:szCs w:val="20"/>
              </w:rPr>
              <w:t xml:space="preserve">年*月 </w:t>
            </w:r>
            <w:r>
              <w:rPr>
                <w:rFonts w:ascii="Times New Roman" w:hAnsi="Times New Roman" w:eastAsia="Times New Roman" w:cs="Times New Roman"/>
                <w:spacing w:val="0"/>
                <w:w w:val="100"/>
                <w:position w:val="0"/>
                <w:sz w:val="20"/>
                <w:szCs w:val="20"/>
              </w:rPr>
              <w:t>20**</w:t>
            </w:r>
            <w:r>
              <w:rPr>
                <w:spacing w:val="0"/>
                <w:w w:val="100"/>
                <w:position w:val="0"/>
                <w:sz w:val="20"/>
                <w:szCs w:val="20"/>
              </w:rPr>
              <w:t>年*月</w:t>
            </w:r>
          </w:p>
        </w:tc>
      </w:tr>
      <w:tr>
        <w:tblPrEx>
          <w:tblCellMar>
            <w:top w:w="0" w:type="dxa"/>
            <w:left w:w="10" w:type="dxa"/>
            <w:bottom w:w="0" w:type="dxa"/>
            <w:right w:w="10" w:type="dxa"/>
          </w:tblCellMar>
        </w:tblPrEx>
        <w:trPr>
          <w:trHeight w:val="346" w:hRule="exact"/>
          <w:jc w:val="center"/>
        </w:trPr>
        <w:tc>
          <w:tcPr>
            <w:gridSpan w:val="3"/>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运行模式</w:t>
            </w:r>
          </w:p>
        </w:tc>
        <w:tc>
          <w:tcPr>
            <w:gridSpan w:val="6"/>
            <w:tcBorders>
              <w:top w:val="single" w:color="auto" w:sz="4" w:space="0"/>
              <w:left w:val="single" w:color="auto" w:sz="4" w:space="0"/>
              <w:right w:val="single" w:color="auto" w:sz="4" w:space="0"/>
            </w:tcBorders>
            <w:shd w:val="clear" w:color="auto" w:fill="FFFFFF"/>
            <w:vAlign w:val="bottom"/>
          </w:tcPr>
          <w:p>
            <w:pPr>
              <w:pStyle w:val="17"/>
              <w:keepNext w:val="0"/>
              <w:keepLines w:val="0"/>
              <w:widowControl w:val="0"/>
              <w:shd w:val="clear" w:color="auto" w:fill="auto"/>
              <w:tabs>
                <w:tab w:val="left" w:pos="1928"/>
              </w:tabs>
              <w:bidi w:val="0"/>
              <w:spacing w:before="0" w:after="0" w:line="240" w:lineRule="auto"/>
              <w:ind w:left="0" w:right="0" w:firstLine="320"/>
              <w:jc w:val="left"/>
              <w:rPr>
                <w:sz w:val="20"/>
                <w:szCs w:val="20"/>
              </w:rPr>
            </w:pPr>
            <w:r>
              <w:rPr>
                <w:spacing w:val="0"/>
                <w:w w:val="100"/>
                <w:position w:val="0"/>
                <w:sz w:val="20"/>
                <w:szCs w:val="20"/>
              </w:rPr>
              <w:t>口法人实体</w:t>
            </w:r>
            <w:r>
              <w:rPr>
                <w:spacing w:val="0"/>
                <w:w w:val="100"/>
                <w:position w:val="0"/>
                <w:sz w:val="20"/>
                <w:szCs w:val="20"/>
              </w:rPr>
              <w:tab/>
            </w:r>
            <w:r>
              <w:rPr>
                <w:spacing w:val="0"/>
                <w:w w:val="100"/>
                <w:position w:val="0"/>
                <w:sz w:val="20"/>
                <w:szCs w:val="20"/>
              </w:rPr>
              <w:t>□非法人实体</w:t>
            </w:r>
          </w:p>
        </w:tc>
      </w:tr>
      <w:tr>
        <w:tblPrEx>
          <w:tblCellMar>
            <w:top w:w="0" w:type="dxa"/>
            <w:left w:w="10" w:type="dxa"/>
            <w:bottom w:w="0" w:type="dxa"/>
            <w:right w:w="10" w:type="dxa"/>
          </w:tblCellMar>
        </w:tblPrEx>
        <w:trPr>
          <w:trHeight w:val="350" w:hRule="exact"/>
          <w:jc w:val="center"/>
        </w:trPr>
        <w:tc>
          <w:tcPr>
            <w:gridSpan w:val="5"/>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申报的省工程中心</w:t>
            </w:r>
          </w:p>
        </w:tc>
        <w:tc>
          <w:tcPr>
            <w:gridSpan w:val="4"/>
            <w:tcBorders>
              <w:top w:val="single" w:color="auto" w:sz="4" w:space="0"/>
              <w:left w:val="single" w:color="auto" w:sz="4" w:space="0"/>
              <w:righ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依托单位</w:t>
            </w:r>
          </w:p>
        </w:tc>
      </w:tr>
      <w:tr>
        <w:tblPrEx>
          <w:tblCellMar>
            <w:top w:w="0" w:type="dxa"/>
            <w:left w:w="10" w:type="dxa"/>
            <w:bottom w:w="0" w:type="dxa"/>
            <w:right w:w="10" w:type="dxa"/>
          </w:tblCellMar>
        </w:tblPrEx>
        <w:trPr>
          <w:trHeight w:val="350" w:hRule="exact"/>
          <w:jc w:val="center"/>
        </w:trPr>
        <w:tc>
          <w:tcPr>
            <w:gridSpan w:val="3"/>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法定代表人或主要负责人</w:t>
            </w:r>
          </w:p>
        </w:tc>
        <w:tc>
          <w:tcPr>
            <w:gridSpan w:val="2"/>
            <w:tcBorders>
              <w:top w:val="single" w:color="auto" w:sz="4" w:space="0"/>
              <w:left w:val="single" w:color="auto" w:sz="4" w:space="0"/>
            </w:tcBorders>
            <w:shd w:val="clear" w:color="auto" w:fill="FFFFFF"/>
            <w:vAlign w:val="top"/>
          </w:tcPr>
          <w:p>
            <w:pPr>
              <w:widowControl w:val="0"/>
              <w:rPr>
                <w:sz w:val="10"/>
                <w:szCs w:val="10"/>
              </w:rPr>
            </w:pPr>
          </w:p>
        </w:tc>
        <w:tc>
          <w:tcPr>
            <w:gridSpan w:val="3"/>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依托单位名称</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46" w:hRule="exact"/>
          <w:jc w:val="center"/>
        </w:trPr>
        <w:tc>
          <w:tcPr>
            <w:gridSpan w:val="3"/>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技术带头人</w:t>
            </w:r>
          </w:p>
        </w:tc>
        <w:tc>
          <w:tcPr>
            <w:gridSpan w:val="2"/>
            <w:tcBorders>
              <w:top w:val="single" w:color="auto" w:sz="4" w:space="0"/>
              <w:left w:val="single" w:color="auto" w:sz="4" w:space="0"/>
            </w:tcBorders>
            <w:shd w:val="clear" w:color="auto" w:fill="FFFFFF"/>
            <w:vAlign w:val="top"/>
          </w:tcPr>
          <w:p>
            <w:pPr>
              <w:widowControl w:val="0"/>
              <w:rPr>
                <w:sz w:val="10"/>
                <w:szCs w:val="10"/>
              </w:rPr>
            </w:pPr>
          </w:p>
        </w:tc>
        <w:tc>
          <w:tcPr>
            <w:gridSpan w:val="3"/>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法定代表人</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50" w:hRule="exact"/>
          <w:jc w:val="center"/>
        </w:trPr>
        <w:tc>
          <w:tcPr>
            <w:gridSpan w:val="3"/>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联系人</w:t>
            </w:r>
          </w:p>
        </w:tc>
        <w:tc>
          <w:tcPr>
            <w:gridSpan w:val="2"/>
            <w:tcBorders>
              <w:top w:val="single" w:color="auto" w:sz="4" w:space="0"/>
              <w:left w:val="single" w:color="auto" w:sz="4" w:space="0"/>
            </w:tcBorders>
            <w:shd w:val="clear" w:color="auto" w:fill="FFFFFF"/>
            <w:vAlign w:val="top"/>
          </w:tcPr>
          <w:p>
            <w:pPr>
              <w:widowControl w:val="0"/>
              <w:rPr>
                <w:sz w:val="10"/>
                <w:szCs w:val="10"/>
              </w:rPr>
            </w:pPr>
          </w:p>
        </w:tc>
        <w:tc>
          <w:tcPr>
            <w:gridSpan w:val="3"/>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联系人</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50" w:hRule="exact"/>
          <w:jc w:val="center"/>
        </w:trPr>
        <w:tc>
          <w:tcPr>
            <w:gridSpan w:val="3"/>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联系电话</w:t>
            </w:r>
          </w:p>
        </w:tc>
        <w:tc>
          <w:tcPr>
            <w:gridSpan w:val="2"/>
            <w:tcBorders>
              <w:top w:val="single" w:color="auto" w:sz="4" w:space="0"/>
              <w:left w:val="single" w:color="auto" w:sz="4" w:space="0"/>
            </w:tcBorders>
            <w:shd w:val="clear" w:color="auto" w:fill="FFFFFF"/>
            <w:vAlign w:val="top"/>
          </w:tcPr>
          <w:p>
            <w:pPr>
              <w:widowControl w:val="0"/>
              <w:rPr>
                <w:sz w:val="10"/>
                <w:szCs w:val="10"/>
              </w:rPr>
            </w:pPr>
          </w:p>
        </w:tc>
        <w:tc>
          <w:tcPr>
            <w:gridSpan w:val="3"/>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联系电话</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55" w:hRule="exact"/>
          <w:jc w:val="center"/>
        </w:trPr>
        <w:tc>
          <w:tcPr>
            <w:gridSpan w:val="3"/>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地址</w:t>
            </w:r>
          </w:p>
        </w:tc>
        <w:tc>
          <w:tcPr>
            <w:gridSpan w:val="2"/>
            <w:tcBorders>
              <w:top w:val="single" w:color="auto" w:sz="4" w:space="0"/>
              <w:left w:val="single" w:color="auto" w:sz="4" w:space="0"/>
            </w:tcBorders>
            <w:shd w:val="clear" w:color="auto" w:fill="FFFFFF"/>
            <w:vAlign w:val="top"/>
          </w:tcPr>
          <w:p>
            <w:pPr>
              <w:widowControl w:val="0"/>
              <w:rPr>
                <w:sz w:val="10"/>
                <w:szCs w:val="10"/>
              </w:rPr>
            </w:pPr>
          </w:p>
        </w:tc>
        <w:tc>
          <w:tcPr>
            <w:gridSpan w:val="3"/>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单位地址</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37" w:hRule="exact"/>
          <w:jc w:val="center"/>
        </w:trPr>
        <w:tc>
          <w:tcPr>
            <w:gridSpan w:val="9"/>
            <w:tcBorders>
              <w:top w:val="single" w:color="auto" w:sz="4" w:space="0"/>
              <w:left w:val="single" w:color="auto" w:sz="4" w:space="0"/>
              <w:righ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0"/>
              <w:jc w:val="center"/>
              <w:rPr>
                <w:sz w:val="20"/>
                <w:szCs w:val="20"/>
              </w:rPr>
            </w:pPr>
            <w:r>
              <w:rPr>
                <w:b/>
                <w:bCs/>
                <w:spacing w:val="0"/>
                <w:w w:val="100"/>
                <w:position w:val="0"/>
                <w:sz w:val="20"/>
                <w:szCs w:val="20"/>
              </w:rPr>
              <w:t>省工程中心基本数据</w:t>
            </w:r>
          </w:p>
        </w:tc>
      </w:tr>
      <w:tr>
        <w:tblPrEx>
          <w:tblCellMar>
            <w:top w:w="0" w:type="dxa"/>
            <w:left w:w="10" w:type="dxa"/>
            <w:bottom w:w="0" w:type="dxa"/>
            <w:right w:w="10" w:type="dxa"/>
          </w:tblCellMar>
        </w:tblPrEx>
        <w:trPr>
          <w:trHeight w:val="408" w:hRule="exact"/>
          <w:jc w:val="center"/>
        </w:trPr>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序号</w:t>
            </w:r>
          </w:p>
        </w:tc>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类别</w:t>
            </w:r>
          </w:p>
        </w:tc>
        <w:tc>
          <w:tcPr>
            <w:gridSpan w:val="2"/>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700"/>
              <w:jc w:val="left"/>
              <w:rPr>
                <w:sz w:val="20"/>
                <w:szCs w:val="20"/>
              </w:rPr>
            </w:pPr>
            <w:r>
              <w:rPr>
                <w:spacing w:val="0"/>
                <w:w w:val="100"/>
                <w:position w:val="0"/>
                <w:sz w:val="20"/>
                <w:szCs w:val="20"/>
              </w:rPr>
              <w:t>数据名称</w:t>
            </w:r>
          </w:p>
        </w:tc>
        <w:tc>
          <w:tcPr>
            <w:gridSpan w:val="2"/>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单位</w:t>
            </w:r>
          </w:p>
        </w:tc>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数据</w:t>
            </w:r>
          </w:p>
        </w:tc>
        <w:tc>
          <w:tcPr>
            <w:gridSpan w:val="2"/>
            <w:tcBorders>
              <w:top w:val="single" w:color="auto" w:sz="4" w:space="0"/>
              <w:left w:val="single" w:color="auto" w:sz="4" w:space="0"/>
              <w:righ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620"/>
              <w:jc w:val="left"/>
              <w:rPr>
                <w:sz w:val="20"/>
                <w:szCs w:val="20"/>
              </w:rPr>
            </w:pPr>
            <w:r>
              <w:rPr>
                <w:spacing w:val="0"/>
                <w:w w:val="100"/>
                <w:position w:val="0"/>
                <w:sz w:val="20"/>
                <w:szCs w:val="20"/>
              </w:rPr>
              <w:t>备注（数据来源）</w:t>
            </w:r>
          </w:p>
        </w:tc>
      </w:tr>
      <w:tr>
        <w:tblPrEx>
          <w:tblCellMar>
            <w:top w:w="0" w:type="dxa"/>
            <w:left w:w="10" w:type="dxa"/>
            <w:bottom w:w="0" w:type="dxa"/>
            <w:right w:w="10" w:type="dxa"/>
          </w:tblCellMar>
        </w:tblPrEx>
        <w:trPr>
          <w:trHeight w:val="648" w:hRule="exact"/>
          <w:jc w:val="center"/>
        </w:trPr>
        <w:tc>
          <w:tcPr>
            <w:vMerge w:val="restart"/>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280"/>
              <w:jc w:val="left"/>
              <w:rPr>
                <w:sz w:val="20"/>
                <w:szCs w:val="20"/>
              </w:rPr>
            </w:pPr>
            <w:r>
              <w:rPr>
                <w:spacing w:val="0"/>
                <w:w w:val="100"/>
                <w:position w:val="0"/>
                <w:sz w:val="20"/>
                <w:szCs w:val="20"/>
              </w:rPr>
              <w:t>—</w:t>
            </w:r>
          </w:p>
        </w:tc>
        <w:tc>
          <w:tcPr>
            <w:vMerge w:val="restart"/>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326" w:lineRule="exact"/>
              <w:ind w:left="0" w:right="0" w:firstLine="0"/>
              <w:jc w:val="center"/>
              <w:rPr>
                <w:sz w:val="20"/>
                <w:szCs w:val="20"/>
              </w:rPr>
            </w:pPr>
            <w:r>
              <w:rPr>
                <w:spacing w:val="0"/>
                <w:w w:val="100"/>
                <w:position w:val="0"/>
                <w:sz w:val="20"/>
                <w:szCs w:val="20"/>
              </w:rPr>
              <w:t>依托单位 情况</w:t>
            </w:r>
          </w:p>
        </w:tc>
        <w:tc>
          <w:tcPr>
            <w:gridSpan w:val="2"/>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主营业务收入</w:t>
            </w:r>
            <w:r>
              <w:rPr>
                <w:spacing w:val="0"/>
                <w:w w:val="100"/>
                <w:position w:val="0"/>
                <w:sz w:val="20"/>
                <w:szCs w:val="20"/>
                <w:lang w:val="en-US" w:eastAsia="en-US" w:bidi="en-US"/>
              </w:rPr>
              <w:t>**</w:t>
            </w:r>
          </w:p>
        </w:tc>
        <w:tc>
          <w:tcPr>
            <w:gridSpan w:val="2"/>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万元</w:t>
            </w:r>
          </w:p>
        </w:tc>
        <w:tc>
          <w:tcPr>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right w:val="single" w:color="auto" w:sz="4" w:space="0"/>
            </w:tcBorders>
            <w:shd w:val="clear" w:color="auto" w:fill="FFFFFF"/>
            <w:vAlign w:val="bottom"/>
          </w:tcPr>
          <w:p>
            <w:pPr>
              <w:pStyle w:val="17"/>
              <w:keepNext w:val="0"/>
              <w:keepLines w:val="0"/>
              <w:widowControl w:val="0"/>
              <w:shd w:val="clear" w:color="auto" w:fill="auto"/>
              <w:bidi w:val="0"/>
              <w:spacing w:before="0" w:after="0" w:line="317" w:lineRule="exact"/>
              <w:ind w:left="0" w:right="0" w:firstLine="0"/>
              <w:jc w:val="left"/>
              <w:rPr>
                <w:sz w:val="18"/>
                <w:szCs w:val="18"/>
              </w:rPr>
            </w:pPr>
            <w:r>
              <w:rPr>
                <w:spacing w:val="0"/>
                <w:w w:val="100"/>
                <w:position w:val="0"/>
                <w:sz w:val="18"/>
                <w:szCs w:val="18"/>
              </w:rPr>
              <w:t>依托单位财务审计报表（集团公司 釆用合并报表，加盖公章，下同）</w:t>
            </w:r>
          </w:p>
        </w:tc>
      </w:tr>
      <w:tr>
        <w:tblPrEx>
          <w:tblCellMar>
            <w:top w:w="0" w:type="dxa"/>
            <w:left w:w="10" w:type="dxa"/>
            <w:bottom w:w="0" w:type="dxa"/>
            <w:right w:w="10" w:type="dxa"/>
          </w:tblCellMar>
        </w:tblPrEx>
        <w:trPr>
          <w:trHeight w:val="658"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gridSpan w:val="2"/>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利润总额**</w:t>
            </w:r>
          </w:p>
        </w:tc>
        <w:tc>
          <w:tcPr>
            <w:gridSpan w:val="2"/>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万元</w:t>
            </w:r>
          </w:p>
        </w:tc>
        <w:tc>
          <w:tcPr>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right w:val="single" w:color="auto" w:sz="4" w:space="0"/>
            </w:tcBorders>
            <w:shd w:val="clear" w:color="auto" w:fill="FFFFFF"/>
            <w:vAlign w:val="bottom"/>
          </w:tcPr>
          <w:p>
            <w:pPr>
              <w:pStyle w:val="17"/>
              <w:keepNext w:val="0"/>
              <w:keepLines w:val="0"/>
              <w:widowControl w:val="0"/>
              <w:shd w:val="clear" w:color="auto" w:fill="auto"/>
              <w:bidi w:val="0"/>
              <w:spacing w:before="0" w:after="0" w:line="326" w:lineRule="exact"/>
              <w:ind w:left="0" w:right="0" w:firstLine="0"/>
              <w:jc w:val="left"/>
              <w:rPr>
                <w:sz w:val="18"/>
                <w:szCs w:val="18"/>
              </w:rPr>
            </w:pPr>
            <w:r>
              <w:rPr>
                <w:spacing w:val="0"/>
                <w:w w:val="100"/>
                <w:position w:val="0"/>
                <w:sz w:val="18"/>
                <w:szCs w:val="18"/>
              </w:rPr>
              <w:t>依托单位财务审计报表（集团公司 釆用合并报表）</w:t>
            </w:r>
          </w:p>
        </w:tc>
      </w:tr>
      <w:tr>
        <w:tblPrEx>
          <w:tblCellMar>
            <w:top w:w="0" w:type="dxa"/>
            <w:left w:w="10" w:type="dxa"/>
            <w:bottom w:w="0" w:type="dxa"/>
            <w:right w:w="10" w:type="dxa"/>
          </w:tblCellMar>
        </w:tblPrEx>
        <w:trPr>
          <w:trHeight w:val="970"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gridSpan w:val="2"/>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80" w:line="240" w:lineRule="auto"/>
              <w:ind w:left="0" w:right="0" w:firstLine="0"/>
              <w:jc w:val="left"/>
              <w:rPr>
                <w:sz w:val="20"/>
                <w:szCs w:val="20"/>
              </w:rPr>
            </w:pPr>
            <w:r>
              <w:rPr>
                <w:spacing w:val="0"/>
                <w:w w:val="100"/>
                <w:position w:val="0"/>
                <w:sz w:val="20"/>
                <w:szCs w:val="20"/>
              </w:rPr>
              <w:t>企业研究与试验发展</w:t>
            </w:r>
          </w:p>
          <w:p>
            <w:pPr>
              <w:pStyle w:val="17"/>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经费</w:t>
            </w:r>
            <w:r>
              <w:rPr>
                <w:spacing w:val="0"/>
                <w:w w:val="100"/>
                <w:position w:val="0"/>
                <w:sz w:val="20"/>
                <w:szCs w:val="20"/>
                <w:lang w:val="en-US" w:eastAsia="en-US" w:bidi="en-US"/>
              </w:rPr>
              <w:t>**</w:t>
            </w:r>
          </w:p>
        </w:tc>
        <w:tc>
          <w:tcPr>
            <w:gridSpan w:val="2"/>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万元</w:t>
            </w:r>
          </w:p>
        </w:tc>
        <w:tc>
          <w:tcPr>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right w:val="single" w:color="auto" w:sz="4" w:space="0"/>
            </w:tcBorders>
            <w:shd w:val="clear" w:color="auto" w:fill="FFFFFF"/>
            <w:vAlign w:val="bottom"/>
          </w:tcPr>
          <w:p>
            <w:pPr>
              <w:pStyle w:val="17"/>
              <w:keepNext w:val="0"/>
              <w:keepLines w:val="0"/>
              <w:widowControl w:val="0"/>
              <w:shd w:val="clear" w:color="auto" w:fill="auto"/>
              <w:bidi w:val="0"/>
              <w:spacing w:before="0" w:after="0" w:line="336" w:lineRule="exact"/>
              <w:ind w:left="0" w:right="0" w:firstLine="0"/>
              <w:jc w:val="left"/>
              <w:rPr>
                <w:sz w:val="18"/>
                <w:szCs w:val="18"/>
              </w:rPr>
            </w:pPr>
            <w:r>
              <w:rPr>
                <w:spacing w:val="0"/>
                <w:w w:val="100"/>
                <w:position w:val="0"/>
                <w:sz w:val="18"/>
                <w:szCs w:val="18"/>
              </w:rPr>
              <w:t>企业研究开发活动及相关情况</w:t>
            </w:r>
          </w:p>
          <w:p>
            <w:pPr>
              <w:pStyle w:val="17"/>
              <w:keepNext w:val="0"/>
              <w:keepLines w:val="0"/>
              <w:widowControl w:val="0"/>
              <w:shd w:val="clear" w:color="auto" w:fill="auto"/>
              <w:bidi w:val="0"/>
              <w:spacing w:before="0" w:after="0" w:line="336" w:lineRule="exact"/>
              <w:ind w:left="0" w:right="0" w:firstLine="180"/>
              <w:jc w:val="left"/>
              <w:rPr>
                <w:sz w:val="18"/>
                <w:szCs w:val="18"/>
              </w:rPr>
            </w:pPr>
            <w:r>
              <w:rPr>
                <w:spacing w:val="0"/>
                <w:w w:val="100"/>
                <w:position w:val="0"/>
                <w:sz w:val="18"/>
                <w:szCs w:val="18"/>
              </w:rPr>
              <w:t>（</w:t>
            </w:r>
            <w:r>
              <w:rPr>
                <w:rFonts w:ascii="Times New Roman" w:hAnsi="Times New Roman" w:eastAsia="Times New Roman" w:cs="Times New Roman"/>
                <w:spacing w:val="0"/>
                <w:w w:val="100"/>
                <w:position w:val="0"/>
                <w:sz w:val="19"/>
                <w:szCs w:val="19"/>
                <w:lang w:val="en-US" w:eastAsia="en-US" w:bidi="en-US"/>
              </w:rPr>
              <w:t>107-2</w:t>
            </w:r>
            <w:r>
              <w:rPr>
                <w:spacing w:val="0"/>
                <w:w w:val="100"/>
                <w:position w:val="0"/>
                <w:sz w:val="18"/>
                <w:szCs w:val="18"/>
              </w:rPr>
              <w:t>表）、研发经费专项审计报 告等</w:t>
            </w:r>
          </w:p>
        </w:tc>
      </w:tr>
      <w:tr>
        <w:tblPrEx>
          <w:tblCellMar>
            <w:top w:w="0" w:type="dxa"/>
            <w:left w:w="10" w:type="dxa"/>
            <w:bottom w:w="0" w:type="dxa"/>
            <w:right w:w="10" w:type="dxa"/>
          </w:tblCellMar>
        </w:tblPrEx>
        <w:trPr>
          <w:trHeight w:val="494"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gridSpan w:val="2"/>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员工总数</w:t>
            </w:r>
          </w:p>
        </w:tc>
        <w:tc>
          <w:tcPr>
            <w:gridSpan w:val="2"/>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人</w:t>
            </w:r>
          </w:p>
        </w:tc>
        <w:tc>
          <w:tcPr>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18"/>
                <w:szCs w:val="18"/>
              </w:rPr>
            </w:pPr>
            <w:r>
              <w:rPr>
                <w:spacing w:val="0"/>
                <w:w w:val="100"/>
                <w:position w:val="0"/>
                <w:sz w:val="18"/>
                <w:szCs w:val="18"/>
              </w:rPr>
              <w:t>企业缴纳社保总人数证明</w:t>
            </w:r>
          </w:p>
        </w:tc>
      </w:tr>
      <w:tr>
        <w:tblPrEx>
          <w:tblCellMar>
            <w:top w:w="0" w:type="dxa"/>
            <w:left w:w="10" w:type="dxa"/>
            <w:bottom w:w="0" w:type="dxa"/>
            <w:right w:w="10" w:type="dxa"/>
          </w:tblCellMar>
        </w:tblPrEx>
        <w:trPr>
          <w:trHeight w:val="643" w:hRule="exact"/>
          <w:jc w:val="center"/>
        </w:trPr>
        <w:tc>
          <w:tcPr>
            <w:vMerge w:val="restart"/>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二</w:t>
            </w:r>
          </w:p>
        </w:tc>
        <w:tc>
          <w:tcPr>
            <w:vMerge w:val="restart"/>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302" w:lineRule="exact"/>
              <w:ind w:left="0" w:right="0" w:firstLine="0"/>
              <w:jc w:val="center"/>
              <w:rPr>
                <w:sz w:val="20"/>
                <w:szCs w:val="20"/>
              </w:rPr>
            </w:pPr>
            <w:r>
              <w:rPr>
                <w:spacing w:val="0"/>
                <w:w w:val="100"/>
                <w:position w:val="0"/>
                <w:sz w:val="20"/>
                <w:szCs w:val="20"/>
              </w:rPr>
              <w:t>省工程中 心基础条</w:t>
            </w:r>
          </w:p>
          <w:p>
            <w:pPr>
              <w:pStyle w:val="17"/>
              <w:keepNext w:val="0"/>
              <w:keepLines w:val="0"/>
              <w:widowControl w:val="0"/>
              <w:shd w:val="clear" w:color="auto" w:fill="auto"/>
              <w:bidi w:val="0"/>
              <w:spacing w:before="0" w:after="0" w:line="302" w:lineRule="exact"/>
              <w:ind w:left="0" w:right="0" w:firstLine="0"/>
              <w:jc w:val="center"/>
              <w:rPr>
                <w:sz w:val="20"/>
                <w:szCs w:val="20"/>
              </w:rPr>
            </w:pPr>
            <w:r>
              <w:rPr>
                <w:spacing w:val="0"/>
                <w:w w:val="100"/>
                <w:position w:val="0"/>
                <w:sz w:val="20"/>
                <w:szCs w:val="20"/>
              </w:rPr>
              <w:t>件</w:t>
            </w:r>
          </w:p>
        </w:tc>
        <w:tc>
          <w:tcPr>
            <w:gridSpan w:val="2"/>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仪器设备原值</w:t>
            </w:r>
          </w:p>
        </w:tc>
        <w:tc>
          <w:tcPr>
            <w:gridSpan w:val="2"/>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万元</w:t>
            </w:r>
          </w:p>
        </w:tc>
        <w:tc>
          <w:tcPr>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right w:val="single" w:color="auto" w:sz="4" w:space="0"/>
            </w:tcBorders>
            <w:shd w:val="clear" w:color="auto" w:fill="FFFFFF"/>
            <w:vAlign w:val="bottom"/>
          </w:tcPr>
          <w:p>
            <w:pPr>
              <w:pStyle w:val="17"/>
              <w:keepNext w:val="0"/>
              <w:keepLines w:val="0"/>
              <w:widowControl w:val="0"/>
              <w:shd w:val="clear" w:color="auto" w:fill="auto"/>
              <w:bidi w:val="0"/>
              <w:spacing w:before="0" w:after="0" w:line="317" w:lineRule="exact"/>
              <w:ind w:left="0" w:right="0" w:firstLine="0"/>
              <w:jc w:val="left"/>
              <w:rPr>
                <w:sz w:val="18"/>
                <w:szCs w:val="18"/>
              </w:rPr>
            </w:pPr>
            <w:r>
              <w:rPr>
                <w:spacing w:val="0"/>
                <w:w w:val="100"/>
                <w:position w:val="0"/>
                <w:sz w:val="18"/>
                <w:szCs w:val="18"/>
              </w:rPr>
              <w:t>附表：省工程中心研发设备原值汇 总表</w:t>
            </w:r>
          </w:p>
        </w:tc>
      </w:tr>
      <w:tr>
        <w:tblPrEx>
          <w:tblCellMar>
            <w:top w:w="0" w:type="dxa"/>
            <w:left w:w="10" w:type="dxa"/>
            <w:bottom w:w="0" w:type="dxa"/>
            <w:right w:w="10" w:type="dxa"/>
          </w:tblCellMar>
        </w:tblPrEx>
        <w:trPr>
          <w:trHeight w:val="494"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gridSpan w:val="2"/>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研发场地面积</w:t>
            </w:r>
          </w:p>
        </w:tc>
        <w:tc>
          <w:tcPr>
            <w:gridSpan w:val="2"/>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平方米</w:t>
            </w:r>
          </w:p>
        </w:tc>
        <w:tc>
          <w:tcPr>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18"/>
                <w:szCs w:val="18"/>
              </w:rPr>
            </w:pPr>
            <w:r>
              <w:rPr>
                <w:spacing w:val="0"/>
                <w:w w:val="100"/>
                <w:position w:val="0"/>
                <w:sz w:val="18"/>
                <w:szCs w:val="18"/>
              </w:rPr>
              <w:t>附表：省工程中心研发场地统计表</w:t>
            </w:r>
          </w:p>
        </w:tc>
      </w:tr>
      <w:tr>
        <w:tblPrEx>
          <w:tblCellMar>
            <w:top w:w="0" w:type="dxa"/>
            <w:left w:w="10" w:type="dxa"/>
            <w:bottom w:w="0" w:type="dxa"/>
            <w:right w:w="10" w:type="dxa"/>
          </w:tblCellMar>
        </w:tblPrEx>
        <w:trPr>
          <w:trHeight w:val="490" w:hRule="exact"/>
          <w:jc w:val="center"/>
        </w:trPr>
        <w:tc>
          <w:tcPr>
            <w:vMerge w:val="restart"/>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5C5C5C"/>
                <w:spacing w:val="0"/>
                <w:w w:val="100"/>
                <w:position w:val="0"/>
                <w:sz w:val="20"/>
                <w:szCs w:val="20"/>
                <w:u w:val="single"/>
              </w:rPr>
              <w:t>—</w:t>
            </w:r>
          </w:p>
        </w:tc>
        <w:tc>
          <w:tcPr>
            <w:vMerge w:val="restart"/>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322" w:lineRule="exact"/>
              <w:ind w:left="0" w:right="0" w:firstLine="0"/>
              <w:jc w:val="center"/>
              <w:rPr>
                <w:sz w:val="20"/>
                <w:szCs w:val="20"/>
              </w:rPr>
            </w:pPr>
            <w:r>
              <w:rPr>
                <w:spacing w:val="0"/>
                <w:w w:val="100"/>
                <w:position w:val="0"/>
                <w:sz w:val="20"/>
                <w:szCs w:val="20"/>
              </w:rPr>
              <w:t>省工程中 心人才结 构</w:t>
            </w:r>
          </w:p>
        </w:tc>
        <w:tc>
          <w:tcPr>
            <w:gridSpan w:val="2"/>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研发人员数</w:t>
            </w:r>
          </w:p>
        </w:tc>
        <w:tc>
          <w:tcPr>
            <w:gridSpan w:val="2"/>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人</w:t>
            </w:r>
          </w:p>
        </w:tc>
        <w:tc>
          <w:tcPr>
            <w:tcBorders>
              <w:top w:val="single" w:color="auto" w:sz="4" w:space="0"/>
              <w:left w:val="single" w:color="auto" w:sz="4" w:space="0"/>
            </w:tcBorders>
            <w:shd w:val="clear" w:color="auto" w:fill="FFFFFF"/>
            <w:vAlign w:val="top"/>
          </w:tcPr>
          <w:p>
            <w:pPr>
              <w:widowControl w:val="0"/>
              <w:rPr>
                <w:sz w:val="10"/>
                <w:szCs w:val="10"/>
              </w:rPr>
            </w:pPr>
          </w:p>
        </w:tc>
        <w:tc>
          <w:tcPr>
            <w:gridSpan w:val="2"/>
            <w:vMerge w:val="restart"/>
            <w:tcBorders>
              <w:top w:val="single" w:color="auto" w:sz="4" w:space="0"/>
              <w:left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18"/>
                <w:szCs w:val="18"/>
              </w:rPr>
            </w:pPr>
            <w:r>
              <w:rPr>
                <w:spacing w:val="0"/>
                <w:w w:val="100"/>
                <w:position w:val="0"/>
                <w:sz w:val="18"/>
                <w:szCs w:val="18"/>
              </w:rPr>
              <w:t>附表：省工程中心研发人员汇总表</w:t>
            </w:r>
          </w:p>
        </w:tc>
      </w:tr>
      <w:tr>
        <w:tblPrEx>
          <w:tblCellMar>
            <w:top w:w="0" w:type="dxa"/>
            <w:left w:w="10" w:type="dxa"/>
            <w:bottom w:w="0" w:type="dxa"/>
            <w:right w:w="10" w:type="dxa"/>
          </w:tblCellMar>
        </w:tblPrEx>
        <w:trPr>
          <w:trHeight w:val="490"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gridSpan w:val="2"/>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其中：博士人数</w:t>
            </w:r>
          </w:p>
        </w:tc>
        <w:tc>
          <w:tcPr>
            <w:gridSpan w:val="2"/>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人</w:t>
            </w:r>
          </w:p>
        </w:tc>
        <w:tc>
          <w:tcPr>
            <w:tcBorders>
              <w:top w:val="single" w:color="auto" w:sz="4" w:space="0"/>
              <w:left w:val="single" w:color="auto" w:sz="4" w:space="0"/>
            </w:tcBorders>
            <w:shd w:val="clear" w:color="auto" w:fill="FFFFFF"/>
            <w:vAlign w:val="top"/>
          </w:tcPr>
          <w:p>
            <w:pPr>
              <w:widowControl w:val="0"/>
              <w:rPr>
                <w:sz w:val="10"/>
                <w:szCs w:val="10"/>
              </w:rPr>
            </w:pPr>
          </w:p>
        </w:tc>
        <w:tc>
          <w:tcPr>
            <w:gridSpan w:val="2"/>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965"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gridSpan w:val="2"/>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322" w:lineRule="exact"/>
              <w:ind w:left="0" w:right="0" w:firstLine="620"/>
              <w:jc w:val="left"/>
              <w:rPr>
                <w:sz w:val="20"/>
                <w:szCs w:val="20"/>
              </w:rPr>
            </w:pPr>
            <w:r>
              <w:rPr>
                <w:spacing w:val="0"/>
                <w:w w:val="100"/>
                <w:position w:val="0"/>
                <w:sz w:val="20"/>
                <w:szCs w:val="20"/>
              </w:rPr>
              <w:t>学术与技术带头 人数量</w:t>
            </w:r>
          </w:p>
        </w:tc>
        <w:tc>
          <w:tcPr>
            <w:gridSpan w:val="2"/>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人</w:t>
            </w:r>
          </w:p>
        </w:tc>
        <w:tc>
          <w:tcPr>
            <w:tcBorders>
              <w:top w:val="single" w:color="auto" w:sz="4" w:space="0"/>
              <w:left w:val="single" w:color="auto" w:sz="4" w:space="0"/>
            </w:tcBorders>
            <w:shd w:val="clear" w:color="auto" w:fill="FFFFFF"/>
            <w:vAlign w:val="top"/>
          </w:tcPr>
          <w:p>
            <w:pPr>
              <w:widowControl w:val="0"/>
              <w:rPr>
                <w:sz w:val="10"/>
                <w:szCs w:val="10"/>
              </w:rPr>
            </w:pPr>
          </w:p>
        </w:tc>
        <w:tc>
          <w:tcPr>
            <w:gridSpan w:val="2"/>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581"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gridSpan w:val="2"/>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520"/>
              <w:jc w:val="left"/>
              <w:rPr>
                <w:sz w:val="20"/>
                <w:szCs w:val="20"/>
              </w:rPr>
            </w:pPr>
            <w:r>
              <w:rPr>
                <w:spacing w:val="0"/>
                <w:w w:val="100"/>
                <w:position w:val="0"/>
                <w:sz w:val="20"/>
                <w:szCs w:val="20"/>
              </w:rPr>
              <w:t>专职研发人员数</w:t>
            </w:r>
          </w:p>
        </w:tc>
        <w:tc>
          <w:tcPr>
            <w:gridSpan w:val="2"/>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人</w:t>
            </w:r>
          </w:p>
        </w:tc>
        <w:tc>
          <w:tcPr>
            <w:tcBorders>
              <w:top w:val="single" w:color="auto" w:sz="4" w:space="0"/>
              <w:left w:val="single" w:color="auto" w:sz="4" w:space="0"/>
            </w:tcBorders>
            <w:shd w:val="clear" w:color="auto" w:fill="FFFFFF"/>
            <w:vAlign w:val="top"/>
          </w:tcPr>
          <w:p>
            <w:pPr>
              <w:widowControl w:val="0"/>
              <w:rPr>
                <w:sz w:val="10"/>
                <w:szCs w:val="10"/>
              </w:rPr>
            </w:pPr>
          </w:p>
        </w:tc>
        <w:tc>
          <w:tcPr>
            <w:gridSpan w:val="2"/>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571" w:hRule="exact"/>
          <w:jc w:val="center"/>
        </w:trPr>
        <w:tc>
          <w:tcPr>
            <w:vMerge w:val="restart"/>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四</w:t>
            </w:r>
          </w:p>
        </w:tc>
        <w:tc>
          <w:tcPr>
            <w:vMerge w:val="restart"/>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322" w:lineRule="exact"/>
              <w:ind w:left="0" w:right="0" w:firstLine="0"/>
              <w:jc w:val="center"/>
              <w:rPr>
                <w:sz w:val="20"/>
                <w:szCs w:val="20"/>
              </w:rPr>
            </w:pPr>
            <w:r>
              <w:rPr>
                <w:spacing w:val="0"/>
                <w:w w:val="100"/>
                <w:position w:val="0"/>
                <w:sz w:val="20"/>
                <w:szCs w:val="20"/>
              </w:rPr>
              <w:t>省工程中 心科技活</w:t>
            </w:r>
          </w:p>
          <w:p>
            <w:pPr>
              <w:pStyle w:val="17"/>
              <w:keepNext w:val="0"/>
              <w:keepLines w:val="0"/>
              <w:widowControl w:val="0"/>
              <w:shd w:val="clear" w:color="auto" w:fill="auto"/>
              <w:bidi w:val="0"/>
              <w:spacing w:before="0" w:after="0" w:line="322" w:lineRule="exact"/>
              <w:ind w:left="0" w:right="0" w:firstLine="0"/>
              <w:jc w:val="center"/>
              <w:rPr>
                <w:sz w:val="20"/>
                <w:szCs w:val="20"/>
              </w:rPr>
            </w:pPr>
            <w:r>
              <w:rPr>
                <w:spacing w:val="0"/>
                <w:w w:val="100"/>
                <w:position w:val="0"/>
                <w:sz w:val="20"/>
                <w:szCs w:val="20"/>
              </w:rPr>
              <w:t>动</w:t>
            </w:r>
          </w:p>
        </w:tc>
        <w:tc>
          <w:tcPr>
            <w:gridSpan w:val="2"/>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在研科技项目总数</w:t>
            </w:r>
            <w:r>
              <w:rPr>
                <w:spacing w:val="0"/>
                <w:w w:val="100"/>
                <w:position w:val="0"/>
                <w:sz w:val="20"/>
                <w:szCs w:val="20"/>
                <w:lang w:val="en-US" w:eastAsia="en-US" w:bidi="en-US"/>
              </w:rPr>
              <w:t>**</w:t>
            </w:r>
          </w:p>
        </w:tc>
        <w:tc>
          <w:tcPr>
            <w:gridSpan w:val="2"/>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项</w:t>
            </w:r>
          </w:p>
        </w:tc>
        <w:tc>
          <w:tcPr>
            <w:tcBorders>
              <w:top w:val="single" w:color="auto" w:sz="4" w:space="0"/>
              <w:left w:val="single" w:color="auto" w:sz="4" w:space="0"/>
            </w:tcBorders>
            <w:shd w:val="clear" w:color="auto" w:fill="FFFFFF"/>
            <w:vAlign w:val="top"/>
          </w:tcPr>
          <w:p>
            <w:pPr>
              <w:widowControl w:val="0"/>
              <w:rPr>
                <w:sz w:val="10"/>
                <w:szCs w:val="10"/>
              </w:rPr>
            </w:pPr>
          </w:p>
        </w:tc>
        <w:tc>
          <w:tcPr>
            <w:gridSpan w:val="2"/>
            <w:vMerge w:val="restart"/>
            <w:tcBorders>
              <w:top w:val="single" w:color="auto" w:sz="4" w:space="0"/>
              <w:left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317" w:lineRule="exact"/>
              <w:ind w:left="0" w:right="0" w:firstLine="0"/>
              <w:jc w:val="left"/>
              <w:rPr>
                <w:sz w:val="18"/>
                <w:szCs w:val="18"/>
              </w:rPr>
            </w:pPr>
            <w:r>
              <w:rPr>
                <w:spacing w:val="0"/>
                <w:w w:val="100"/>
                <w:position w:val="0"/>
                <w:sz w:val="18"/>
                <w:szCs w:val="18"/>
              </w:rPr>
              <w:t>附表：省工程中心在研科技项目汇 总表</w:t>
            </w:r>
          </w:p>
        </w:tc>
      </w:tr>
      <w:tr>
        <w:tblPrEx>
          <w:tblCellMar>
            <w:top w:w="0" w:type="dxa"/>
            <w:left w:w="10" w:type="dxa"/>
            <w:bottom w:w="0" w:type="dxa"/>
            <w:right w:w="10" w:type="dxa"/>
          </w:tblCellMar>
        </w:tblPrEx>
        <w:trPr>
          <w:trHeight w:val="677" w:hRule="exact"/>
          <w:jc w:val="center"/>
        </w:trPr>
        <w:tc>
          <w:tcPr>
            <w:vMerge w:val="continue"/>
            <w:tcBorders>
              <w:left w:val="single" w:color="auto" w:sz="4" w:space="0"/>
              <w:bottom w:val="single" w:color="auto" w:sz="4" w:space="0"/>
            </w:tcBorders>
            <w:shd w:val="clear" w:color="auto" w:fill="FFFFFF"/>
            <w:vAlign w:val="center"/>
          </w:tcPr>
          <w:p/>
        </w:tc>
        <w:tc>
          <w:tcPr>
            <w:vMerge w:val="continue"/>
            <w:tcBorders>
              <w:left w:val="single" w:color="auto" w:sz="4" w:space="0"/>
              <w:bottom w:val="single" w:color="auto" w:sz="4" w:space="0"/>
            </w:tcBorders>
            <w:shd w:val="clear" w:color="auto" w:fill="FFFFFF"/>
            <w:vAlign w:val="center"/>
          </w:tcPr>
          <w:p/>
        </w:tc>
        <w:tc>
          <w:tcPr>
            <w:gridSpan w:val="2"/>
            <w:tcBorders>
              <w:top w:val="single" w:color="auto" w:sz="4" w:space="0"/>
              <w:left w:val="single" w:color="auto" w:sz="4" w:space="0"/>
              <w:bottom w:val="single" w:color="auto" w:sz="4" w:space="0"/>
            </w:tcBorders>
            <w:shd w:val="clear" w:color="auto" w:fill="FFFFFF"/>
            <w:vAlign w:val="bottom"/>
          </w:tcPr>
          <w:p>
            <w:pPr>
              <w:pStyle w:val="17"/>
              <w:keepNext w:val="0"/>
              <w:keepLines w:val="0"/>
              <w:widowControl w:val="0"/>
              <w:shd w:val="clear" w:color="auto" w:fill="auto"/>
              <w:bidi w:val="0"/>
              <w:spacing w:before="0" w:after="100" w:line="240" w:lineRule="auto"/>
              <w:ind w:left="0" w:right="0" w:firstLine="0"/>
              <w:jc w:val="left"/>
              <w:rPr>
                <w:sz w:val="20"/>
                <w:szCs w:val="20"/>
              </w:rPr>
            </w:pPr>
            <w:r>
              <w:rPr>
                <w:spacing w:val="0"/>
                <w:w w:val="100"/>
                <w:position w:val="0"/>
                <w:sz w:val="20"/>
                <w:szCs w:val="20"/>
              </w:rPr>
              <w:t>其中：国家及省部级项</w:t>
            </w:r>
          </w:p>
          <w:p>
            <w:pPr>
              <w:pStyle w:val="17"/>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目数**</w:t>
            </w:r>
          </w:p>
        </w:tc>
        <w:tc>
          <w:tcPr>
            <w:gridSpan w:val="2"/>
            <w:tcBorders>
              <w:top w:val="single" w:color="auto" w:sz="4" w:space="0"/>
              <w:left w:val="single" w:color="auto" w:sz="4" w:space="0"/>
              <w:bottom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项</w:t>
            </w: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gridSpan w:val="2"/>
            <w:vMerge w:val="continue"/>
            <w:tcBorders>
              <w:left w:val="single" w:color="auto" w:sz="4" w:space="0"/>
              <w:bottom w:val="single" w:color="auto" w:sz="4" w:space="0"/>
              <w:right w:val="single" w:color="auto" w:sz="4" w:space="0"/>
            </w:tcBorders>
            <w:shd w:val="clear" w:color="auto" w:fill="FFFFFF"/>
            <w:vAlign w:val="center"/>
          </w:tcPr>
          <w:p/>
        </w:tc>
      </w:tr>
    </w:tbl>
    <w:p>
      <w:pPr>
        <w:sectPr>
          <w:headerReference r:id="rId22" w:type="default"/>
          <w:footerReference r:id="rId24" w:type="default"/>
          <w:headerReference r:id="rId23" w:type="even"/>
          <w:footerReference r:id="rId25" w:type="even"/>
          <w:footnotePr>
            <w:numFmt w:val="decimal"/>
          </w:footnotePr>
          <w:pgSz w:w="11900" w:h="16840"/>
          <w:pgMar w:top="1999" w:right="1509" w:bottom="1541" w:left="1612" w:header="0" w:footer="3" w:gutter="0"/>
          <w:cols w:space="720" w:num="1"/>
          <w:rtlGutter w:val="0"/>
          <w:docGrid w:linePitch="360" w:charSpace="0"/>
        </w:sectPr>
      </w:pPr>
    </w:p>
    <w:tbl>
      <w:tblPr>
        <w:tblStyle w:val="2"/>
        <w:tblW w:w="0" w:type="auto"/>
        <w:jc w:val="center"/>
        <w:tblLayout w:type="fixed"/>
        <w:tblCellMar>
          <w:top w:w="0" w:type="dxa"/>
          <w:left w:w="10" w:type="dxa"/>
          <w:bottom w:w="0" w:type="dxa"/>
          <w:right w:w="10" w:type="dxa"/>
        </w:tblCellMar>
      </w:tblPr>
      <w:tblGrid>
        <w:gridCol w:w="773"/>
        <w:gridCol w:w="1133"/>
        <w:gridCol w:w="2285"/>
        <w:gridCol w:w="859"/>
        <w:gridCol w:w="715"/>
        <w:gridCol w:w="3005"/>
      </w:tblGrid>
      <w:tr>
        <w:tblPrEx>
          <w:tblCellMar>
            <w:top w:w="0" w:type="dxa"/>
            <w:left w:w="10" w:type="dxa"/>
            <w:bottom w:w="0" w:type="dxa"/>
            <w:right w:w="10" w:type="dxa"/>
          </w:tblCellMar>
        </w:tblPrEx>
        <w:trPr>
          <w:trHeight w:val="509" w:hRule="exact"/>
          <w:jc w:val="center"/>
        </w:trPr>
        <w:tc>
          <w:tcPr>
            <w:vMerge w:val="restart"/>
            <w:tcBorders>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五</w:t>
            </w:r>
          </w:p>
        </w:tc>
        <w:tc>
          <w:tcPr>
            <w:vMerge w:val="restart"/>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322" w:lineRule="exact"/>
              <w:ind w:left="0" w:right="0" w:firstLine="0"/>
              <w:jc w:val="center"/>
              <w:rPr>
                <w:sz w:val="20"/>
                <w:szCs w:val="20"/>
              </w:rPr>
            </w:pPr>
            <w:r>
              <w:rPr>
                <w:spacing w:val="0"/>
                <w:w w:val="100"/>
                <w:position w:val="0"/>
                <w:sz w:val="20"/>
                <w:szCs w:val="20"/>
              </w:rPr>
              <w:t>成果与 行业贡献</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专利授权数</w:t>
            </w:r>
            <w:r>
              <w:rPr>
                <w:spacing w:val="0"/>
                <w:w w:val="100"/>
                <w:position w:val="0"/>
                <w:sz w:val="20"/>
                <w:szCs w:val="20"/>
                <w:lang w:val="en-US" w:eastAsia="en-US" w:bidi="en-US"/>
              </w:rPr>
              <w:t>*</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项</w:t>
            </w:r>
          </w:p>
        </w:tc>
        <w:tc>
          <w:tcPr>
            <w:tcBorders>
              <w:top w:val="single" w:color="auto" w:sz="4" w:space="0"/>
              <w:left w:val="single" w:color="auto" w:sz="4" w:space="0"/>
            </w:tcBorders>
            <w:shd w:val="clear" w:color="auto" w:fill="FFFFFF"/>
            <w:vAlign w:val="top"/>
          </w:tcPr>
          <w:p>
            <w:pPr>
              <w:widowControl w:val="0"/>
              <w:rPr>
                <w:sz w:val="10"/>
                <w:szCs w:val="10"/>
              </w:rPr>
            </w:pPr>
          </w:p>
        </w:tc>
        <w:tc>
          <w:tcPr>
            <w:vMerge w:val="restart"/>
            <w:tcBorders>
              <w:top w:val="single" w:color="auto" w:sz="4" w:space="0"/>
              <w:left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both"/>
              <w:rPr>
                <w:sz w:val="18"/>
                <w:szCs w:val="18"/>
              </w:rPr>
            </w:pPr>
            <w:r>
              <w:rPr>
                <w:spacing w:val="0"/>
                <w:w w:val="100"/>
                <w:position w:val="0"/>
                <w:sz w:val="18"/>
                <w:szCs w:val="18"/>
              </w:rPr>
              <w:t>附表：省工程中心授权专利汇总表</w:t>
            </w:r>
          </w:p>
        </w:tc>
      </w:tr>
      <w:tr>
        <w:tblPrEx>
          <w:tblCellMar>
            <w:top w:w="0" w:type="dxa"/>
            <w:left w:w="10" w:type="dxa"/>
            <w:bottom w:w="0" w:type="dxa"/>
            <w:right w:w="10" w:type="dxa"/>
          </w:tblCellMar>
        </w:tblPrEx>
        <w:trPr>
          <w:trHeight w:val="662"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其中：发明专利授权数</w:t>
            </w:r>
          </w:p>
          <w:p>
            <w:pPr>
              <w:pStyle w:val="17"/>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lang w:val="en-US" w:eastAsia="en-US" w:bidi="en-US"/>
              </w:rPr>
              <w:t>*</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项</w:t>
            </w:r>
          </w:p>
        </w:tc>
        <w:tc>
          <w:tcPr>
            <w:tcBorders>
              <w:top w:val="single" w:color="auto" w:sz="4" w:space="0"/>
              <w:left w:val="single" w:color="auto" w:sz="4" w:space="0"/>
            </w:tcBorders>
            <w:shd w:val="clear" w:color="auto" w:fill="FFFFFF"/>
            <w:vAlign w:val="top"/>
          </w:tcPr>
          <w:p>
            <w:pPr>
              <w:widowControl w:val="0"/>
              <w:rPr>
                <w:sz w:val="10"/>
                <w:szCs w:val="10"/>
              </w:rPr>
            </w:pP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518"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实用新型专利授权数</w:t>
            </w:r>
            <w:r>
              <w:rPr>
                <w:spacing w:val="0"/>
                <w:w w:val="100"/>
                <w:position w:val="0"/>
                <w:sz w:val="20"/>
                <w:szCs w:val="20"/>
                <w:lang w:val="en-US" w:eastAsia="en-US" w:bidi="en-US"/>
              </w:rPr>
              <w:t>*</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项</w:t>
            </w:r>
          </w:p>
        </w:tc>
        <w:tc>
          <w:tcPr>
            <w:tcBorders>
              <w:top w:val="single" w:color="auto" w:sz="4" w:space="0"/>
              <w:left w:val="single" w:color="auto" w:sz="4" w:space="0"/>
            </w:tcBorders>
            <w:shd w:val="clear" w:color="auto" w:fill="FFFFFF"/>
            <w:vAlign w:val="top"/>
          </w:tcPr>
          <w:p>
            <w:pPr>
              <w:widowControl w:val="0"/>
              <w:rPr>
                <w:sz w:val="10"/>
                <w:szCs w:val="10"/>
              </w:rPr>
            </w:pP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662"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80" w:line="240" w:lineRule="auto"/>
              <w:ind w:left="0" w:right="0" w:firstLine="0"/>
              <w:jc w:val="left"/>
              <w:rPr>
                <w:sz w:val="20"/>
                <w:szCs w:val="20"/>
              </w:rPr>
            </w:pPr>
            <w:r>
              <w:rPr>
                <w:spacing w:val="0"/>
                <w:w w:val="100"/>
                <w:position w:val="0"/>
                <w:sz w:val="20"/>
                <w:szCs w:val="20"/>
              </w:rPr>
              <w:t>当年被受理的专利申</w:t>
            </w:r>
          </w:p>
          <w:p>
            <w:pPr>
              <w:pStyle w:val="17"/>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请数</w:t>
            </w:r>
            <w:r>
              <w:rPr>
                <w:spacing w:val="0"/>
                <w:w w:val="100"/>
                <w:position w:val="0"/>
                <w:sz w:val="20"/>
                <w:szCs w:val="20"/>
                <w:lang w:val="en-US" w:eastAsia="en-US" w:bidi="en-US"/>
              </w:rPr>
              <w:t>**</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项</w:t>
            </w:r>
          </w:p>
        </w:tc>
        <w:tc>
          <w:tcPr>
            <w:tcBorders>
              <w:top w:val="single" w:color="auto" w:sz="4" w:space="0"/>
              <w:left w:val="single" w:color="auto" w:sz="4" w:space="0"/>
            </w:tcBorders>
            <w:shd w:val="clear" w:color="auto" w:fill="FFFFFF"/>
            <w:vAlign w:val="top"/>
          </w:tcPr>
          <w:p>
            <w:pPr>
              <w:widowControl w:val="0"/>
              <w:rPr>
                <w:sz w:val="10"/>
                <w:szCs w:val="10"/>
              </w:rPr>
            </w:pPr>
          </w:p>
        </w:tc>
        <w:tc>
          <w:tcPr>
            <w:vMerge w:val="restart"/>
            <w:tcBorders>
              <w:top w:val="single" w:color="auto" w:sz="4" w:space="0"/>
              <w:left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both"/>
              <w:rPr>
                <w:sz w:val="18"/>
                <w:szCs w:val="18"/>
              </w:rPr>
            </w:pPr>
            <w:r>
              <w:rPr>
                <w:spacing w:val="0"/>
                <w:w w:val="100"/>
                <w:position w:val="0"/>
                <w:sz w:val="18"/>
                <w:szCs w:val="18"/>
              </w:rPr>
              <w:t>附表：省工程中心申请专利汇总表</w:t>
            </w:r>
          </w:p>
        </w:tc>
      </w:tr>
      <w:tr>
        <w:tblPrEx>
          <w:tblCellMar>
            <w:top w:w="0" w:type="dxa"/>
            <w:left w:w="10" w:type="dxa"/>
            <w:bottom w:w="0" w:type="dxa"/>
            <w:right w:w="10" w:type="dxa"/>
          </w:tblCellMar>
        </w:tblPrEx>
        <w:trPr>
          <w:trHeight w:val="662"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326" w:lineRule="exact"/>
              <w:ind w:left="0" w:right="0" w:firstLine="0"/>
              <w:jc w:val="left"/>
              <w:rPr>
                <w:sz w:val="20"/>
                <w:szCs w:val="20"/>
              </w:rPr>
            </w:pPr>
            <w:r>
              <w:rPr>
                <w:spacing w:val="0"/>
                <w:w w:val="100"/>
                <w:position w:val="0"/>
                <w:sz w:val="20"/>
                <w:szCs w:val="20"/>
              </w:rPr>
              <w:t>其中：被受理的发明专 利申请数**</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项</w:t>
            </w:r>
          </w:p>
        </w:tc>
        <w:tc>
          <w:tcPr>
            <w:tcBorders>
              <w:top w:val="single" w:color="auto" w:sz="4" w:space="0"/>
              <w:left w:val="single" w:color="auto" w:sz="4" w:space="0"/>
            </w:tcBorders>
            <w:shd w:val="clear" w:color="auto" w:fill="FFFFFF"/>
            <w:vAlign w:val="top"/>
          </w:tcPr>
          <w:p>
            <w:pPr>
              <w:widowControl w:val="0"/>
              <w:rPr>
                <w:sz w:val="10"/>
                <w:szCs w:val="10"/>
              </w:rPr>
            </w:pP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658"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新产品新技术数量</w:t>
            </w:r>
            <w:r>
              <w:rPr>
                <w:spacing w:val="0"/>
                <w:w w:val="100"/>
                <w:position w:val="0"/>
                <w:sz w:val="20"/>
                <w:szCs w:val="20"/>
                <w:lang w:val="en-US" w:eastAsia="en-US" w:bidi="en-US"/>
              </w:rPr>
              <w:t>*</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项</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bottom"/>
          </w:tcPr>
          <w:p>
            <w:pPr>
              <w:pStyle w:val="17"/>
              <w:keepNext w:val="0"/>
              <w:keepLines w:val="0"/>
              <w:widowControl w:val="0"/>
              <w:shd w:val="clear" w:color="auto" w:fill="auto"/>
              <w:bidi w:val="0"/>
              <w:spacing w:before="0" w:after="0" w:line="317" w:lineRule="exact"/>
              <w:ind w:left="0" w:right="0" w:firstLine="0"/>
              <w:jc w:val="both"/>
              <w:rPr>
                <w:sz w:val="18"/>
                <w:szCs w:val="18"/>
              </w:rPr>
            </w:pPr>
            <w:r>
              <w:rPr>
                <w:spacing w:val="0"/>
                <w:w w:val="100"/>
                <w:position w:val="0"/>
                <w:sz w:val="18"/>
                <w:szCs w:val="18"/>
              </w:rPr>
              <w:t>附表：省工程中心新产品新技术汇 总表</w:t>
            </w:r>
          </w:p>
        </w:tc>
      </w:tr>
      <w:tr>
        <w:tblPrEx>
          <w:tblCellMar>
            <w:top w:w="0" w:type="dxa"/>
            <w:left w:w="10" w:type="dxa"/>
            <w:bottom w:w="0" w:type="dxa"/>
            <w:right w:w="10" w:type="dxa"/>
          </w:tblCellMar>
        </w:tblPrEx>
        <w:trPr>
          <w:trHeight w:val="768"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317" w:lineRule="exact"/>
              <w:ind w:left="0" w:right="0" w:firstLine="0"/>
              <w:jc w:val="left"/>
              <w:rPr>
                <w:sz w:val="20"/>
                <w:szCs w:val="20"/>
              </w:rPr>
            </w:pPr>
            <w:r>
              <w:rPr>
                <w:spacing w:val="0"/>
                <w:w w:val="100"/>
                <w:position w:val="0"/>
                <w:sz w:val="20"/>
                <w:szCs w:val="20"/>
              </w:rPr>
              <w:t>首台（套）重大技术装备 数量</w:t>
            </w:r>
            <w:r>
              <w:rPr>
                <w:spacing w:val="0"/>
                <w:w w:val="100"/>
                <w:position w:val="0"/>
                <w:sz w:val="20"/>
                <w:szCs w:val="20"/>
                <w:lang w:val="en-US" w:eastAsia="en-US" w:bidi="en-US"/>
              </w:rPr>
              <w:t>*</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项</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317" w:lineRule="exact"/>
              <w:ind w:left="0" w:right="0" w:firstLine="0"/>
              <w:jc w:val="both"/>
              <w:rPr>
                <w:sz w:val="18"/>
                <w:szCs w:val="18"/>
              </w:rPr>
            </w:pPr>
            <w:r>
              <w:rPr>
                <w:spacing w:val="0"/>
                <w:w w:val="100"/>
                <w:position w:val="0"/>
                <w:sz w:val="18"/>
                <w:szCs w:val="18"/>
              </w:rPr>
              <w:t>附表:省工程中心首台（套）重大技术 装备汇总表</w:t>
            </w:r>
          </w:p>
        </w:tc>
      </w:tr>
      <w:tr>
        <w:tblPrEx>
          <w:tblCellMar>
            <w:top w:w="0" w:type="dxa"/>
            <w:left w:w="10" w:type="dxa"/>
            <w:bottom w:w="0" w:type="dxa"/>
            <w:right w:w="10" w:type="dxa"/>
          </w:tblCellMar>
        </w:tblPrEx>
        <w:trPr>
          <w:trHeight w:val="662"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新产品销售收入**</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万元</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bottom"/>
          </w:tcPr>
          <w:p>
            <w:pPr>
              <w:pStyle w:val="17"/>
              <w:keepNext w:val="0"/>
              <w:keepLines w:val="0"/>
              <w:widowControl w:val="0"/>
              <w:shd w:val="clear" w:color="auto" w:fill="auto"/>
              <w:bidi w:val="0"/>
              <w:spacing w:before="0" w:after="0" w:line="317" w:lineRule="exact"/>
              <w:ind w:left="0" w:right="0" w:firstLine="0"/>
              <w:jc w:val="both"/>
              <w:rPr>
                <w:sz w:val="18"/>
                <w:szCs w:val="18"/>
              </w:rPr>
            </w:pPr>
            <w:r>
              <w:rPr>
                <w:spacing w:val="0"/>
                <w:w w:val="100"/>
                <w:position w:val="0"/>
                <w:sz w:val="18"/>
                <w:szCs w:val="18"/>
              </w:rPr>
              <w:t>附表：省工程中心新产品销售收入 及利润汇总表</w:t>
            </w:r>
          </w:p>
        </w:tc>
      </w:tr>
      <w:tr>
        <w:tblPrEx>
          <w:tblCellMar>
            <w:top w:w="0" w:type="dxa"/>
            <w:left w:w="10" w:type="dxa"/>
            <w:bottom w:w="0" w:type="dxa"/>
            <w:right w:w="10" w:type="dxa"/>
          </w:tblCellMar>
        </w:tblPrEx>
        <w:trPr>
          <w:trHeight w:val="749"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312" w:lineRule="exact"/>
              <w:ind w:left="0" w:right="0" w:firstLine="0"/>
              <w:jc w:val="left"/>
              <w:rPr>
                <w:sz w:val="20"/>
                <w:szCs w:val="20"/>
              </w:rPr>
            </w:pPr>
            <w:r>
              <w:rPr>
                <w:spacing w:val="0"/>
                <w:w w:val="100"/>
                <w:position w:val="0"/>
                <w:sz w:val="20"/>
                <w:szCs w:val="20"/>
              </w:rPr>
              <w:t>主持或参与国际、国家 与行业标准数量*</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项</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bottom"/>
          </w:tcPr>
          <w:p>
            <w:pPr>
              <w:pStyle w:val="17"/>
              <w:keepNext w:val="0"/>
              <w:keepLines w:val="0"/>
              <w:widowControl w:val="0"/>
              <w:shd w:val="clear" w:color="auto" w:fill="auto"/>
              <w:bidi w:val="0"/>
              <w:spacing w:before="0" w:after="0" w:line="312" w:lineRule="exact"/>
              <w:ind w:left="0" w:right="0" w:firstLine="0"/>
              <w:jc w:val="both"/>
              <w:rPr>
                <w:sz w:val="18"/>
                <w:szCs w:val="18"/>
              </w:rPr>
            </w:pPr>
            <w:r>
              <w:rPr>
                <w:spacing w:val="0"/>
                <w:w w:val="100"/>
                <w:position w:val="0"/>
                <w:sz w:val="18"/>
                <w:szCs w:val="18"/>
              </w:rPr>
              <w:t>附表：省工程中心主持或参与制定 标准汇总表</w:t>
            </w:r>
          </w:p>
        </w:tc>
      </w:tr>
      <w:tr>
        <w:tblPrEx>
          <w:tblCellMar>
            <w:top w:w="0" w:type="dxa"/>
            <w:left w:w="10" w:type="dxa"/>
            <w:bottom w:w="0" w:type="dxa"/>
            <w:right w:w="10" w:type="dxa"/>
          </w:tblCellMar>
        </w:tblPrEx>
        <w:trPr>
          <w:trHeight w:val="1042" w:hRule="exact"/>
          <w:jc w:val="center"/>
        </w:trPr>
        <w:tc>
          <w:tcPr>
            <w:vMerge w:val="continue"/>
            <w:tcBorders>
              <w:left w:val="single" w:color="auto" w:sz="4" w:space="0"/>
              <w:bottom w:val="single" w:color="auto" w:sz="4" w:space="0"/>
            </w:tcBorders>
            <w:shd w:val="clear" w:color="auto" w:fill="FFFFFF"/>
            <w:vAlign w:val="center"/>
          </w:tcPr>
          <w:p/>
        </w:tc>
        <w:tc>
          <w:tcPr>
            <w:vMerge w:val="continue"/>
            <w:tcBorders>
              <w:left w:val="single" w:color="auto" w:sz="4" w:space="0"/>
              <w:bottom w:val="single" w:color="auto" w:sz="4" w:space="0"/>
            </w:tcBorders>
            <w:shd w:val="clear" w:color="auto" w:fill="FFFFFF"/>
            <w:vAlign w:val="center"/>
          </w:tcPr>
          <w:p/>
        </w:tc>
        <w:tc>
          <w:tcPr>
            <w:tcBorders>
              <w:top w:val="single" w:color="auto" w:sz="4" w:space="0"/>
              <w:left w:val="single" w:color="auto" w:sz="4" w:space="0"/>
              <w:bottom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国家、省部级奖项</w:t>
            </w:r>
            <w:r>
              <w:rPr>
                <w:spacing w:val="0"/>
                <w:w w:val="100"/>
                <w:position w:val="0"/>
                <w:sz w:val="20"/>
                <w:szCs w:val="20"/>
                <w:lang w:val="en-US" w:eastAsia="en-US" w:bidi="en-US"/>
              </w:rPr>
              <w:t>*</w:t>
            </w:r>
          </w:p>
        </w:tc>
        <w:tc>
          <w:tcPr>
            <w:tcBorders>
              <w:top w:val="single" w:color="auto" w:sz="4" w:space="0"/>
              <w:left w:val="single" w:color="auto" w:sz="4" w:space="0"/>
              <w:bottom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项</w:t>
            </w: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312" w:lineRule="exact"/>
              <w:ind w:left="0" w:right="0" w:firstLine="0"/>
              <w:jc w:val="both"/>
              <w:rPr>
                <w:sz w:val="18"/>
                <w:szCs w:val="18"/>
              </w:rPr>
            </w:pPr>
            <w:r>
              <w:rPr>
                <w:spacing w:val="0"/>
                <w:w w:val="100"/>
                <w:position w:val="0"/>
                <w:sz w:val="18"/>
                <w:szCs w:val="18"/>
              </w:rPr>
              <w:t>附表：省工程中心获国家和省部级 奖励汇总表</w:t>
            </w:r>
          </w:p>
        </w:tc>
      </w:tr>
    </w:tbl>
    <w:p>
      <w:pPr>
        <w:widowControl w:val="0"/>
        <w:spacing w:after="39" w:line="1" w:lineRule="exact"/>
      </w:pPr>
    </w:p>
    <w:p>
      <w:pPr>
        <w:pStyle w:val="19"/>
        <w:keepNext w:val="0"/>
        <w:keepLines w:val="0"/>
        <w:widowControl w:val="0"/>
        <w:shd w:val="clear" w:color="auto" w:fill="auto"/>
        <w:bidi w:val="0"/>
        <w:spacing w:before="0" w:after="0" w:line="240" w:lineRule="auto"/>
        <w:ind w:left="0" w:right="0" w:firstLine="160"/>
        <w:jc w:val="left"/>
      </w:pPr>
      <w:r>
        <w:rPr>
          <w:b/>
          <w:bCs/>
          <w:spacing w:val="0"/>
          <w:w w:val="100"/>
          <w:position w:val="0"/>
        </w:rPr>
        <w:t>备注：</w:t>
      </w:r>
    </w:p>
    <w:p>
      <w:pPr>
        <w:pStyle w:val="19"/>
        <w:keepNext w:val="0"/>
        <w:keepLines w:val="0"/>
        <w:widowControl w:val="0"/>
        <w:numPr>
          <w:ilvl w:val="0"/>
          <w:numId w:val="3"/>
        </w:numPr>
        <w:shd w:val="clear" w:color="auto" w:fill="auto"/>
        <w:tabs>
          <w:tab w:val="left" w:pos="518"/>
        </w:tabs>
        <w:bidi w:val="0"/>
        <w:spacing w:before="0" w:after="0" w:line="336" w:lineRule="exact"/>
        <w:ind w:left="160" w:right="0" w:firstLine="0"/>
        <w:jc w:val="left"/>
      </w:pPr>
      <w:bookmarkStart w:id="38" w:name="bookmark41"/>
      <w:bookmarkEnd w:id="38"/>
      <w:r>
        <w:rPr>
          <w:spacing w:val="0"/>
          <w:w w:val="100"/>
          <w:position w:val="0"/>
        </w:rPr>
        <w:t>标注</w:t>
      </w:r>
      <w:r>
        <w:rPr>
          <w:spacing w:val="0"/>
          <w:w w:val="100"/>
          <w:position w:val="0"/>
          <w:lang w:val="en-US" w:eastAsia="en-US" w:bidi="en-US"/>
        </w:rPr>
        <w:t>*</w:t>
      </w:r>
      <w:r>
        <w:rPr>
          <w:spacing w:val="0"/>
          <w:w w:val="100"/>
          <w:position w:val="0"/>
        </w:rPr>
        <w:t>指标为截至</w:t>
      </w:r>
      <w:r>
        <w:rPr>
          <w:rFonts w:ascii="Times New Roman" w:hAnsi="Times New Roman" w:eastAsia="Times New Roman" w:cs="Times New Roman"/>
          <w:spacing w:val="0"/>
          <w:w w:val="100"/>
          <w:position w:val="0"/>
        </w:rPr>
        <w:t>2022</w:t>
      </w:r>
      <w:r>
        <w:rPr>
          <w:spacing w:val="0"/>
          <w:w w:val="100"/>
          <w:position w:val="0"/>
        </w:rPr>
        <w:t>年年末累计数据，标注</w:t>
      </w:r>
      <w:r>
        <w:rPr>
          <w:spacing w:val="0"/>
          <w:w w:val="100"/>
          <w:position w:val="0"/>
          <w:lang w:val="en-US" w:eastAsia="en-US" w:bidi="en-US"/>
        </w:rPr>
        <w:t>**</w:t>
      </w:r>
      <w:r>
        <w:rPr>
          <w:spacing w:val="0"/>
          <w:w w:val="100"/>
          <w:position w:val="0"/>
        </w:rPr>
        <w:t>指标为</w:t>
      </w:r>
      <w:r>
        <w:rPr>
          <w:rFonts w:ascii="Times New Roman" w:hAnsi="Times New Roman" w:eastAsia="Times New Roman" w:cs="Times New Roman"/>
          <w:spacing w:val="0"/>
          <w:w w:val="100"/>
          <w:position w:val="0"/>
        </w:rPr>
        <w:t>2022</w:t>
      </w:r>
      <w:r>
        <w:rPr>
          <w:spacing w:val="0"/>
          <w:w w:val="100"/>
          <w:position w:val="0"/>
        </w:rPr>
        <w:t>年度全年数据，其余指标为</w:t>
      </w:r>
      <w:r>
        <w:rPr>
          <w:rFonts w:ascii="Times New Roman" w:hAnsi="Times New Roman" w:eastAsia="Times New Roman" w:cs="Times New Roman"/>
          <w:spacing w:val="0"/>
          <w:w w:val="100"/>
          <w:position w:val="0"/>
        </w:rPr>
        <w:t xml:space="preserve">2022 </w:t>
      </w:r>
      <w:r>
        <w:rPr>
          <w:spacing w:val="0"/>
          <w:w w:val="100"/>
          <w:position w:val="0"/>
        </w:rPr>
        <w:t>年年末数据。</w:t>
      </w:r>
    </w:p>
    <w:p>
      <w:pPr>
        <w:pStyle w:val="19"/>
        <w:keepNext w:val="0"/>
        <w:keepLines w:val="0"/>
        <w:widowControl w:val="0"/>
        <w:numPr>
          <w:ilvl w:val="0"/>
          <w:numId w:val="3"/>
        </w:numPr>
        <w:shd w:val="clear" w:color="auto" w:fill="auto"/>
        <w:tabs>
          <w:tab w:val="left" w:pos="518"/>
        </w:tabs>
        <w:bidi w:val="0"/>
        <w:spacing w:before="0" w:after="0" w:line="319" w:lineRule="exact"/>
        <w:ind w:left="160" w:right="0" w:firstLine="0"/>
        <w:jc w:val="left"/>
      </w:pPr>
      <w:bookmarkStart w:id="39" w:name="bookmark42"/>
      <w:bookmarkEnd w:id="39"/>
      <w:r>
        <w:rPr>
          <w:spacing w:val="0"/>
          <w:w w:val="100"/>
          <w:position w:val="0"/>
        </w:rPr>
        <w:t>所属战略性新兴产业：新一代信息技术产业、数字科技产业、高端装备制造产业、新材 料产业、生物技术和新医药产业、绿色低碳产业、新兴服务产业、未来产业。</w:t>
      </w:r>
    </w:p>
    <w:p>
      <w:pPr>
        <w:pStyle w:val="19"/>
        <w:keepNext w:val="0"/>
        <w:keepLines w:val="0"/>
        <w:widowControl w:val="0"/>
        <w:numPr>
          <w:ilvl w:val="0"/>
          <w:numId w:val="3"/>
        </w:numPr>
        <w:shd w:val="clear" w:color="auto" w:fill="auto"/>
        <w:tabs>
          <w:tab w:val="left" w:pos="518"/>
        </w:tabs>
        <w:bidi w:val="0"/>
        <w:spacing w:before="0" w:after="0" w:line="319" w:lineRule="exact"/>
        <w:ind w:left="160" w:right="0" w:firstLine="0"/>
        <w:jc w:val="left"/>
      </w:pPr>
      <w:bookmarkStart w:id="40" w:name="bookmark43"/>
      <w:bookmarkEnd w:id="40"/>
      <w:r>
        <w:rPr>
          <w:spacing w:val="0"/>
          <w:w w:val="100"/>
          <w:position w:val="0"/>
        </w:rPr>
        <w:t>所属优先支持领域：第三代半导体、氢能和新一代储能、基因技术及细胞治疗、零碳负 碳先进技术。如不属于优先支持领域则填</w:t>
      </w:r>
      <w:r>
        <w:rPr>
          <w:spacing w:val="0"/>
          <w:w w:val="100"/>
          <w:position w:val="0"/>
          <w:lang w:val="zh-CN" w:eastAsia="zh-CN" w:bidi="zh-CN"/>
        </w:rPr>
        <w:t>“否”</w:t>
      </w:r>
      <w:r>
        <w:rPr>
          <w:spacing w:val="0"/>
          <w:w w:val="100"/>
          <w:position w:val="0"/>
        </w:rPr>
        <w:t>。</w:t>
      </w:r>
    </w:p>
    <w:p>
      <w:pPr>
        <w:pStyle w:val="19"/>
        <w:keepNext w:val="0"/>
        <w:keepLines w:val="0"/>
        <w:widowControl w:val="0"/>
        <w:numPr>
          <w:ilvl w:val="0"/>
          <w:numId w:val="3"/>
        </w:numPr>
        <w:shd w:val="clear" w:color="auto" w:fill="auto"/>
        <w:tabs>
          <w:tab w:val="left" w:pos="523"/>
        </w:tabs>
        <w:bidi w:val="0"/>
        <w:spacing w:before="0" w:after="0" w:line="319" w:lineRule="exact"/>
        <w:ind w:left="160" w:right="0" w:firstLine="0"/>
        <w:jc w:val="left"/>
      </w:pPr>
      <w:bookmarkStart w:id="41" w:name="bookmark44"/>
      <w:bookmarkEnd w:id="41"/>
      <w:r>
        <w:rPr>
          <w:spacing w:val="0"/>
          <w:w w:val="100"/>
          <w:position w:val="0"/>
        </w:rPr>
        <w:t>省工程中心负责人须全职在省工程中心工作。</w:t>
      </w:r>
    </w:p>
    <w:p>
      <w:pPr>
        <w:pStyle w:val="19"/>
        <w:keepNext w:val="0"/>
        <w:keepLines w:val="0"/>
        <w:widowControl w:val="0"/>
        <w:numPr>
          <w:ilvl w:val="0"/>
          <w:numId w:val="3"/>
        </w:numPr>
        <w:shd w:val="clear" w:color="auto" w:fill="auto"/>
        <w:tabs>
          <w:tab w:val="left" w:pos="523"/>
        </w:tabs>
        <w:bidi w:val="0"/>
        <w:spacing w:before="0" w:after="0" w:line="319" w:lineRule="exact"/>
        <w:ind w:left="160" w:right="0" w:firstLine="0"/>
        <w:jc w:val="left"/>
        <w:sectPr>
          <w:headerReference r:id="rId26" w:type="default"/>
          <w:footerReference r:id="rId28" w:type="default"/>
          <w:headerReference r:id="rId27" w:type="even"/>
          <w:footerReference r:id="rId29" w:type="even"/>
          <w:footnotePr>
            <w:numFmt w:val="decimal"/>
          </w:footnotePr>
          <w:pgSz w:w="11900" w:h="16840"/>
          <w:pgMar w:top="1458" w:right="1478" w:bottom="1458" w:left="1653" w:header="1030" w:footer="3" w:gutter="0"/>
          <w:pgNumType w:start="11"/>
          <w:cols w:space="720" w:num="1"/>
          <w:rtlGutter w:val="0"/>
          <w:docGrid w:linePitch="360" w:charSpace="0"/>
        </w:sectPr>
      </w:pPr>
      <w:bookmarkStart w:id="42" w:name="bookmark45"/>
      <w:bookmarkEnd w:id="42"/>
      <w:r>
        <w:rPr>
          <w:spacing w:val="0"/>
          <w:w w:val="100"/>
          <w:position w:val="0"/>
        </w:rPr>
        <w:t>省工程中心依托单位只能有</w:t>
      </w:r>
      <w:r>
        <w:rPr>
          <w:rFonts w:ascii="Times New Roman" w:hAnsi="Times New Roman" w:eastAsia="Times New Roman" w:cs="Times New Roman"/>
          <w:spacing w:val="0"/>
          <w:w w:val="100"/>
          <w:position w:val="0"/>
        </w:rPr>
        <w:t>1</w:t>
      </w:r>
      <w:r>
        <w:rPr>
          <w:spacing w:val="0"/>
          <w:w w:val="100"/>
          <w:position w:val="0"/>
        </w:rPr>
        <w:t>家。</w:t>
      </w:r>
    </w:p>
    <w:p>
      <w:pPr>
        <w:pStyle w:val="23"/>
        <w:keepNext/>
        <w:keepLines/>
        <w:widowControl w:val="0"/>
        <w:shd w:val="clear" w:color="auto" w:fill="auto"/>
        <w:bidi w:val="0"/>
        <w:spacing w:before="0" w:after="160" w:line="240" w:lineRule="auto"/>
        <w:ind w:left="0" w:right="0" w:firstLine="0"/>
        <w:jc w:val="center"/>
      </w:pPr>
      <w:bookmarkStart w:id="43" w:name="bookmark46"/>
      <w:bookmarkStart w:id="44" w:name="bookmark48"/>
      <w:bookmarkStart w:id="45" w:name="bookmark47"/>
      <w:r>
        <w:rPr>
          <w:spacing w:val="0"/>
          <w:w w:val="100"/>
          <w:position w:val="0"/>
        </w:rPr>
        <w:t>江苏省工程研究中心申报数据表</w:t>
      </w:r>
      <w:bookmarkEnd w:id="43"/>
      <w:bookmarkEnd w:id="44"/>
      <w:bookmarkEnd w:id="45"/>
    </w:p>
    <w:p>
      <w:pPr>
        <w:pStyle w:val="25"/>
        <w:keepNext w:val="0"/>
        <w:keepLines w:val="0"/>
        <w:widowControl w:val="0"/>
        <w:shd w:val="clear" w:color="auto" w:fill="auto"/>
        <w:bidi w:val="0"/>
        <w:spacing w:before="0" w:after="120" w:line="240" w:lineRule="auto"/>
        <w:ind w:left="0" w:right="0" w:firstLine="0"/>
        <w:jc w:val="center"/>
      </w:pPr>
      <w:r>
        <w:rPr>
          <w:spacing w:val="0"/>
          <w:w w:val="100"/>
          <w:position w:val="0"/>
        </w:rPr>
        <w:t>（高等院校和科研院所填报）</w:t>
      </w:r>
    </w:p>
    <w:p>
      <w:pPr>
        <w:pStyle w:val="25"/>
        <w:keepNext w:val="0"/>
        <w:keepLines w:val="0"/>
        <w:widowControl w:val="0"/>
        <w:shd w:val="clear" w:color="auto" w:fill="auto"/>
        <w:tabs>
          <w:tab w:val="left" w:pos="5832"/>
          <w:tab w:val="left" w:pos="7200"/>
        </w:tabs>
        <w:bidi w:val="0"/>
        <w:spacing w:before="0" w:after="0" w:line="240" w:lineRule="auto"/>
        <w:ind w:left="0" w:right="0" w:firstLine="0"/>
        <w:jc w:val="center"/>
      </w:pPr>
      <w:r>
        <w:rPr>
          <w:spacing w:val="0"/>
          <w:w w:val="100"/>
          <w:position w:val="0"/>
        </w:rPr>
        <w:t>申报的省工程中心或依托单位（盖章）</w:t>
      </w:r>
      <w:r>
        <w:rPr>
          <w:spacing w:val="0"/>
          <w:w w:val="100"/>
          <w:position w:val="0"/>
        </w:rPr>
        <w:tab/>
      </w:r>
      <w:r>
        <w:rPr>
          <w:spacing w:val="0"/>
          <w:w w:val="100"/>
          <w:position w:val="0"/>
        </w:rPr>
        <w:t>填表时间：</w:t>
      </w:r>
      <w:r>
        <w:rPr>
          <w:spacing w:val="0"/>
          <w:w w:val="100"/>
          <w:position w:val="0"/>
        </w:rPr>
        <w:tab/>
      </w:r>
      <w:r>
        <w:rPr>
          <w:spacing w:val="0"/>
          <w:w w:val="100"/>
          <w:position w:val="0"/>
        </w:rPr>
        <w:t xml:space="preserve">年 </w:t>
      </w:r>
      <w:r>
        <w:rPr>
          <w:spacing w:val="0"/>
          <w:w w:val="100"/>
          <w:position w:val="0"/>
          <w:lang w:val="zh-CN" w:eastAsia="zh-CN" w:bidi="zh-CN"/>
        </w:rPr>
        <w:t>月曰</w:t>
      </w:r>
    </w:p>
    <w:tbl>
      <w:tblPr>
        <w:tblStyle w:val="2"/>
        <w:tblW w:w="0" w:type="auto"/>
        <w:jc w:val="center"/>
        <w:tblLayout w:type="fixed"/>
        <w:tblCellMar>
          <w:top w:w="0" w:type="dxa"/>
          <w:left w:w="10" w:type="dxa"/>
          <w:bottom w:w="0" w:type="dxa"/>
          <w:right w:w="10" w:type="dxa"/>
        </w:tblCellMar>
      </w:tblPr>
      <w:tblGrid>
        <w:gridCol w:w="710"/>
        <w:gridCol w:w="1282"/>
        <w:gridCol w:w="490"/>
        <w:gridCol w:w="1661"/>
        <w:gridCol w:w="854"/>
        <w:gridCol w:w="1152"/>
        <w:gridCol w:w="2501"/>
      </w:tblGrid>
      <w:tr>
        <w:tblPrEx>
          <w:tblCellMar>
            <w:top w:w="0" w:type="dxa"/>
            <w:left w:w="10" w:type="dxa"/>
            <w:bottom w:w="0" w:type="dxa"/>
            <w:right w:w="10" w:type="dxa"/>
          </w:tblCellMar>
        </w:tblPrEx>
        <w:trPr>
          <w:trHeight w:val="374" w:hRule="exact"/>
          <w:jc w:val="center"/>
        </w:trPr>
        <w:tc>
          <w:tcPr>
            <w:gridSpan w:val="3"/>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140"/>
              <w:jc w:val="left"/>
              <w:rPr>
                <w:sz w:val="20"/>
                <w:szCs w:val="20"/>
              </w:rPr>
            </w:pPr>
            <w:r>
              <w:rPr>
                <w:spacing w:val="0"/>
                <w:w w:val="100"/>
                <w:position w:val="0"/>
                <w:sz w:val="20"/>
                <w:szCs w:val="20"/>
              </w:rPr>
              <w:t>申请省工程中心名称</w:t>
            </w:r>
          </w:p>
        </w:tc>
        <w:tc>
          <w:tcPr>
            <w:gridSpan w:val="4"/>
            <w:tcBorders>
              <w:top w:val="single" w:color="auto" w:sz="4" w:space="0"/>
              <w:left w:val="single" w:color="auto" w:sz="4" w:space="0"/>
              <w:righ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江苏省</w:t>
            </w:r>
            <w:r>
              <w:rPr>
                <w:rFonts w:ascii="Times New Roman" w:hAnsi="Times New Roman" w:eastAsia="Times New Roman" w:cs="Times New Roman"/>
                <w:spacing w:val="0"/>
                <w:w w:val="100"/>
                <w:position w:val="0"/>
                <w:sz w:val="20"/>
                <w:szCs w:val="20"/>
              </w:rPr>
              <w:t>XX</w:t>
            </w:r>
            <w:r>
              <w:rPr>
                <w:spacing w:val="0"/>
                <w:w w:val="100"/>
                <w:position w:val="0"/>
                <w:sz w:val="20"/>
                <w:szCs w:val="20"/>
              </w:rPr>
              <w:t>工程研究中心</w:t>
            </w:r>
          </w:p>
        </w:tc>
      </w:tr>
      <w:tr>
        <w:tblPrEx>
          <w:tblCellMar>
            <w:top w:w="0" w:type="dxa"/>
            <w:left w:w="10" w:type="dxa"/>
            <w:bottom w:w="0" w:type="dxa"/>
            <w:right w:w="10" w:type="dxa"/>
          </w:tblCellMar>
        </w:tblPrEx>
        <w:trPr>
          <w:trHeight w:val="350" w:hRule="exact"/>
          <w:jc w:val="center"/>
        </w:trPr>
        <w:tc>
          <w:tcPr>
            <w:gridSpan w:val="3"/>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140"/>
              <w:jc w:val="left"/>
              <w:rPr>
                <w:sz w:val="20"/>
                <w:szCs w:val="20"/>
              </w:rPr>
            </w:pPr>
            <w:r>
              <w:rPr>
                <w:spacing w:val="0"/>
                <w:w w:val="100"/>
                <w:position w:val="0"/>
                <w:sz w:val="20"/>
                <w:szCs w:val="20"/>
              </w:rPr>
              <w:t>所属战略性新兴产业</w:t>
            </w:r>
          </w:p>
        </w:tc>
        <w:tc>
          <w:tcPr>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所属优先支持领域</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50" w:hRule="exact"/>
          <w:jc w:val="center"/>
        </w:trPr>
        <w:tc>
          <w:tcPr>
            <w:gridSpan w:val="3"/>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建设总投资</w:t>
            </w:r>
          </w:p>
        </w:tc>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140"/>
              <w:jc w:val="left"/>
              <w:rPr>
                <w:sz w:val="20"/>
                <w:szCs w:val="20"/>
              </w:rPr>
            </w:pPr>
            <w:r>
              <w:rPr>
                <w:rFonts w:ascii="Times New Roman" w:hAnsi="Times New Roman" w:eastAsia="Times New Roman" w:cs="Times New Roman"/>
                <w:spacing w:val="0"/>
                <w:w w:val="100"/>
                <w:position w:val="0"/>
                <w:sz w:val="20"/>
                <w:szCs w:val="20"/>
              </w:rPr>
              <w:t>XX</w:t>
            </w:r>
            <w:r>
              <w:rPr>
                <w:spacing w:val="0"/>
                <w:w w:val="100"/>
                <w:position w:val="0"/>
                <w:sz w:val="20"/>
                <w:szCs w:val="20"/>
              </w:rPr>
              <w:t>万元</w:t>
            </w:r>
          </w:p>
        </w:tc>
        <w:tc>
          <w:tcPr>
            <w:gridSpan w:val="2"/>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520"/>
              <w:jc w:val="left"/>
              <w:rPr>
                <w:sz w:val="20"/>
                <w:szCs w:val="20"/>
              </w:rPr>
            </w:pPr>
            <w:r>
              <w:rPr>
                <w:spacing w:val="0"/>
                <w:w w:val="100"/>
                <w:position w:val="0"/>
                <w:sz w:val="20"/>
                <w:szCs w:val="20"/>
              </w:rPr>
              <w:t>建设期</w:t>
            </w:r>
          </w:p>
        </w:tc>
        <w:tc>
          <w:tcPr>
            <w:tcBorders>
              <w:top w:val="single" w:color="auto" w:sz="4" w:space="0"/>
              <w:left w:val="single" w:color="auto" w:sz="4" w:space="0"/>
              <w:righ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200"/>
              <w:jc w:val="left"/>
              <w:rPr>
                <w:sz w:val="20"/>
                <w:szCs w:val="20"/>
              </w:rPr>
            </w:pPr>
            <w:r>
              <w:rPr>
                <w:rFonts w:ascii="Times New Roman" w:hAnsi="Times New Roman" w:eastAsia="Times New Roman" w:cs="Times New Roman"/>
                <w:spacing w:val="0"/>
                <w:w w:val="100"/>
                <w:position w:val="0"/>
                <w:sz w:val="20"/>
                <w:szCs w:val="20"/>
              </w:rPr>
              <w:t>20**</w:t>
            </w:r>
            <w:r>
              <w:rPr>
                <w:spacing w:val="0"/>
                <w:w w:val="100"/>
                <w:position w:val="0"/>
                <w:sz w:val="20"/>
                <w:szCs w:val="20"/>
              </w:rPr>
              <w:t>年*月--</w:t>
            </w:r>
            <w:r>
              <w:rPr>
                <w:rFonts w:ascii="Times New Roman" w:hAnsi="Times New Roman" w:eastAsia="Times New Roman" w:cs="Times New Roman"/>
                <w:spacing w:val="0"/>
                <w:w w:val="100"/>
                <w:position w:val="0"/>
                <w:sz w:val="20"/>
                <w:szCs w:val="20"/>
              </w:rPr>
              <w:t>20**</w:t>
            </w:r>
            <w:r>
              <w:rPr>
                <w:spacing w:val="0"/>
                <w:w w:val="100"/>
                <w:position w:val="0"/>
                <w:sz w:val="20"/>
                <w:szCs w:val="20"/>
              </w:rPr>
              <w:t>年*月</w:t>
            </w:r>
          </w:p>
        </w:tc>
      </w:tr>
      <w:tr>
        <w:tblPrEx>
          <w:tblCellMar>
            <w:top w:w="0" w:type="dxa"/>
            <w:left w:w="10" w:type="dxa"/>
            <w:bottom w:w="0" w:type="dxa"/>
            <w:right w:w="10" w:type="dxa"/>
          </w:tblCellMar>
        </w:tblPrEx>
        <w:trPr>
          <w:trHeight w:val="350" w:hRule="exact"/>
          <w:jc w:val="center"/>
        </w:trPr>
        <w:tc>
          <w:tcPr>
            <w:gridSpan w:val="3"/>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运行模式</w:t>
            </w:r>
          </w:p>
        </w:tc>
        <w:tc>
          <w:tcPr>
            <w:gridSpan w:val="4"/>
            <w:tcBorders>
              <w:top w:val="single" w:color="auto" w:sz="4" w:space="0"/>
              <w:left w:val="single" w:color="auto" w:sz="4" w:space="0"/>
              <w:right w:val="single" w:color="auto" w:sz="4" w:space="0"/>
            </w:tcBorders>
            <w:shd w:val="clear" w:color="auto" w:fill="FFFFFF"/>
            <w:vAlign w:val="bottom"/>
          </w:tcPr>
          <w:p>
            <w:pPr>
              <w:pStyle w:val="17"/>
              <w:keepNext w:val="0"/>
              <w:keepLines w:val="0"/>
              <w:widowControl w:val="0"/>
              <w:shd w:val="clear" w:color="auto" w:fill="auto"/>
              <w:tabs>
                <w:tab w:val="left" w:pos="1630"/>
              </w:tabs>
              <w:bidi w:val="0"/>
              <w:spacing w:before="0" w:after="0" w:line="240" w:lineRule="auto"/>
              <w:ind w:left="0" w:right="0" w:firstLine="200"/>
              <w:jc w:val="left"/>
              <w:rPr>
                <w:sz w:val="20"/>
                <w:szCs w:val="20"/>
              </w:rPr>
            </w:pPr>
            <w:r>
              <w:rPr>
                <w:spacing w:val="0"/>
                <w:w w:val="100"/>
                <w:position w:val="0"/>
                <w:sz w:val="20"/>
                <w:szCs w:val="20"/>
              </w:rPr>
              <w:t>□法人实体</w:t>
            </w:r>
            <w:r>
              <w:rPr>
                <w:spacing w:val="0"/>
                <w:w w:val="100"/>
                <w:position w:val="0"/>
                <w:sz w:val="20"/>
                <w:szCs w:val="20"/>
              </w:rPr>
              <w:tab/>
            </w:r>
            <w:r>
              <w:rPr>
                <w:spacing w:val="0"/>
                <w:w w:val="100"/>
                <w:position w:val="0"/>
                <w:sz w:val="20"/>
                <w:szCs w:val="20"/>
              </w:rPr>
              <w:t>口非法人实体</w:t>
            </w:r>
          </w:p>
        </w:tc>
      </w:tr>
      <w:tr>
        <w:tblPrEx>
          <w:tblCellMar>
            <w:top w:w="0" w:type="dxa"/>
            <w:left w:w="10" w:type="dxa"/>
            <w:bottom w:w="0" w:type="dxa"/>
            <w:right w:w="10" w:type="dxa"/>
          </w:tblCellMar>
        </w:tblPrEx>
        <w:trPr>
          <w:trHeight w:val="350" w:hRule="exact"/>
          <w:jc w:val="center"/>
        </w:trPr>
        <w:tc>
          <w:tcPr>
            <w:gridSpan w:val="4"/>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申报的省工程中心</w:t>
            </w:r>
          </w:p>
        </w:tc>
        <w:tc>
          <w:tcPr>
            <w:gridSpan w:val="3"/>
            <w:tcBorders>
              <w:top w:val="single" w:color="auto" w:sz="4" w:space="0"/>
              <w:left w:val="single" w:color="auto" w:sz="4" w:space="0"/>
              <w:righ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依托单位</w:t>
            </w:r>
          </w:p>
        </w:tc>
      </w:tr>
      <w:tr>
        <w:tblPrEx>
          <w:tblCellMar>
            <w:top w:w="0" w:type="dxa"/>
            <w:left w:w="10" w:type="dxa"/>
            <w:bottom w:w="0" w:type="dxa"/>
            <w:right w:w="10" w:type="dxa"/>
          </w:tblCellMar>
        </w:tblPrEx>
        <w:trPr>
          <w:trHeight w:val="350" w:hRule="exact"/>
          <w:jc w:val="center"/>
        </w:trPr>
        <w:tc>
          <w:tcPr>
            <w:gridSpan w:val="3"/>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140"/>
              <w:jc w:val="left"/>
              <w:rPr>
                <w:sz w:val="20"/>
                <w:szCs w:val="20"/>
              </w:rPr>
            </w:pPr>
            <w:r>
              <w:rPr>
                <w:spacing w:val="0"/>
                <w:w w:val="100"/>
                <w:position w:val="0"/>
                <w:sz w:val="20"/>
                <w:szCs w:val="20"/>
              </w:rPr>
              <w:t>法定代表人或主要负责人</w:t>
            </w:r>
          </w:p>
        </w:tc>
        <w:tc>
          <w:tcPr>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依托单位名称</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50" w:hRule="exact"/>
          <w:jc w:val="center"/>
        </w:trPr>
        <w:tc>
          <w:tcPr>
            <w:gridSpan w:val="3"/>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技术带头人</w:t>
            </w:r>
          </w:p>
        </w:tc>
        <w:tc>
          <w:tcPr>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法定代表人</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50" w:hRule="exact"/>
          <w:jc w:val="center"/>
        </w:trPr>
        <w:tc>
          <w:tcPr>
            <w:gridSpan w:val="3"/>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联系人</w:t>
            </w:r>
          </w:p>
        </w:tc>
        <w:tc>
          <w:tcPr>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联系人</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46" w:hRule="exact"/>
          <w:jc w:val="center"/>
        </w:trPr>
        <w:tc>
          <w:tcPr>
            <w:gridSpan w:val="3"/>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联系电话</w:t>
            </w:r>
          </w:p>
        </w:tc>
        <w:tc>
          <w:tcPr>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联系电话</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60" w:hRule="exact"/>
          <w:jc w:val="center"/>
        </w:trPr>
        <w:tc>
          <w:tcPr>
            <w:gridSpan w:val="3"/>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地址</w:t>
            </w:r>
          </w:p>
        </w:tc>
        <w:tc>
          <w:tcPr>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单位地址</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22" w:hRule="exact"/>
          <w:jc w:val="center"/>
        </w:trPr>
        <w:tc>
          <w:tcPr>
            <w:gridSpan w:val="7"/>
            <w:tcBorders>
              <w:top w:val="single" w:color="auto" w:sz="4" w:space="0"/>
              <w:left w:val="single" w:color="auto" w:sz="4" w:space="0"/>
              <w:righ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0"/>
              <w:jc w:val="center"/>
              <w:rPr>
                <w:sz w:val="20"/>
                <w:szCs w:val="20"/>
              </w:rPr>
            </w:pPr>
            <w:r>
              <w:rPr>
                <w:b/>
                <w:bCs/>
                <w:spacing w:val="0"/>
                <w:w w:val="100"/>
                <w:position w:val="0"/>
                <w:sz w:val="20"/>
                <w:szCs w:val="20"/>
              </w:rPr>
              <w:t>省工程中心基本数据</w:t>
            </w:r>
          </w:p>
        </w:tc>
      </w:tr>
      <w:tr>
        <w:tblPrEx>
          <w:tblCellMar>
            <w:top w:w="0" w:type="dxa"/>
            <w:left w:w="10" w:type="dxa"/>
            <w:bottom w:w="0" w:type="dxa"/>
            <w:right w:w="10" w:type="dxa"/>
          </w:tblCellMar>
        </w:tblPrEx>
        <w:trPr>
          <w:trHeight w:val="331" w:hRule="exact"/>
          <w:jc w:val="center"/>
        </w:trPr>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140"/>
              <w:jc w:val="left"/>
              <w:rPr>
                <w:sz w:val="20"/>
                <w:szCs w:val="20"/>
              </w:rPr>
            </w:pPr>
            <w:r>
              <w:rPr>
                <w:spacing w:val="0"/>
                <w:w w:val="100"/>
                <w:position w:val="0"/>
                <w:sz w:val="20"/>
                <w:szCs w:val="20"/>
              </w:rPr>
              <w:t>序号</w:t>
            </w:r>
          </w:p>
        </w:tc>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类别</w:t>
            </w:r>
          </w:p>
        </w:tc>
        <w:tc>
          <w:tcPr>
            <w:gridSpan w:val="2"/>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620"/>
              <w:jc w:val="left"/>
              <w:rPr>
                <w:sz w:val="20"/>
                <w:szCs w:val="20"/>
              </w:rPr>
            </w:pPr>
            <w:r>
              <w:rPr>
                <w:spacing w:val="0"/>
                <w:w w:val="100"/>
                <w:position w:val="0"/>
                <w:sz w:val="20"/>
                <w:szCs w:val="20"/>
              </w:rPr>
              <w:t>数据名称</w:t>
            </w:r>
          </w:p>
        </w:tc>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单位</w:t>
            </w:r>
          </w:p>
        </w:tc>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数据</w:t>
            </w:r>
          </w:p>
        </w:tc>
        <w:tc>
          <w:tcPr>
            <w:tcBorders>
              <w:top w:val="single" w:color="auto" w:sz="4" w:space="0"/>
              <w:left w:val="single" w:color="auto" w:sz="4" w:space="0"/>
              <w:righ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380"/>
              <w:jc w:val="left"/>
              <w:rPr>
                <w:sz w:val="20"/>
                <w:szCs w:val="20"/>
              </w:rPr>
            </w:pPr>
            <w:r>
              <w:rPr>
                <w:spacing w:val="0"/>
                <w:w w:val="100"/>
                <w:position w:val="0"/>
                <w:sz w:val="20"/>
                <w:szCs w:val="20"/>
              </w:rPr>
              <w:t>备注（数据来源）</w:t>
            </w:r>
          </w:p>
        </w:tc>
      </w:tr>
      <w:tr>
        <w:tblPrEx>
          <w:tblCellMar>
            <w:top w:w="0" w:type="dxa"/>
            <w:left w:w="10" w:type="dxa"/>
            <w:bottom w:w="0" w:type="dxa"/>
            <w:right w:w="10" w:type="dxa"/>
          </w:tblCellMar>
        </w:tblPrEx>
        <w:trPr>
          <w:trHeight w:val="422" w:hRule="exact"/>
          <w:jc w:val="center"/>
        </w:trPr>
        <w:tc>
          <w:tcPr>
            <w:vMerge w:val="restart"/>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240"/>
              <w:jc w:val="left"/>
              <w:rPr>
                <w:sz w:val="20"/>
                <w:szCs w:val="20"/>
              </w:rPr>
            </w:pPr>
            <w:r>
              <w:rPr>
                <w:color w:val="5C5C5C"/>
                <w:spacing w:val="0"/>
                <w:w w:val="100"/>
                <w:position w:val="0"/>
                <w:sz w:val="20"/>
                <w:szCs w:val="20"/>
              </w:rPr>
              <w:t>-—</w:t>
            </w:r>
          </w:p>
        </w:tc>
        <w:tc>
          <w:tcPr>
            <w:vMerge w:val="restart"/>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326" w:lineRule="exact"/>
              <w:ind w:left="0" w:right="0" w:firstLine="0"/>
              <w:jc w:val="center"/>
              <w:rPr>
                <w:sz w:val="20"/>
                <w:szCs w:val="20"/>
              </w:rPr>
            </w:pPr>
            <w:r>
              <w:rPr>
                <w:spacing w:val="0"/>
                <w:w w:val="100"/>
                <w:position w:val="0"/>
                <w:sz w:val="20"/>
                <w:szCs w:val="20"/>
              </w:rPr>
              <w:t>省工程中心 基本情况</w:t>
            </w:r>
          </w:p>
        </w:tc>
        <w:tc>
          <w:tcPr>
            <w:gridSpan w:val="2"/>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科研经费**</w:t>
            </w:r>
          </w:p>
        </w:tc>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万元</w:t>
            </w:r>
          </w:p>
        </w:tc>
        <w:tc>
          <w:tcPr>
            <w:tcBorders>
              <w:top w:val="single" w:color="auto" w:sz="4" w:space="0"/>
              <w:left w:val="single" w:color="auto" w:sz="4" w:space="0"/>
            </w:tcBorders>
            <w:shd w:val="clear" w:color="auto" w:fill="FFFFFF"/>
            <w:vAlign w:val="top"/>
          </w:tcPr>
          <w:p>
            <w:pPr>
              <w:widowControl w:val="0"/>
              <w:rPr>
                <w:sz w:val="10"/>
                <w:szCs w:val="10"/>
              </w:rPr>
            </w:pPr>
          </w:p>
        </w:tc>
        <w:tc>
          <w:tcPr>
            <w:vMerge w:val="restart"/>
            <w:tcBorders>
              <w:top w:val="single" w:color="auto" w:sz="4" w:space="0"/>
              <w:left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317" w:lineRule="exact"/>
              <w:ind w:left="0" w:right="0" w:firstLine="0"/>
              <w:jc w:val="both"/>
              <w:rPr>
                <w:sz w:val="18"/>
                <w:szCs w:val="18"/>
              </w:rPr>
            </w:pPr>
            <w:r>
              <w:rPr>
                <w:spacing w:val="0"/>
                <w:w w:val="100"/>
                <w:position w:val="0"/>
                <w:sz w:val="18"/>
                <w:szCs w:val="18"/>
              </w:rPr>
              <w:t>附表：省工程中心科研经费 收入统计表</w:t>
            </w:r>
          </w:p>
        </w:tc>
      </w:tr>
      <w:tr>
        <w:tblPrEx>
          <w:tblCellMar>
            <w:top w:w="0" w:type="dxa"/>
            <w:left w:w="10" w:type="dxa"/>
            <w:bottom w:w="0" w:type="dxa"/>
            <w:right w:w="10" w:type="dxa"/>
          </w:tblCellMar>
        </w:tblPrEx>
        <w:trPr>
          <w:trHeight w:val="653"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gridSpan w:val="2"/>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其中：横向科研经费</w:t>
            </w:r>
          </w:p>
          <w:p>
            <w:pPr>
              <w:pStyle w:val="17"/>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lang w:val="en-US" w:eastAsia="en-US" w:bidi="en-US"/>
              </w:rPr>
              <w:t>**</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万元</w:t>
            </w:r>
          </w:p>
        </w:tc>
        <w:tc>
          <w:tcPr>
            <w:tcBorders>
              <w:top w:val="single" w:color="auto" w:sz="4" w:space="0"/>
              <w:left w:val="single" w:color="auto" w:sz="4" w:space="0"/>
            </w:tcBorders>
            <w:shd w:val="clear" w:color="auto" w:fill="FFFFFF"/>
            <w:vAlign w:val="top"/>
          </w:tcPr>
          <w:p>
            <w:pPr>
              <w:widowControl w:val="0"/>
              <w:rPr>
                <w:sz w:val="10"/>
                <w:szCs w:val="10"/>
              </w:rPr>
            </w:pP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653" w:hRule="exact"/>
          <w:jc w:val="center"/>
        </w:trPr>
        <w:tc>
          <w:tcPr>
            <w:vMerge w:val="restart"/>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240"/>
              <w:jc w:val="left"/>
              <w:rPr>
                <w:sz w:val="20"/>
                <w:szCs w:val="20"/>
              </w:rPr>
            </w:pPr>
            <w:r>
              <w:rPr>
                <w:color w:val="5C5C5C"/>
                <w:spacing w:val="0"/>
                <w:w w:val="100"/>
                <w:position w:val="0"/>
                <w:sz w:val="20"/>
                <w:szCs w:val="20"/>
              </w:rPr>
              <w:t>二</w:t>
            </w:r>
          </w:p>
        </w:tc>
        <w:tc>
          <w:tcPr>
            <w:vMerge w:val="restart"/>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331" w:lineRule="exact"/>
              <w:ind w:left="0" w:right="0" w:firstLine="0"/>
              <w:jc w:val="center"/>
              <w:rPr>
                <w:sz w:val="20"/>
                <w:szCs w:val="20"/>
              </w:rPr>
            </w:pPr>
            <w:r>
              <w:rPr>
                <w:spacing w:val="0"/>
                <w:w w:val="100"/>
                <w:position w:val="0"/>
                <w:sz w:val="20"/>
                <w:szCs w:val="20"/>
              </w:rPr>
              <w:t>省工程中心 基础条件</w:t>
            </w:r>
          </w:p>
        </w:tc>
        <w:tc>
          <w:tcPr>
            <w:gridSpan w:val="2"/>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仪器设备原值</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万元</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bottom"/>
          </w:tcPr>
          <w:p>
            <w:pPr>
              <w:pStyle w:val="17"/>
              <w:keepNext w:val="0"/>
              <w:keepLines w:val="0"/>
              <w:widowControl w:val="0"/>
              <w:shd w:val="clear" w:color="auto" w:fill="auto"/>
              <w:bidi w:val="0"/>
              <w:spacing w:before="0" w:after="0" w:line="326" w:lineRule="exact"/>
              <w:ind w:left="0" w:right="0" w:firstLine="0"/>
              <w:jc w:val="both"/>
              <w:rPr>
                <w:sz w:val="18"/>
                <w:szCs w:val="18"/>
              </w:rPr>
            </w:pPr>
            <w:r>
              <w:rPr>
                <w:spacing w:val="0"/>
                <w:w w:val="100"/>
                <w:position w:val="0"/>
                <w:sz w:val="18"/>
                <w:szCs w:val="18"/>
              </w:rPr>
              <w:t>附表：省工程中心研发设备 原值汇总表</w:t>
            </w:r>
          </w:p>
        </w:tc>
      </w:tr>
      <w:tr>
        <w:tblPrEx>
          <w:tblCellMar>
            <w:top w:w="0" w:type="dxa"/>
            <w:left w:w="10" w:type="dxa"/>
            <w:bottom w:w="0" w:type="dxa"/>
            <w:right w:w="10" w:type="dxa"/>
          </w:tblCellMar>
        </w:tblPrEx>
        <w:trPr>
          <w:trHeight w:val="653"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gridSpan w:val="2"/>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研发场地面积</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平方米</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bottom"/>
          </w:tcPr>
          <w:p>
            <w:pPr>
              <w:pStyle w:val="17"/>
              <w:keepNext w:val="0"/>
              <w:keepLines w:val="0"/>
              <w:widowControl w:val="0"/>
              <w:shd w:val="clear" w:color="auto" w:fill="auto"/>
              <w:bidi w:val="0"/>
              <w:spacing w:before="0" w:after="0" w:line="326" w:lineRule="exact"/>
              <w:ind w:left="0" w:right="0" w:firstLine="0"/>
              <w:jc w:val="both"/>
              <w:rPr>
                <w:sz w:val="18"/>
                <w:szCs w:val="18"/>
              </w:rPr>
            </w:pPr>
            <w:r>
              <w:rPr>
                <w:spacing w:val="0"/>
                <w:w w:val="100"/>
                <w:position w:val="0"/>
                <w:sz w:val="18"/>
                <w:szCs w:val="18"/>
              </w:rPr>
              <w:t>附表：省工程中心研发场地 统计表</w:t>
            </w:r>
          </w:p>
        </w:tc>
      </w:tr>
      <w:tr>
        <w:tblPrEx>
          <w:tblCellMar>
            <w:top w:w="0" w:type="dxa"/>
            <w:left w:w="10" w:type="dxa"/>
            <w:bottom w:w="0" w:type="dxa"/>
            <w:right w:w="10" w:type="dxa"/>
          </w:tblCellMar>
        </w:tblPrEx>
        <w:trPr>
          <w:trHeight w:val="566" w:hRule="exact"/>
          <w:jc w:val="center"/>
        </w:trPr>
        <w:tc>
          <w:tcPr>
            <w:vMerge w:val="restart"/>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u w:val="single"/>
              </w:rPr>
              <w:t>—</w:t>
            </w:r>
          </w:p>
        </w:tc>
        <w:tc>
          <w:tcPr>
            <w:vMerge w:val="restart"/>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341" w:lineRule="exact"/>
              <w:ind w:left="0" w:right="0" w:firstLine="0"/>
              <w:jc w:val="center"/>
              <w:rPr>
                <w:sz w:val="20"/>
                <w:szCs w:val="20"/>
              </w:rPr>
            </w:pPr>
            <w:r>
              <w:rPr>
                <w:spacing w:val="0"/>
                <w:w w:val="100"/>
                <w:position w:val="0"/>
                <w:sz w:val="20"/>
                <w:szCs w:val="20"/>
              </w:rPr>
              <w:t>省工程中心 人才结构</w:t>
            </w:r>
          </w:p>
        </w:tc>
        <w:tc>
          <w:tcPr>
            <w:gridSpan w:val="2"/>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研发人员数</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人</w:t>
            </w:r>
          </w:p>
        </w:tc>
        <w:tc>
          <w:tcPr>
            <w:tcBorders>
              <w:top w:val="single" w:color="auto" w:sz="4" w:space="0"/>
              <w:left w:val="single" w:color="auto" w:sz="4" w:space="0"/>
            </w:tcBorders>
            <w:shd w:val="clear" w:color="auto" w:fill="FFFFFF"/>
            <w:vAlign w:val="top"/>
          </w:tcPr>
          <w:p>
            <w:pPr>
              <w:widowControl w:val="0"/>
              <w:rPr>
                <w:sz w:val="10"/>
                <w:szCs w:val="10"/>
              </w:rPr>
            </w:pPr>
          </w:p>
        </w:tc>
        <w:tc>
          <w:tcPr>
            <w:vMerge w:val="restart"/>
            <w:tcBorders>
              <w:top w:val="single" w:color="auto" w:sz="4" w:space="0"/>
              <w:left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312" w:lineRule="exact"/>
              <w:ind w:left="0" w:right="0" w:firstLine="0"/>
              <w:jc w:val="both"/>
              <w:rPr>
                <w:sz w:val="18"/>
                <w:szCs w:val="18"/>
              </w:rPr>
            </w:pPr>
            <w:r>
              <w:rPr>
                <w:spacing w:val="0"/>
                <w:w w:val="100"/>
                <w:position w:val="0"/>
                <w:sz w:val="18"/>
                <w:szCs w:val="18"/>
              </w:rPr>
              <w:t>附表：省工程中心硏发人员 汇总表</w:t>
            </w:r>
          </w:p>
        </w:tc>
      </w:tr>
      <w:tr>
        <w:tblPrEx>
          <w:tblCellMar>
            <w:top w:w="0" w:type="dxa"/>
            <w:left w:w="10" w:type="dxa"/>
            <w:bottom w:w="0" w:type="dxa"/>
            <w:right w:w="10" w:type="dxa"/>
          </w:tblCellMar>
        </w:tblPrEx>
        <w:trPr>
          <w:trHeight w:val="672"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gridSpan w:val="2"/>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其中：博士人数</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人</w:t>
            </w:r>
          </w:p>
        </w:tc>
        <w:tc>
          <w:tcPr>
            <w:tcBorders>
              <w:top w:val="single" w:color="auto" w:sz="4" w:space="0"/>
              <w:left w:val="single" w:color="auto" w:sz="4" w:space="0"/>
            </w:tcBorders>
            <w:shd w:val="clear" w:color="auto" w:fill="FFFFFF"/>
            <w:vAlign w:val="top"/>
          </w:tcPr>
          <w:p>
            <w:pPr>
              <w:widowControl w:val="0"/>
              <w:rPr>
                <w:sz w:val="10"/>
                <w:szCs w:val="10"/>
              </w:rPr>
            </w:pP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922"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gridSpan w:val="2"/>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322" w:lineRule="exact"/>
              <w:ind w:left="0" w:right="0" w:firstLine="640"/>
              <w:jc w:val="left"/>
              <w:rPr>
                <w:sz w:val="20"/>
                <w:szCs w:val="20"/>
              </w:rPr>
            </w:pPr>
            <w:r>
              <w:rPr>
                <w:spacing w:val="0"/>
                <w:w w:val="100"/>
                <w:position w:val="0"/>
                <w:sz w:val="20"/>
                <w:szCs w:val="20"/>
              </w:rPr>
              <w:t>学术与技术带 头人数量</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人</w:t>
            </w:r>
          </w:p>
        </w:tc>
        <w:tc>
          <w:tcPr>
            <w:tcBorders>
              <w:top w:val="single" w:color="auto" w:sz="4" w:space="0"/>
              <w:left w:val="single" w:color="auto" w:sz="4" w:space="0"/>
            </w:tcBorders>
            <w:shd w:val="clear" w:color="auto" w:fill="FFFFFF"/>
            <w:vAlign w:val="top"/>
          </w:tcPr>
          <w:p>
            <w:pPr>
              <w:widowControl w:val="0"/>
              <w:rPr>
                <w:sz w:val="10"/>
                <w:szCs w:val="10"/>
              </w:rPr>
            </w:pP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494"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gridSpan w:val="2"/>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520"/>
              <w:jc w:val="left"/>
              <w:rPr>
                <w:sz w:val="20"/>
                <w:szCs w:val="20"/>
              </w:rPr>
            </w:pPr>
            <w:r>
              <w:rPr>
                <w:spacing w:val="0"/>
                <w:w w:val="100"/>
                <w:position w:val="0"/>
                <w:sz w:val="20"/>
                <w:szCs w:val="20"/>
              </w:rPr>
              <w:t>专职研发人员数</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人</w:t>
            </w:r>
          </w:p>
        </w:tc>
        <w:tc>
          <w:tcPr>
            <w:tcBorders>
              <w:top w:val="single" w:color="auto" w:sz="4" w:space="0"/>
              <w:left w:val="single" w:color="auto" w:sz="4" w:space="0"/>
            </w:tcBorders>
            <w:shd w:val="clear" w:color="auto" w:fill="FFFFFF"/>
            <w:vAlign w:val="top"/>
          </w:tcPr>
          <w:p>
            <w:pPr>
              <w:widowControl w:val="0"/>
              <w:rPr>
                <w:sz w:val="10"/>
                <w:szCs w:val="10"/>
              </w:rPr>
            </w:pP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514" w:hRule="exact"/>
          <w:jc w:val="center"/>
        </w:trPr>
        <w:tc>
          <w:tcPr>
            <w:vMerge w:val="restart"/>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240"/>
              <w:jc w:val="left"/>
              <w:rPr>
                <w:sz w:val="20"/>
                <w:szCs w:val="20"/>
              </w:rPr>
            </w:pPr>
            <w:r>
              <w:rPr>
                <w:color w:val="5C5C5C"/>
                <w:spacing w:val="0"/>
                <w:w w:val="100"/>
                <w:position w:val="0"/>
                <w:sz w:val="20"/>
                <w:szCs w:val="20"/>
              </w:rPr>
              <w:t>四</w:t>
            </w:r>
          </w:p>
        </w:tc>
        <w:tc>
          <w:tcPr>
            <w:vMerge w:val="restart"/>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331" w:lineRule="exact"/>
              <w:ind w:left="0" w:right="0" w:firstLine="0"/>
              <w:jc w:val="center"/>
              <w:rPr>
                <w:sz w:val="20"/>
                <w:szCs w:val="20"/>
              </w:rPr>
            </w:pPr>
            <w:r>
              <w:rPr>
                <w:spacing w:val="0"/>
                <w:w w:val="100"/>
                <w:position w:val="0"/>
                <w:sz w:val="20"/>
                <w:szCs w:val="20"/>
              </w:rPr>
              <w:t>省工程中心 科技活动</w:t>
            </w:r>
          </w:p>
        </w:tc>
        <w:tc>
          <w:tcPr>
            <w:gridSpan w:val="2"/>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在研科技项目总数</w:t>
            </w:r>
            <w:r>
              <w:rPr>
                <w:spacing w:val="0"/>
                <w:w w:val="100"/>
                <w:position w:val="0"/>
                <w:sz w:val="20"/>
                <w:szCs w:val="20"/>
                <w:lang w:val="en-US" w:eastAsia="en-US" w:bidi="en-US"/>
              </w:rPr>
              <w:t>**</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项</w:t>
            </w:r>
          </w:p>
        </w:tc>
        <w:tc>
          <w:tcPr>
            <w:tcBorders>
              <w:top w:val="single" w:color="auto" w:sz="4" w:space="0"/>
              <w:left w:val="single" w:color="auto" w:sz="4" w:space="0"/>
            </w:tcBorders>
            <w:shd w:val="clear" w:color="auto" w:fill="FFFFFF"/>
            <w:vAlign w:val="top"/>
          </w:tcPr>
          <w:p>
            <w:pPr>
              <w:widowControl w:val="0"/>
              <w:rPr>
                <w:sz w:val="10"/>
                <w:szCs w:val="10"/>
              </w:rPr>
            </w:pPr>
          </w:p>
        </w:tc>
        <w:tc>
          <w:tcPr>
            <w:vMerge w:val="restart"/>
            <w:tcBorders>
              <w:top w:val="single" w:color="auto" w:sz="4" w:space="0"/>
              <w:left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326" w:lineRule="exact"/>
              <w:ind w:left="0" w:right="0" w:firstLine="0"/>
              <w:jc w:val="both"/>
              <w:rPr>
                <w:sz w:val="18"/>
                <w:szCs w:val="18"/>
              </w:rPr>
            </w:pPr>
            <w:r>
              <w:rPr>
                <w:spacing w:val="0"/>
                <w:w w:val="100"/>
                <w:position w:val="0"/>
                <w:sz w:val="18"/>
                <w:szCs w:val="18"/>
              </w:rPr>
              <w:t>附表：省工程中心在研科技 项目汇总表</w:t>
            </w:r>
          </w:p>
        </w:tc>
      </w:tr>
      <w:tr>
        <w:tblPrEx>
          <w:tblCellMar>
            <w:top w:w="0" w:type="dxa"/>
            <w:left w:w="10" w:type="dxa"/>
            <w:bottom w:w="0" w:type="dxa"/>
            <w:right w:w="10" w:type="dxa"/>
          </w:tblCellMar>
        </w:tblPrEx>
        <w:trPr>
          <w:trHeight w:val="653"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gridSpan w:val="2"/>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326" w:lineRule="exact"/>
              <w:ind w:left="0" w:right="0" w:firstLine="0"/>
              <w:jc w:val="left"/>
              <w:rPr>
                <w:sz w:val="20"/>
                <w:szCs w:val="20"/>
              </w:rPr>
            </w:pPr>
            <w:r>
              <w:rPr>
                <w:spacing w:val="0"/>
                <w:w w:val="100"/>
                <w:position w:val="0"/>
                <w:sz w:val="20"/>
                <w:szCs w:val="20"/>
              </w:rPr>
              <w:t>其中：国家及省部级 项目数</w:t>
            </w:r>
            <w:r>
              <w:rPr>
                <w:spacing w:val="0"/>
                <w:w w:val="100"/>
                <w:position w:val="0"/>
                <w:sz w:val="20"/>
                <w:szCs w:val="20"/>
                <w:lang w:val="en-US" w:eastAsia="en-US" w:bidi="en-US"/>
              </w:rPr>
              <w:t>**</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项</w:t>
            </w:r>
          </w:p>
        </w:tc>
        <w:tc>
          <w:tcPr>
            <w:tcBorders>
              <w:top w:val="single" w:color="auto" w:sz="4" w:space="0"/>
              <w:left w:val="single" w:color="auto" w:sz="4" w:space="0"/>
            </w:tcBorders>
            <w:shd w:val="clear" w:color="auto" w:fill="FFFFFF"/>
            <w:vAlign w:val="top"/>
          </w:tcPr>
          <w:p>
            <w:pPr>
              <w:widowControl w:val="0"/>
              <w:rPr>
                <w:sz w:val="10"/>
                <w:szCs w:val="10"/>
              </w:rPr>
            </w:pP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523" w:hRule="exact"/>
          <w:jc w:val="center"/>
        </w:trPr>
        <w:tc>
          <w:tcPr>
            <w:vMerge w:val="restart"/>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五</w:t>
            </w:r>
          </w:p>
        </w:tc>
        <w:tc>
          <w:tcPr>
            <w:vMerge w:val="restart"/>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317" w:lineRule="exact"/>
              <w:ind w:left="0" w:right="0" w:firstLine="0"/>
              <w:jc w:val="center"/>
              <w:rPr>
                <w:sz w:val="20"/>
                <w:szCs w:val="20"/>
              </w:rPr>
            </w:pPr>
            <w:r>
              <w:rPr>
                <w:spacing w:val="0"/>
                <w:w w:val="100"/>
                <w:position w:val="0"/>
                <w:sz w:val="20"/>
                <w:szCs w:val="20"/>
              </w:rPr>
              <w:t>成果与 行业贡献</w:t>
            </w:r>
          </w:p>
        </w:tc>
        <w:tc>
          <w:tcPr>
            <w:gridSpan w:val="2"/>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专利授权数*</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5C5C5C"/>
                <w:spacing w:val="0"/>
                <w:w w:val="100"/>
                <w:position w:val="0"/>
                <w:sz w:val="20"/>
                <w:szCs w:val="20"/>
              </w:rPr>
              <w:t>项</w:t>
            </w:r>
          </w:p>
        </w:tc>
        <w:tc>
          <w:tcPr>
            <w:tcBorders>
              <w:top w:val="single" w:color="auto" w:sz="4" w:space="0"/>
              <w:left w:val="single" w:color="auto" w:sz="4" w:space="0"/>
            </w:tcBorders>
            <w:shd w:val="clear" w:color="auto" w:fill="FFFFFF"/>
            <w:vAlign w:val="top"/>
          </w:tcPr>
          <w:p>
            <w:pPr>
              <w:widowControl w:val="0"/>
              <w:rPr>
                <w:sz w:val="10"/>
                <w:szCs w:val="10"/>
              </w:rPr>
            </w:pPr>
          </w:p>
        </w:tc>
        <w:tc>
          <w:tcPr>
            <w:vMerge w:val="restart"/>
            <w:tcBorders>
              <w:top w:val="single" w:color="auto" w:sz="4" w:space="0"/>
              <w:left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120" w:line="240" w:lineRule="auto"/>
              <w:ind w:left="0" w:right="0" w:firstLine="0"/>
              <w:jc w:val="both"/>
              <w:rPr>
                <w:sz w:val="18"/>
                <w:szCs w:val="18"/>
              </w:rPr>
            </w:pPr>
            <w:r>
              <w:rPr>
                <w:spacing w:val="0"/>
                <w:w w:val="100"/>
                <w:position w:val="0"/>
                <w:sz w:val="18"/>
                <w:szCs w:val="18"/>
              </w:rPr>
              <w:t>附表：省工程中心授权专利</w:t>
            </w:r>
          </w:p>
          <w:p>
            <w:pPr>
              <w:pStyle w:val="17"/>
              <w:keepNext w:val="0"/>
              <w:keepLines w:val="0"/>
              <w:widowControl w:val="0"/>
              <w:shd w:val="clear" w:color="auto" w:fill="auto"/>
              <w:bidi w:val="0"/>
              <w:spacing w:before="0" w:after="0" w:line="240" w:lineRule="auto"/>
              <w:ind w:left="0" w:right="0" w:firstLine="0"/>
              <w:jc w:val="left"/>
              <w:rPr>
                <w:sz w:val="18"/>
                <w:szCs w:val="18"/>
              </w:rPr>
            </w:pPr>
            <w:r>
              <w:rPr>
                <w:spacing w:val="0"/>
                <w:w w:val="100"/>
                <w:position w:val="0"/>
                <w:sz w:val="18"/>
                <w:szCs w:val="18"/>
              </w:rPr>
              <w:t>汇总表</w:t>
            </w:r>
          </w:p>
        </w:tc>
      </w:tr>
      <w:tr>
        <w:tblPrEx>
          <w:tblCellMar>
            <w:top w:w="0" w:type="dxa"/>
            <w:left w:w="10" w:type="dxa"/>
            <w:bottom w:w="0" w:type="dxa"/>
            <w:right w:w="10" w:type="dxa"/>
          </w:tblCellMar>
        </w:tblPrEx>
        <w:trPr>
          <w:trHeight w:val="691" w:hRule="exact"/>
          <w:jc w:val="center"/>
        </w:trPr>
        <w:tc>
          <w:tcPr>
            <w:vMerge w:val="continue"/>
            <w:tcBorders>
              <w:left w:val="single" w:color="auto" w:sz="4" w:space="0"/>
              <w:bottom w:val="single" w:color="auto" w:sz="4" w:space="0"/>
            </w:tcBorders>
            <w:shd w:val="clear" w:color="auto" w:fill="FFFFFF"/>
            <w:vAlign w:val="center"/>
          </w:tcPr>
          <w:p/>
        </w:tc>
        <w:tc>
          <w:tcPr>
            <w:vMerge w:val="continue"/>
            <w:tcBorders>
              <w:left w:val="single" w:color="auto" w:sz="4" w:space="0"/>
              <w:bottom w:val="single" w:color="auto" w:sz="4" w:space="0"/>
            </w:tcBorders>
            <w:shd w:val="clear" w:color="auto" w:fill="FFFFFF"/>
            <w:vAlign w:val="center"/>
          </w:tcPr>
          <w:p/>
        </w:tc>
        <w:tc>
          <w:tcPr>
            <w:gridSpan w:val="2"/>
            <w:tcBorders>
              <w:top w:val="single" w:color="auto" w:sz="4" w:space="0"/>
              <w:left w:val="single" w:color="auto" w:sz="4" w:space="0"/>
              <w:bottom w:val="single" w:color="auto" w:sz="4" w:space="0"/>
            </w:tcBorders>
            <w:shd w:val="clear" w:color="auto" w:fill="FFFFFF"/>
            <w:vAlign w:val="bottom"/>
          </w:tcPr>
          <w:p>
            <w:pPr>
              <w:pStyle w:val="17"/>
              <w:keepNext w:val="0"/>
              <w:keepLines w:val="0"/>
              <w:widowControl w:val="0"/>
              <w:shd w:val="clear" w:color="auto" w:fill="auto"/>
              <w:bidi w:val="0"/>
              <w:spacing w:before="0" w:after="0" w:line="317" w:lineRule="exact"/>
              <w:ind w:left="0" w:right="0" w:firstLine="0"/>
              <w:jc w:val="left"/>
              <w:rPr>
                <w:sz w:val="20"/>
                <w:szCs w:val="20"/>
              </w:rPr>
            </w:pPr>
            <w:r>
              <w:rPr>
                <w:spacing w:val="0"/>
                <w:w w:val="100"/>
                <w:position w:val="0"/>
                <w:sz w:val="20"/>
                <w:szCs w:val="20"/>
              </w:rPr>
              <w:t>其中：发明专利授权 数*</w:t>
            </w:r>
          </w:p>
        </w:tc>
        <w:tc>
          <w:tcPr>
            <w:tcBorders>
              <w:top w:val="single" w:color="auto" w:sz="4" w:space="0"/>
              <w:left w:val="single" w:color="auto" w:sz="4" w:space="0"/>
              <w:bottom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项</w:t>
            </w: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vMerge w:val="continue"/>
            <w:tcBorders>
              <w:left w:val="single" w:color="auto" w:sz="4" w:space="0"/>
              <w:bottom w:val="single" w:color="auto" w:sz="4" w:space="0"/>
              <w:right w:val="single" w:color="auto" w:sz="4" w:space="0"/>
            </w:tcBorders>
            <w:shd w:val="clear" w:color="auto" w:fill="FFFFFF"/>
            <w:vAlign w:val="center"/>
          </w:tcPr>
          <w:p/>
        </w:tc>
      </w:tr>
    </w:tbl>
    <w:p>
      <w:pPr>
        <w:sectPr>
          <w:headerReference r:id="rId30" w:type="default"/>
          <w:footerReference r:id="rId32" w:type="default"/>
          <w:headerReference r:id="rId31" w:type="even"/>
          <w:footerReference r:id="rId33" w:type="even"/>
          <w:footnotePr>
            <w:numFmt w:val="decimal"/>
          </w:footnotePr>
          <w:pgSz w:w="11900" w:h="16840"/>
          <w:pgMar w:top="1985" w:right="1552" w:bottom="1871" w:left="1698" w:header="0" w:footer="3" w:gutter="0"/>
          <w:pgNumType w:start="3"/>
          <w:cols w:space="720" w:num="1"/>
          <w:rtlGutter w:val="0"/>
          <w:docGrid w:linePitch="360" w:charSpace="0"/>
        </w:sectPr>
      </w:pPr>
    </w:p>
    <w:tbl>
      <w:tblPr>
        <w:tblStyle w:val="2"/>
        <w:tblW w:w="0" w:type="auto"/>
        <w:jc w:val="center"/>
        <w:tblLayout w:type="fixed"/>
        <w:tblCellMar>
          <w:top w:w="0" w:type="dxa"/>
          <w:left w:w="10" w:type="dxa"/>
          <w:bottom w:w="0" w:type="dxa"/>
          <w:right w:w="10" w:type="dxa"/>
        </w:tblCellMar>
      </w:tblPr>
      <w:tblGrid>
        <w:gridCol w:w="715"/>
        <w:gridCol w:w="1272"/>
        <w:gridCol w:w="2146"/>
        <w:gridCol w:w="864"/>
        <w:gridCol w:w="1142"/>
        <w:gridCol w:w="2506"/>
      </w:tblGrid>
      <w:tr>
        <w:tblPrEx>
          <w:tblCellMar>
            <w:top w:w="0" w:type="dxa"/>
            <w:left w:w="10" w:type="dxa"/>
            <w:bottom w:w="0" w:type="dxa"/>
            <w:right w:w="10" w:type="dxa"/>
          </w:tblCellMar>
        </w:tblPrEx>
        <w:trPr>
          <w:trHeight w:val="677" w:hRule="exact"/>
          <w:jc w:val="center"/>
        </w:trPr>
        <w:tc>
          <w:tcPr>
            <w:vMerge w:val="restart"/>
            <w:tcBorders>
              <w:top w:val="single" w:color="auto" w:sz="4" w:space="0"/>
              <w:left w:val="single" w:color="auto" w:sz="4" w:space="0"/>
            </w:tcBorders>
            <w:shd w:val="clear" w:color="auto" w:fill="FFFFFF"/>
            <w:vAlign w:val="top"/>
          </w:tcPr>
          <w:p>
            <w:pPr>
              <w:widowControl w:val="0"/>
              <w:rPr>
                <w:sz w:val="10"/>
                <w:szCs w:val="10"/>
              </w:rPr>
            </w:pPr>
          </w:p>
        </w:tc>
        <w:tc>
          <w:tcPr>
            <w:vMerge w:val="restart"/>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322" w:lineRule="exact"/>
              <w:ind w:left="0" w:right="0" w:firstLine="640"/>
              <w:jc w:val="both"/>
              <w:rPr>
                <w:sz w:val="20"/>
                <w:szCs w:val="20"/>
              </w:rPr>
            </w:pPr>
            <w:r>
              <w:rPr>
                <w:spacing w:val="0"/>
                <w:w w:val="100"/>
                <w:position w:val="0"/>
                <w:sz w:val="20"/>
                <w:szCs w:val="20"/>
              </w:rPr>
              <w:t>实用新型专利 授权数</w:t>
            </w:r>
            <w:r>
              <w:rPr>
                <w:spacing w:val="0"/>
                <w:w w:val="100"/>
                <w:position w:val="0"/>
                <w:sz w:val="20"/>
                <w:szCs w:val="20"/>
                <w:lang w:val="en-US" w:eastAsia="en-US" w:bidi="en-US"/>
              </w:rPr>
              <w:t>*</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项</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62" w:hRule="exact"/>
          <w:jc w:val="center"/>
        </w:trPr>
        <w:tc>
          <w:tcPr>
            <w:vMerge w:val="continue"/>
            <w:tcBorders>
              <w:left w:val="single" w:color="auto" w:sz="4" w:space="0"/>
            </w:tcBorders>
            <w:shd w:val="clear" w:color="auto" w:fill="FFFFFF"/>
            <w:vAlign w:val="top"/>
          </w:tcPr>
          <w:p/>
        </w:tc>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317" w:lineRule="exact"/>
              <w:ind w:left="0" w:right="0" w:firstLine="0"/>
              <w:jc w:val="left"/>
              <w:rPr>
                <w:sz w:val="20"/>
                <w:szCs w:val="20"/>
              </w:rPr>
            </w:pPr>
            <w:r>
              <w:rPr>
                <w:spacing w:val="0"/>
                <w:w w:val="100"/>
                <w:position w:val="0"/>
                <w:sz w:val="20"/>
                <w:szCs w:val="20"/>
              </w:rPr>
              <w:t>当年被受理的专利申 请数</w:t>
            </w:r>
            <w:r>
              <w:rPr>
                <w:spacing w:val="0"/>
                <w:w w:val="100"/>
                <w:position w:val="0"/>
                <w:sz w:val="20"/>
                <w:szCs w:val="20"/>
                <w:lang w:val="en-US" w:eastAsia="en-US" w:bidi="en-US"/>
              </w:rPr>
              <w:t>**</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项</w:t>
            </w:r>
          </w:p>
        </w:tc>
        <w:tc>
          <w:tcPr>
            <w:tcBorders>
              <w:top w:val="single" w:color="auto" w:sz="4" w:space="0"/>
              <w:left w:val="single" w:color="auto" w:sz="4" w:space="0"/>
            </w:tcBorders>
            <w:shd w:val="clear" w:color="auto" w:fill="FFFFFF"/>
            <w:vAlign w:val="top"/>
          </w:tcPr>
          <w:p>
            <w:pPr>
              <w:widowControl w:val="0"/>
              <w:rPr>
                <w:sz w:val="10"/>
                <w:szCs w:val="10"/>
              </w:rPr>
            </w:pPr>
          </w:p>
        </w:tc>
        <w:tc>
          <w:tcPr>
            <w:vMerge w:val="restart"/>
            <w:tcBorders>
              <w:top w:val="single" w:color="auto" w:sz="4" w:space="0"/>
              <w:left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322" w:lineRule="exact"/>
              <w:ind w:left="0" w:right="0" w:firstLine="0"/>
              <w:jc w:val="left"/>
              <w:rPr>
                <w:sz w:val="18"/>
                <w:szCs w:val="18"/>
              </w:rPr>
            </w:pPr>
            <w:r>
              <w:rPr>
                <w:spacing w:val="0"/>
                <w:w w:val="100"/>
                <w:position w:val="0"/>
                <w:sz w:val="18"/>
                <w:szCs w:val="18"/>
              </w:rPr>
              <w:t>附表：省工程中心申请专利 汇总表</w:t>
            </w:r>
          </w:p>
        </w:tc>
      </w:tr>
      <w:tr>
        <w:tblPrEx>
          <w:tblCellMar>
            <w:top w:w="0" w:type="dxa"/>
            <w:left w:w="10" w:type="dxa"/>
            <w:bottom w:w="0" w:type="dxa"/>
            <w:right w:w="10" w:type="dxa"/>
          </w:tblCellMar>
        </w:tblPrEx>
        <w:trPr>
          <w:trHeight w:val="662" w:hRule="exact"/>
          <w:jc w:val="center"/>
        </w:trPr>
        <w:tc>
          <w:tcPr>
            <w:vMerge w:val="continue"/>
            <w:tcBorders>
              <w:left w:val="single" w:color="auto" w:sz="4" w:space="0"/>
            </w:tcBorders>
            <w:shd w:val="clear" w:color="auto" w:fill="FFFFFF"/>
            <w:vAlign w:val="top"/>
          </w:tcPr>
          <w:p/>
        </w:tc>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326" w:lineRule="exact"/>
              <w:ind w:left="0" w:right="0" w:firstLine="0"/>
              <w:jc w:val="left"/>
              <w:rPr>
                <w:sz w:val="20"/>
                <w:szCs w:val="20"/>
              </w:rPr>
            </w:pPr>
            <w:r>
              <w:rPr>
                <w:spacing w:val="0"/>
                <w:w w:val="100"/>
                <w:position w:val="0"/>
                <w:sz w:val="20"/>
                <w:szCs w:val="20"/>
              </w:rPr>
              <w:t>其中：被受理的发明 专利申请数</w:t>
            </w:r>
            <w:r>
              <w:rPr>
                <w:spacing w:val="0"/>
                <w:w w:val="100"/>
                <w:position w:val="0"/>
                <w:sz w:val="20"/>
                <w:szCs w:val="20"/>
                <w:lang w:val="en-US" w:eastAsia="en-US" w:bidi="en-US"/>
              </w:rPr>
              <w:t>**</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项</w:t>
            </w:r>
          </w:p>
        </w:tc>
        <w:tc>
          <w:tcPr>
            <w:tcBorders>
              <w:top w:val="single" w:color="auto" w:sz="4" w:space="0"/>
              <w:left w:val="single" w:color="auto" w:sz="4" w:space="0"/>
            </w:tcBorders>
            <w:shd w:val="clear" w:color="auto" w:fill="FFFFFF"/>
            <w:vAlign w:val="top"/>
          </w:tcPr>
          <w:p>
            <w:pPr>
              <w:widowControl w:val="0"/>
              <w:rPr>
                <w:sz w:val="10"/>
                <w:szCs w:val="10"/>
              </w:rPr>
            </w:pP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658" w:hRule="exact"/>
          <w:jc w:val="center"/>
        </w:trPr>
        <w:tc>
          <w:tcPr>
            <w:vMerge w:val="continue"/>
            <w:tcBorders>
              <w:left w:val="single" w:color="auto" w:sz="4" w:space="0"/>
            </w:tcBorders>
            <w:shd w:val="clear" w:color="auto" w:fill="FFFFFF"/>
            <w:vAlign w:val="top"/>
          </w:tcPr>
          <w:p/>
        </w:tc>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成果转移转化收入</w:t>
            </w:r>
            <w:r>
              <w:rPr>
                <w:spacing w:val="0"/>
                <w:w w:val="100"/>
                <w:position w:val="0"/>
                <w:sz w:val="20"/>
                <w:szCs w:val="20"/>
                <w:lang w:val="en-US" w:eastAsia="en-US" w:bidi="en-US"/>
              </w:rPr>
              <w:t>**</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万元</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bottom"/>
          </w:tcPr>
          <w:p>
            <w:pPr>
              <w:pStyle w:val="17"/>
              <w:keepNext w:val="0"/>
              <w:keepLines w:val="0"/>
              <w:widowControl w:val="0"/>
              <w:shd w:val="clear" w:color="auto" w:fill="auto"/>
              <w:bidi w:val="0"/>
              <w:spacing w:before="0" w:after="0" w:line="317" w:lineRule="exact"/>
              <w:ind w:left="0" w:right="0" w:firstLine="0"/>
              <w:jc w:val="left"/>
              <w:rPr>
                <w:sz w:val="18"/>
                <w:szCs w:val="18"/>
              </w:rPr>
            </w:pPr>
            <w:r>
              <w:rPr>
                <w:spacing w:val="0"/>
                <w:w w:val="100"/>
                <w:position w:val="0"/>
                <w:sz w:val="18"/>
                <w:szCs w:val="18"/>
              </w:rPr>
              <w:t>附表；省工程中心成果转移 转化收入汇总表</w:t>
            </w:r>
          </w:p>
        </w:tc>
      </w:tr>
      <w:tr>
        <w:tblPrEx>
          <w:tblCellMar>
            <w:top w:w="0" w:type="dxa"/>
            <w:left w:w="10" w:type="dxa"/>
            <w:bottom w:w="0" w:type="dxa"/>
            <w:right w:w="10" w:type="dxa"/>
          </w:tblCellMar>
        </w:tblPrEx>
        <w:trPr>
          <w:trHeight w:val="888" w:hRule="exact"/>
          <w:jc w:val="center"/>
        </w:trPr>
        <w:tc>
          <w:tcPr>
            <w:vMerge w:val="continue"/>
            <w:tcBorders>
              <w:left w:val="single" w:color="auto" w:sz="4" w:space="0"/>
            </w:tcBorders>
            <w:shd w:val="clear" w:color="auto" w:fill="FFFFFF"/>
            <w:vAlign w:val="top"/>
          </w:tcPr>
          <w:p/>
        </w:tc>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新产品新技术数量*</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项</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322" w:lineRule="exact"/>
              <w:ind w:left="0" w:right="0" w:firstLine="0"/>
              <w:jc w:val="left"/>
              <w:rPr>
                <w:sz w:val="18"/>
                <w:szCs w:val="18"/>
              </w:rPr>
            </w:pPr>
            <w:r>
              <w:rPr>
                <w:spacing w:val="0"/>
                <w:w w:val="100"/>
                <w:position w:val="0"/>
                <w:sz w:val="18"/>
                <w:szCs w:val="18"/>
              </w:rPr>
              <w:t>附表：省工程中心新产品新 技术汇总表</w:t>
            </w:r>
          </w:p>
        </w:tc>
      </w:tr>
      <w:tr>
        <w:tblPrEx>
          <w:tblCellMar>
            <w:top w:w="0" w:type="dxa"/>
            <w:left w:w="10" w:type="dxa"/>
            <w:bottom w:w="0" w:type="dxa"/>
            <w:right w:w="10" w:type="dxa"/>
          </w:tblCellMar>
        </w:tblPrEx>
        <w:trPr>
          <w:trHeight w:val="816" w:hRule="exact"/>
          <w:jc w:val="center"/>
        </w:trPr>
        <w:tc>
          <w:tcPr>
            <w:vMerge w:val="continue"/>
            <w:tcBorders>
              <w:left w:val="single" w:color="auto" w:sz="4" w:space="0"/>
            </w:tcBorders>
            <w:shd w:val="clear" w:color="auto" w:fill="FFFFFF"/>
            <w:vAlign w:val="top"/>
          </w:tcPr>
          <w:p/>
        </w:tc>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80" w:line="240" w:lineRule="auto"/>
              <w:ind w:left="0" w:right="0" w:firstLine="0"/>
              <w:jc w:val="left"/>
              <w:rPr>
                <w:sz w:val="20"/>
                <w:szCs w:val="20"/>
              </w:rPr>
            </w:pPr>
            <w:r>
              <w:rPr>
                <w:spacing w:val="0"/>
                <w:w w:val="100"/>
                <w:position w:val="0"/>
                <w:sz w:val="20"/>
                <w:szCs w:val="20"/>
              </w:rPr>
              <w:t>首台（套）重大技术装</w:t>
            </w:r>
          </w:p>
          <w:p>
            <w:pPr>
              <w:pStyle w:val="17"/>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备数量</w:t>
            </w:r>
            <w:r>
              <w:rPr>
                <w:spacing w:val="0"/>
                <w:w w:val="100"/>
                <w:position w:val="0"/>
                <w:sz w:val="20"/>
                <w:szCs w:val="20"/>
                <w:lang w:val="en-US" w:eastAsia="en-US" w:bidi="en-US"/>
              </w:rPr>
              <w:t>*</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项</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331" w:lineRule="exact"/>
              <w:ind w:left="0" w:right="0" w:firstLine="0"/>
              <w:jc w:val="left"/>
              <w:rPr>
                <w:sz w:val="18"/>
                <w:szCs w:val="18"/>
              </w:rPr>
            </w:pPr>
            <w:r>
              <w:rPr>
                <w:spacing w:val="0"/>
                <w:w w:val="100"/>
                <w:position w:val="0"/>
                <w:sz w:val="18"/>
                <w:szCs w:val="18"/>
              </w:rPr>
              <w:t>附表：省工程中心首台（套） 重大技术装备汇总表</w:t>
            </w:r>
          </w:p>
        </w:tc>
      </w:tr>
      <w:tr>
        <w:tblPrEx>
          <w:tblCellMar>
            <w:top w:w="0" w:type="dxa"/>
            <w:left w:w="10" w:type="dxa"/>
            <w:bottom w:w="0" w:type="dxa"/>
            <w:right w:w="10" w:type="dxa"/>
          </w:tblCellMar>
        </w:tblPrEx>
        <w:trPr>
          <w:trHeight w:val="859" w:hRule="exact"/>
          <w:jc w:val="center"/>
        </w:trPr>
        <w:tc>
          <w:tcPr>
            <w:vMerge w:val="continue"/>
            <w:tcBorders>
              <w:left w:val="single" w:color="auto" w:sz="4" w:space="0"/>
            </w:tcBorders>
            <w:shd w:val="clear" w:color="auto" w:fill="FFFFFF"/>
            <w:vAlign w:val="top"/>
          </w:tcPr>
          <w:p/>
        </w:tc>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317" w:lineRule="exact"/>
              <w:ind w:left="0" w:right="0" w:firstLine="0"/>
              <w:jc w:val="left"/>
              <w:rPr>
                <w:sz w:val="20"/>
                <w:szCs w:val="20"/>
              </w:rPr>
            </w:pPr>
            <w:r>
              <w:rPr>
                <w:spacing w:val="0"/>
                <w:w w:val="100"/>
                <w:position w:val="0"/>
                <w:sz w:val="20"/>
                <w:szCs w:val="20"/>
              </w:rPr>
              <w:t>主持或参与国际、国 家与行业标准数量</w:t>
            </w:r>
            <w:r>
              <w:rPr>
                <w:spacing w:val="0"/>
                <w:w w:val="100"/>
                <w:position w:val="0"/>
                <w:sz w:val="20"/>
                <w:szCs w:val="20"/>
                <w:lang w:val="en-US" w:eastAsia="en-US" w:bidi="en-US"/>
              </w:rPr>
              <w:t>*</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项</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100" w:line="240" w:lineRule="auto"/>
              <w:ind w:left="0" w:right="0" w:firstLine="0"/>
              <w:jc w:val="left"/>
              <w:rPr>
                <w:sz w:val="18"/>
                <w:szCs w:val="18"/>
              </w:rPr>
            </w:pPr>
            <w:r>
              <w:rPr>
                <w:spacing w:val="0"/>
                <w:w w:val="100"/>
                <w:position w:val="0"/>
                <w:sz w:val="18"/>
                <w:szCs w:val="18"/>
              </w:rPr>
              <w:t>附表：省工程中心主持或参</w:t>
            </w:r>
          </w:p>
          <w:p>
            <w:pPr>
              <w:pStyle w:val="17"/>
              <w:keepNext w:val="0"/>
              <w:keepLines w:val="0"/>
              <w:widowControl w:val="0"/>
              <w:shd w:val="clear" w:color="auto" w:fill="auto"/>
              <w:bidi w:val="0"/>
              <w:spacing w:before="0" w:after="0" w:line="240" w:lineRule="auto"/>
              <w:ind w:left="0" w:right="0" w:firstLine="0"/>
              <w:jc w:val="left"/>
              <w:rPr>
                <w:sz w:val="18"/>
                <w:szCs w:val="18"/>
              </w:rPr>
            </w:pPr>
            <w:r>
              <w:rPr>
                <w:spacing w:val="0"/>
                <w:w w:val="100"/>
                <w:position w:val="0"/>
                <w:sz w:val="18"/>
                <w:szCs w:val="18"/>
              </w:rPr>
              <w:t>与制定标准汇总表</w:t>
            </w:r>
          </w:p>
        </w:tc>
      </w:tr>
      <w:tr>
        <w:tblPrEx>
          <w:tblCellMar>
            <w:top w:w="0" w:type="dxa"/>
            <w:left w:w="10" w:type="dxa"/>
            <w:bottom w:w="0" w:type="dxa"/>
            <w:right w:w="10" w:type="dxa"/>
          </w:tblCellMar>
        </w:tblPrEx>
        <w:trPr>
          <w:trHeight w:val="998" w:hRule="exact"/>
          <w:jc w:val="center"/>
        </w:trPr>
        <w:tc>
          <w:tcPr>
            <w:vMerge w:val="continue"/>
            <w:tcBorders>
              <w:left w:val="single" w:color="auto" w:sz="4" w:space="0"/>
              <w:bottom w:val="single" w:color="auto" w:sz="4" w:space="0"/>
            </w:tcBorders>
            <w:shd w:val="clear" w:color="auto" w:fill="FFFFFF"/>
            <w:vAlign w:val="top"/>
          </w:tcPr>
          <w:p/>
        </w:tc>
        <w:tc>
          <w:tcPr>
            <w:vMerge w:val="continue"/>
            <w:tcBorders>
              <w:left w:val="single" w:color="auto" w:sz="4" w:space="0"/>
              <w:bottom w:val="single" w:color="auto" w:sz="4" w:space="0"/>
            </w:tcBorders>
            <w:shd w:val="clear" w:color="auto" w:fill="FFFFFF"/>
            <w:vAlign w:val="top"/>
          </w:tcPr>
          <w:p/>
        </w:tc>
        <w:tc>
          <w:tcPr>
            <w:tcBorders>
              <w:top w:val="single" w:color="auto" w:sz="4" w:space="0"/>
              <w:left w:val="single" w:color="auto" w:sz="4" w:space="0"/>
              <w:bottom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国家、省部级奖项</w:t>
            </w:r>
            <w:r>
              <w:rPr>
                <w:spacing w:val="0"/>
                <w:w w:val="100"/>
                <w:position w:val="0"/>
                <w:sz w:val="20"/>
                <w:szCs w:val="20"/>
                <w:lang w:val="en-US" w:eastAsia="en-US" w:bidi="en-US"/>
              </w:rPr>
              <w:t>*</w:t>
            </w:r>
          </w:p>
        </w:tc>
        <w:tc>
          <w:tcPr>
            <w:tcBorders>
              <w:top w:val="single" w:color="auto" w:sz="4" w:space="0"/>
              <w:left w:val="single" w:color="auto" w:sz="4" w:space="0"/>
              <w:bottom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项</w:t>
            </w: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120" w:line="240" w:lineRule="auto"/>
              <w:ind w:left="0" w:right="0" w:firstLine="0"/>
              <w:jc w:val="left"/>
              <w:rPr>
                <w:sz w:val="18"/>
                <w:szCs w:val="18"/>
              </w:rPr>
            </w:pPr>
            <w:r>
              <w:rPr>
                <w:spacing w:val="0"/>
                <w:w w:val="100"/>
                <w:position w:val="0"/>
                <w:sz w:val="18"/>
                <w:szCs w:val="18"/>
              </w:rPr>
              <w:t>附表：省工程中心获国家和</w:t>
            </w:r>
          </w:p>
          <w:p>
            <w:pPr>
              <w:pStyle w:val="17"/>
              <w:keepNext w:val="0"/>
              <w:keepLines w:val="0"/>
              <w:widowControl w:val="0"/>
              <w:shd w:val="clear" w:color="auto" w:fill="auto"/>
              <w:bidi w:val="0"/>
              <w:spacing w:before="0" w:after="0" w:line="240" w:lineRule="auto"/>
              <w:ind w:left="0" w:right="0" w:firstLine="0"/>
              <w:jc w:val="left"/>
              <w:rPr>
                <w:sz w:val="18"/>
                <w:szCs w:val="18"/>
              </w:rPr>
            </w:pPr>
            <w:r>
              <w:rPr>
                <w:spacing w:val="0"/>
                <w:w w:val="100"/>
                <w:position w:val="0"/>
                <w:sz w:val="18"/>
                <w:szCs w:val="18"/>
              </w:rPr>
              <w:t>省部级奖励汇总表</w:t>
            </w:r>
          </w:p>
        </w:tc>
      </w:tr>
    </w:tbl>
    <w:p>
      <w:pPr>
        <w:widowControl w:val="0"/>
        <w:spacing w:after="39" w:line="1" w:lineRule="exact"/>
      </w:pPr>
    </w:p>
    <w:p>
      <w:pPr>
        <w:pStyle w:val="19"/>
        <w:keepNext w:val="0"/>
        <w:keepLines w:val="0"/>
        <w:widowControl w:val="0"/>
        <w:shd w:val="clear" w:color="auto" w:fill="auto"/>
        <w:bidi w:val="0"/>
        <w:spacing w:before="0" w:after="0" w:line="240" w:lineRule="auto"/>
        <w:ind w:left="0" w:right="0" w:firstLine="0"/>
        <w:jc w:val="left"/>
      </w:pPr>
      <w:r>
        <w:rPr>
          <w:spacing w:val="0"/>
          <w:w w:val="100"/>
          <w:position w:val="0"/>
        </w:rPr>
        <w:t>备注：</w:t>
      </w:r>
    </w:p>
    <w:p>
      <w:pPr>
        <w:pStyle w:val="19"/>
        <w:keepNext w:val="0"/>
        <w:keepLines w:val="0"/>
        <w:widowControl w:val="0"/>
        <w:shd w:val="clear" w:color="auto" w:fill="auto"/>
        <w:bidi w:val="0"/>
        <w:spacing w:before="0" w:after="0" w:line="322" w:lineRule="exact"/>
        <w:ind w:left="0" w:right="0" w:firstLine="0"/>
        <w:jc w:val="left"/>
      </w:pPr>
      <w:r>
        <w:rPr>
          <w:rFonts w:ascii="Times New Roman" w:hAnsi="Times New Roman" w:eastAsia="Times New Roman" w:cs="Times New Roman"/>
          <w:spacing w:val="0"/>
          <w:w w:val="100"/>
          <w:position w:val="0"/>
        </w:rPr>
        <w:t xml:space="preserve">1 </w:t>
      </w:r>
      <w:r>
        <w:rPr>
          <w:spacing w:val="0"/>
          <w:w w:val="100"/>
          <w:position w:val="0"/>
        </w:rPr>
        <w:t>.标注</w:t>
      </w:r>
      <w:r>
        <w:rPr>
          <w:spacing w:val="0"/>
          <w:w w:val="100"/>
          <w:position w:val="0"/>
          <w:lang w:val="en-US" w:eastAsia="en-US" w:bidi="en-US"/>
        </w:rPr>
        <w:t>*</w:t>
      </w:r>
      <w:r>
        <w:rPr>
          <w:spacing w:val="0"/>
          <w:w w:val="100"/>
          <w:position w:val="0"/>
        </w:rPr>
        <w:t>指标为截至</w:t>
      </w:r>
      <w:r>
        <w:rPr>
          <w:rFonts w:ascii="Times New Roman" w:hAnsi="Times New Roman" w:eastAsia="Times New Roman" w:cs="Times New Roman"/>
          <w:spacing w:val="0"/>
          <w:w w:val="100"/>
          <w:position w:val="0"/>
        </w:rPr>
        <w:t>2022</w:t>
      </w:r>
      <w:r>
        <w:rPr>
          <w:spacing w:val="0"/>
          <w:w w:val="100"/>
          <w:position w:val="0"/>
        </w:rPr>
        <w:t>年年末累计数据，标注</w:t>
      </w:r>
      <w:r>
        <w:rPr>
          <w:spacing w:val="0"/>
          <w:w w:val="100"/>
          <w:position w:val="0"/>
          <w:lang w:val="en-US" w:eastAsia="en-US" w:bidi="en-US"/>
        </w:rPr>
        <w:t>**</w:t>
      </w:r>
      <w:r>
        <w:rPr>
          <w:spacing w:val="0"/>
          <w:w w:val="100"/>
          <w:position w:val="0"/>
        </w:rPr>
        <w:t>指标为</w:t>
      </w:r>
      <w:r>
        <w:rPr>
          <w:rFonts w:ascii="Times New Roman" w:hAnsi="Times New Roman" w:eastAsia="Times New Roman" w:cs="Times New Roman"/>
          <w:spacing w:val="0"/>
          <w:w w:val="100"/>
          <w:position w:val="0"/>
        </w:rPr>
        <w:t>2022</w:t>
      </w:r>
      <w:r>
        <w:rPr>
          <w:spacing w:val="0"/>
          <w:w w:val="100"/>
          <w:position w:val="0"/>
        </w:rPr>
        <w:t>年度全年数据，其余指标为</w:t>
      </w:r>
      <w:r>
        <w:rPr>
          <w:rFonts w:ascii="Times New Roman" w:hAnsi="Times New Roman" w:eastAsia="Times New Roman" w:cs="Times New Roman"/>
          <w:spacing w:val="0"/>
          <w:w w:val="100"/>
          <w:position w:val="0"/>
        </w:rPr>
        <w:t xml:space="preserve">2022 </w:t>
      </w:r>
      <w:r>
        <w:rPr>
          <w:spacing w:val="0"/>
          <w:w w:val="100"/>
          <w:position w:val="0"/>
        </w:rPr>
        <w:t>年年末数据。</w:t>
      </w:r>
    </w:p>
    <w:p>
      <w:pPr>
        <w:pStyle w:val="19"/>
        <w:keepNext w:val="0"/>
        <w:keepLines w:val="0"/>
        <w:widowControl w:val="0"/>
        <w:numPr>
          <w:ilvl w:val="0"/>
          <w:numId w:val="4"/>
        </w:numPr>
        <w:shd w:val="clear" w:color="auto" w:fill="auto"/>
        <w:tabs>
          <w:tab w:val="left" w:pos="368"/>
        </w:tabs>
        <w:bidi w:val="0"/>
        <w:spacing w:before="0" w:after="0" w:line="322" w:lineRule="exact"/>
        <w:ind w:left="0" w:right="0" w:firstLine="0"/>
        <w:jc w:val="left"/>
      </w:pPr>
      <w:bookmarkStart w:id="46" w:name="bookmark49"/>
      <w:bookmarkEnd w:id="46"/>
      <w:r>
        <w:rPr>
          <w:spacing w:val="0"/>
          <w:w w:val="100"/>
          <w:position w:val="0"/>
        </w:rPr>
        <w:t>所属战新产业：新一代信息技术产业、数字科技产业、高端装备制造产业、新材料产业、 生物技术和新医药产业、绿色低碳产业、新兴服务产业、未来产业。</w:t>
      </w:r>
    </w:p>
    <w:p>
      <w:pPr>
        <w:pStyle w:val="19"/>
        <w:keepNext w:val="0"/>
        <w:keepLines w:val="0"/>
        <w:widowControl w:val="0"/>
        <w:numPr>
          <w:ilvl w:val="0"/>
          <w:numId w:val="4"/>
        </w:numPr>
        <w:shd w:val="clear" w:color="auto" w:fill="auto"/>
        <w:tabs>
          <w:tab w:val="left" w:pos="368"/>
        </w:tabs>
        <w:bidi w:val="0"/>
        <w:spacing w:before="0" w:after="0" w:line="322" w:lineRule="exact"/>
        <w:ind w:left="0" w:right="0" w:firstLine="0"/>
        <w:jc w:val="left"/>
      </w:pPr>
      <w:bookmarkStart w:id="47" w:name="bookmark50"/>
      <w:bookmarkEnd w:id="47"/>
      <w:r>
        <w:rPr>
          <w:spacing w:val="0"/>
          <w:w w:val="100"/>
          <w:position w:val="0"/>
        </w:rPr>
        <w:t>所属优先支持领域：第三代半导体、氢能和新一代储能、基因技术及细胞治疗、零碳负 碳先进技术。如不属于优先支持领域则填</w:t>
      </w:r>
      <w:r>
        <w:rPr>
          <w:spacing w:val="0"/>
          <w:w w:val="100"/>
          <w:position w:val="0"/>
          <w:lang w:val="zh-CN" w:eastAsia="zh-CN" w:bidi="zh-CN"/>
        </w:rPr>
        <w:t>“否”</w:t>
      </w:r>
      <w:r>
        <w:rPr>
          <w:spacing w:val="0"/>
          <w:w w:val="100"/>
          <w:position w:val="0"/>
        </w:rPr>
        <w:t>。</w:t>
      </w:r>
    </w:p>
    <w:p>
      <w:pPr>
        <w:pStyle w:val="19"/>
        <w:keepNext w:val="0"/>
        <w:keepLines w:val="0"/>
        <w:widowControl w:val="0"/>
        <w:numPr>
          <w:ilvl w:val="0"/>
          <w:numId w:val="4"/>
        </w:numPr>
        <w:shd w:val="clear" w:color="auto" w:fill="auto"/>
        <w:tabs>
          <w:tab w:val="left" w:pos="373"/>
        </w:tabs>
        <w:bidi w:val="0"/>
        <w:spacing w:before="0" w:after="0" w:line="322" w:lineRule="exact"/>
        <w:ind w:left="0" w:right="0" w:firstLine="0"/>
        <w:jc w:val="left"/>
      </w:pPr>
      <w:bookmarkStart w:id="48" w:name="bookmark51"/>
      <w:bookmarkEnd w:id="48"/>
      <w:r>
        <w:rPr>
          <w:spacing w:val="0"/>
          <w:w w:val="100"/>
          <w:position w:val="0"/>
        </w:rPr>
        <w:t>省工程中心负责人须全职在省工程中心工作。</w:t>
      </w:r>
    </w:p>
    <w:p>
      <w:pPr>
        <w:pStyle w:val="19"/>
        <w:keepNext w:val="0"/>
        <w:keepLines w:val="0"/>
        <w:widowControl w:val="0"/>
        <w:numPr>
          <w:ilvl w:val="0"/>
          <w:numId w:val="4"/>
        </w:numPr>
        <w:shd w:val="clear" w:color="auto" w:fill="auto"/>
        <w:tabs>
          <w:tab w:val="left" w:pos="373"/>
        </w:tabs>
        <w:bidi w:val="0"/>
        <w:spacing w:before="0" w:after="0" w:line="322" w:lineRule="exact"/>
        <w:ind w:left="0" w:right="0" w:firstLine="0"/>
        <w:jc w:val="left"/>
        <w:sectPr>
          <w:headerReference r:id="rId34" w:type="default"/>
          <w:footerReference r:id="rId36" w:type="default"/>
          <w:headerReference r:id="rId35" w:type="even"/>
          <w:footerReference r:id="rId37" w:type="even"/>
          <w:footnotePr>
            <w:numFmt w:val="decimal"/>
          </w:footnotePr>
          <w:pgSz w:w="11900" w:h="16840"/>
          <w:pgMar w:top="1439" w:right="1531" w:bottom="1439" w:left="1724" w:header="1011" w:footer="3" w:gutter="0"/>
          <w:pgNumType w:start="11"/>
          <w:cols w:space="720" w:num="1"/>
          <w:rtlGutter w:val="0"/>
          <w:docGrid w:linePitch="360" w:charSpace="0"/>
        </w:sectPr>
      </w:pPr>
      <w:bookmarkStart w:id="49" w:name="bookmark52"/>
      <w:bookmarkEnd w:id="49"/>
      <w:r>
        <w:rPr>
          <w:spacing w:val="0"/>
          <w:w w:val="100"/>
          <w:position w:val="0"/>
        </w:rPr>
        <w:t>省工程中心依托单位只能有</w:t>
      </w:r>
      <w:r>
        <w:rPr>
          <w:rFonts w:ascii="Times New Roman" w:hAnsi="Times New Roman" w:eastAsia="Times New Roman" w:cs="Times New Roman"/>
          <w:spacing w:val="0"/>
          <w:w w:val="100"/>
          <w:position w:val="0"/>
        </w:rPr>
        <w:t>1</w:t>
      </w:r>
      <w:r>
        <w:rPr>
          <w:spacing w:val="0"/>
          <w:w w:val="100"/>
          <w:position w:val="0"/>
        </w:rPr>
        <w:t>家。</w:t>
      </w:r>
    </w:p>
    <w:p>
      <w:pPr>
        <w:pStyle w:val="11"/>
        <w:keepNext w:val="0"/>
        <w:keepLines w:val="0"/>
        <w:widowControl w:val="0"/>
        <w:shd w:val="clear" w:color="auto" w:fill="auto"/>
        <w:bidi w:val="0"/>
        <w:spacing w:before="0" w:after="180" w:line="521" w:lineRule="exact"/>
        <w:ind w:left="0" w:right="0" w:firstLine="0"/>
        <w:jc w:val="left"/>
      </w:pPr>
      <w:r>
        <w:rPr>
          <w:spacing w:val="0"/>
          <w:w w:val="100"/>
          <w:position w:val="0"/>
        </w:rPr>
        <w:t>附件</w:t>
      </w:r>
      <w:r>
        <w:rPr>
          <w:b/>
          <w:bCs/>
          <w:spacing w:val="0"/>
          <w:w w:val="100"/>
          <w:position w:val="0"/>
          <w:lang w:val="zh-CN" w:eastAsia="zh-CN" w:bidi="zh-CN"/>
        </w:rPr>
        <w:t>4</w:t>
      </w:r>
    </w:p>
    <w:p>
      <w:pPr>
        <w:pStyle w:val="23"/>
        <w:keepNext/>
        <w:keepLines/>
        <w:widowControl w:val="0"/>
        <w:shd w:val="clear" w:color="auto" w:fill="auto"/>
        <w:bidi w:val="0"/>
        <w:spacing w:before="0" w:after="40" w:line="240" w:lineRule="auto"/>
        <w:ind w:left="0" w:right="0" w:firstLine="0"/>
        <w:jc w:val="center"/>
      </w:pPr>
      <w:bookmarkStart w:id="50" w:name="bookmark54"/>
      <w:bookmarkStart w:id="51" w:name="bookmark55"/>
      <w:bookmarkStart w:id="52" w:name="bookmark53"/>
      <w:r>
        <w:rPr>
          <w:spacing w:val="0"/>
          <w:w w:val="100"/>
          <w:position w:val="0"/>
        </w:rPr>
        <w:t>江苏省工程研究中心申请报告大纲</w:t>
      </w:r>
      <w:bookmarkEnd w:id="50"/>
      <w:bookmarkEnd w:id="51"/>
      <w:bookmarkEnd w:id="52"/>
    </w:p>
    <w:p>
      <w:pPr>
        <w:pStyle w:val="11"/>
        <w:keepNext w:val="0"/>
        <w:keepLines w:val="0"/>
        <w:widowControl w:val="0"/>
        <w:shd w:val="clear" w:color="auto" w:fill="auto"/>
        <w:bidi w:val="0"/>
        <w:spacing w:before="0" w:after="540" w:line="521" w:lineRule="exact"/>
        <w:ind w:left="0" w:right="0" w:firstLine="0"/>
        <w:jc w:val="center"/>
      </w:pPr>
      <w:r>
        <w:rPr>
          <w:spacing w:val="0"/>
          <w:w w:val="100"/>
          <w:position w:val="0"/>
        </w:rPr>
        <w:t>拟申报的省工程中心基本信息</w:t>
      </w:r>
    </w:p>
    <w:p>
      <w:pPr>
        <w:pStyle w:val="11"/>
        <w:keepNext w:val="0"/>
        <w:keepLines w:val="0"/>
        <w:widowControl w:val="0"/>
        <w:shd w:val="clear" w:color="auto" w:fill="auto"/>
        <w:tabs>
          <w:tab w:val="left" w:pos="1242"/>
        </w:tabs>
        <w:bidi w:val="0"/>
        <w:spacing w:before="0" w:after="0" w:line="521" w:lineRule="exact"/>
        <w:ind w:left="0" w:right="0" w:firstLine="620"/>
        <w:jc w:val="left"/>
      </w:pPr>
      <w:bookmarkStart w:id="53" w:name="bookmark56"/>
      <w:r>
        <w:rPr>
          <w:spacing w:val="0"/>
          <w:w w:val="100"/>
          <w:position w:val="0"/>
        </w:rPr>
        <w:t>一</w:t>
      </w:r>
      <w:bookmarkEnd w:id="53"/>
      <w:r>
        <w:rPr>
          <w:spacing w:val="0"/>
          <w:w w:val="100"/>
          <w:position w:val="0"/>
        </w:rPr>
        <w:t>、</w:t>
      </w:r>
      <w:r>
        <w:rPr>
          <w:spacing w:val="0"/>
          <w:w w:val="100"/>
          <w:position w:val="0"/>
        </w:rPr>
        <w:tab/>
      </w:r>
      <w:r>
        <w:rPr>
          <w:spacing w:val="0"/>
          <w:w w:val="100"/>
          <w:position w:val="0"/>
        </w:rPr>
        <w:t>摘要（</w:t>
      </w:r>
      <w:r>
        <w:rPr>
          <w:b/>
          <w:bCs/>
          <w:spacing w:val="0"/>
          <w:w w:val="100"/>
          <w:position w:val="0"/>
        </w:rPr>
        <w:t>1000</w:t>
      </w:r>
      <w:r>
        <w:rPr>
          <w:spacing w:val="0"/>
          <w:w w:val="100"/>
          <w:position w:val="0"/>
        </w:rPr>
        <w:t>字左右）</w:t>
      </w:r>
    </w:p>
    <w:p>
      <w:pPr>
        <w:pStyle w:val="11"/>
        <w:keepNext w:val="0"/>
        <w:keepLines w:val="0"/>
        <w:widowControl w:val="0"/>
        <w:shd w:val="clear" w:color="auto" w:fill="auto"/>
        <w:tabs>
          <w:tab w:val="left" w:pos="1242"/>
        </w:tabs>
        <w:bidi w:val="0"/>
        <w:spacing w:before="0" w:after="0" w:line="521" w:lineRule="exact"/>
        <w:ind w:left="0" w:right="0" w:firstLine="620"/>
        <w:jc w:val="left"/>
      </w:pPr>
      <w:bookmarkStart w:id="54" w:name="bookmark57"/>
      <w:r>
        <w:rPr>
          <w:spacing w:val="0"/>
          <w:w w:val="100"/>
          <w:position w:val="0"/>
        </w:rPr>
        <w:t>二</w:t>
      </w:r>
      <w:bookmarkEnd w:id="54"/>
      <w:r>
        <w:rPr>
          <w:spacing w:val="0"/>
          <w:w w:val="100"/>
          <w:position w:val="0"/>
        </w:rPr>
        <w:t>、</w:t>
      </w:r>
      <w:r>
        <w:rPr>
          <w:spacing w:val="0"/>
          <w:w w:val="100"/>
          <w:position w:val="0"/>
        </w:rPr>
        <w:tab/>
      </w:r>
      <w:r>
        <w:rPr>
          <w:spacing w:val="0"/>
          <w:w w:val="100"/>
          <w:position w:val="0"/>
        </w:rPr>
        <w:t>建设背景及必要性</w:t>
      </w:r>
    </w:p>
    <w:p>
      <w:pPr>
        <w:pStyle w:val="11"/>
        <w:keepNext w:val="0"/>
        <w:keepLines w:val="0"/>
        <w:widowControl w:val="0"/>
        <w:shd w:val="clear" w:color="auto" w:fill="auto"/>
        <w:tabs>
          <w:tab w:val="left" w:pos="1645"/>
        </w:tabs>
        <w:bidi w:val="0"/>
        <w:spacing w:before="0" w:after="0" w:line="521" w:lineRule="exact"/>
        <w:ind w:left="0" w:right="0" w:firstLine="780"/>
        <w:jc w:val="left"/>
      </w:pPr>
      <w:bookmarkStart w:id="55" w:name="bookmark58"/>
      <w:r>
        <w:rPr>
          <w:spacing w:val="0"/>
          <w:w w:val="100"/>
          <w:position w:val="0"/>
        </w:rPr>
        <w:t>（</w:t>
      </w:r>
      <w:bookmarkEnd w:id="55"/>
      <w:r>
        <w:rPr>
          <w:spacing w:val="0"/>
          <w:w w:val="100"/>
          <w:position w:val="0"/>
        </w:rPr>
        <w:t>一）</w:t>
      </w:r>
      <w:r>
        <w:rPr>
          <w:spacing w:val="0"/>
          <w:w w:val="100"/>
          <w:position w:val="0"/>
        </w:rPr>
        <w:tab/>
      </w:r>
      <w:r>
        <w:rPr>
          <w:spacing w:val="0"/>
          <w:w w:val="100"/>
          <w:position w:val="0"/>
        </w:rPr>
        <w:t>本领域在国民经济建设中的地位与作用、所属领 域产业链中所处位置。</w:t>
      </w:r>
    </w:p>
    <w:p>
      <w:pPr>
        <w:pStyle w:val="11"/>
        <w:keepNext w:val="0"/>
        <w:keepLines w:val="0"/>
        <w:widowControl w:val="0"/>
        <w:shd w:val="clear" w:color="auto" w:fill="auto"/>
        <w:tabs>
          <w:tab w:val="left" w:pos="1642"/>
        </w:tabs>
        <w:bidi w:val="0"/>
        <w:spacing w:before="0" w:after="0" w:line="521" w:lineRule="exact"/>
        <w:ind w:left="0" w:right="0" w:firstLine="780"/>
        <w:jc w:val="left"/>
      </w:pPr>
      <w:bookmarkStart w:id="56" w:name="bookmark59"/>
      <w:r>
        <w:rPr>
          <w:spacing w:val="0"/>
          <w:w w:val="100"/>
          <w:position w:val="0"/>
        </w:rPr>
        <w:t>（</w:t>
      </w:r>
      <w:bookmarkEnd w:id="56"/>
      <w:r>
        <w:rPr>
          <w:spacing w:val="0"/>
          <w:w w:val="100"/>
          <w:position w:val="0"/>
        </w:rPr>
        <w:t>二）</w:t>
      </w:r>
      <w:r>
        <w:rPr>
          <w:spacing w:val="0"/>
          <w:w w:val="100"/>
          <w:position w:val="0"/>
        </w:rPr>
        <w:tab/>
      </w:r>
      <w:r>
        <w:rPr>
          <w:spacing w:val="0"/>
          <w:w w:val="100"/>
          <w:position w:val="0"/>
        </w:rPr>
        <w:t>国内外技术和产业发展状况、趋势与市场分析。</w:t>
      </w:r>
    </w:p>
    <w:p>
      <w:pPr>
        <w:pStyle w:val="11"/>
        <w:keepNext w:val="0"/>
        <w:keepLines w:val="0"/>
        <w:widowControl w:val="0"/>
        <w:shd w:val="clear" w:color="auto" w:fill="auto"/>
        <w:tabs>
          <w:tab w:val="left" w:pos="1642"/>
        </w:tabs>
        <w:bidi w:val="0"/>
        <w:spacing w:before="0" w:after="0" w:line="521" w:lineRule="exact"/>
        <w:ind w:left="0" w:right="0" w:firstLine="780"/>
        <w:jc w:val="left"/>
      </w:pPr>
      <w:bookmarkStart w:id="57" w:name="bookmark60"/>
      <w:r>
        <w:rPr>
          <w:spacing w:val="0"/>
          <w:w w:val="100"/>
          <w:position w:val="0"/>
        </w:rPr>
        <w:t>（</w:t>
      </w:r>
      <w:bookmarkEnd w:id="57"/>
      <w:r>
        <w:rPr>
          <w:spacing w:val="0"/>
          <w:w w:val="100"/>
          <w:position w:val="0"/>
        </w:rPr>
        <w:t>三）</w:t>
      </w:r>
      <w:r>
        <w:rPr>
          <w:spacing w:val="0"/>
          <w:w w:val="100"/>
          <w:position w:val="0"/>
        </w:rPr>
        <w:tab/>
      </w:r>
      <w:r>
        <w:rPr>
          <w:spacing w:val="0"/>
          <w:w w:val="100"/>
          <w:position w:val="0"/>
        </w:rPr>
        <w:t>本领域当前亟待解决的关键技术问题。</w:t>
      </w:r>
    </w:p>
    <w:p>
      <w:pPr>
        <w:pStyle w:val="11"/>
        <w:keepNext w:val="0"/>
        <w:keepLines w:val="0"/>
        <w:widowControl w:val="0"/>
        <w:shd w:val="clear" w:color="auto" w:fill="auto"/>
        <w:tabs>
          <w:tab w:val="left" w:pos="1642"/>
        </w:tabs>
        <w:bidi w:val="0"/>
        <w:spacing w:before="0" w:after="0" w:line="521" w:lineRule="exact"/>
        <w:ind w:left="0" w:right="0" w:firstLine="780"/>
        <w:jc w:val="left"/>
      </w:pPr>
      <w:bookmarkStart w:id="58" w:name="bookmark61"/>
      <w:r>
        <w:rPr>
          <w:spacing w:val="0"/>
          <w:w w:val="100"/>
          <w:position w:val="0"/>
        </w:rPr>
        <w:t>（</w:t>
      </w:r>
      <w:bookmarkEnd w:id="58"/>
      <w:r>
        <w:rPr>
          <w:spacing w:val="0"/>
          <w:w w:val="100"/>
          <w:position w:val="0"/>
        </w:rPr>
        <w:t>四）</w:t>
      </w:r>
      <w:r>
        <w:rPr>
          <w:spacing w:val="0"/>
          <w:w w:val="100"/>
          <w:position w:val="0"/>
        </w:rPr>
        <w:tab/>
      </w:r>
      <w:r>
        <w:rPr>
          <w:spacing w:val="0"/>
          <w:w w:val="100"/>
          <w:position w:val="0"/>
        </w:rPr>
        <w:t>本领域成果转化与产业化存在的主要问题及原因。</w:t>
      </w:r>
    </w:p>
    <w:p>
      <w:pPr>
        <w:pStyle w:val="11"/>
        <w:keepNext w:val="0"/>
        <w:keepLines w:val="0"/>
        <w:widowControl w:val="0"/>
        <w:shd w:val="clear" w:color="auto" w:fill="auto"/>
        <w:tabs>
          <w:tab w:val="left" w:pos="1647"/>
        </w:tabs>
        <w:bidi w:val="0"/>
        <w:spacing w:before="0" w:after="0" w:line="521" w:lineRule="exact"/>
        <w:ind w:left="0" w:right="0" w:firstLine="780"/>
        <w:jc w:val="left"/>
      </w:pPr>
      <w:bookmarkStart w:id="59" w:name="bookmark62"/>
      <w:r>
        <w:rPr>
          <w:spacing w:val="0"/>
          <w:w w:val="100"/>
          <w:position w:val="0"/>
        </w:rPr>
        <w:t>（</w:t>
      </w:r>
      <w:bookmarkEnd w:id="59"/>
      <w:r>
        <w:rPr>
          <w:spacing w:val="0"/>
          <w:w w:val="100"/>
          <w:position w:val="0"/>
        </w:rPr>
        <w:t>五）</w:t>
      </w:r>
      <w:r>
        <w:rPr>
          <w:spacing w:val="0"/>
          <w:w w:val="100"/>
          <w:position w:val="0"/>
        </w:rPr>
        <w:tab/>
      </w:r>
      <w:r>
        <w:rPr>
          <w:spacing w:val="0"/>
          <w:w w:val="100"/>
          <w:position w:val="0"/>
        </w:rPr>
        <w:t>建设省工程中心的重要性、必要性和作用。</w:t>
      </w:r>
    </w:p>
    <w:p>
      <w:pPr>
        <w:pStyle w:val="11"/>
        <w:keepNext w:val="0"/>
        <w:keepLines w:val="0"/>
        <w:widowControl w:val="0"/>
        <w:shd w:val="clear" w:color="auto" w:fill="auto"/>
        <w:tabs>
          <w:tab w:val="left" w:pos="1242"/>
        </w:tabs>
        <w:bidi w:val="0"/>
        <w:spacing w:before="0" w:after="0" w:line="521" w:lineRule="exact"/>
        <w:ind w:left="0" w:right="0" w:firstLine="620"/>
        <w:jc w:val="left"/>
      </w:pPr>
      <w:bookmarkStart w:id="60" w:name="bookmark63"/>
      <w:r>
        <w:rPr>
          <w:spacing w:val="0"/>
          <w:w w:val="100"/>
          <w:position w:val="0"/>
        </w:rPr>
        <w:t>三</w:t>
      </w:r>
      <w:bookmarkEnd w:id="60"/>
      <w:r>
        <w:rPr>
          <w:spacing w:val="0"/>
          <w:w w:val="100"/>
          <w:position w:val="0"/>
        </w:rPr>
        <w:t>、</w:t>
      </w:r>
      <w:r>
        <w:rPr>
          <w:spacing w:val="0"/>
          <w:w w:val="100"/>
          <w:position w:val="0"/>
        </w:rPr>
        <w:tab/>
      </w:r>
      <w:r>
        <w:rPr>
          <w:spacing w:val="0"/>
          <w:w w:val="100"/>
          <w:position w:val="0"/>
        </w:rPr>
        <w:t>依托单位概况和建设条件</w:t>
      </w:r>
    </w:p>
    <w:p>
      <w:pPr>
        <w:pStyle w:val="11"/>
        <w:keepNext w:val="0"/>
        <w:keepLines w:val="0"/>
        <w:widowControl w:val="0"/>
        <w:shd w:val="clear" w:color="auto" w:fill="auto"/>
        <w:tabs>
          <w:tab w:val="left" w:pos="1642"/>
        </w:tabs>
        <w:bidi w:val="0"/>
        <w:spacing w:before="0" w:after="0" w:line="521" w:lineRule="exact"/>
        <w:ind w:left="0" w:right="0" w:firstLine="780"/>
        <w:jc w:val="left"/>
      </w:pPr>
      <w:bookmarkStart w:id="61" w:name="bookmark64"/>
      <w:r>
        <w:rPr>
          <w:spacing w:val="0"/>
          <w:w w:val="100"/>
          <w:position w:val="0"/>
        </w:rPr>
        <w:t>（</w:t>
      </w:r>
      <w:bookmarkEnd w:id="61"/>
      <w:r>
        <w:rPr>
          <w:spacing w:val="0"/>
          <w:w w:val="100"/>
          <w:position w:val="0"/>
        </w:rPr>
        <w:t>一）</w:t>
      </w:r>
      <w:r>
        <w:rPr>
          <w:spacing w:val="0"/>
          <w:w w:val="100"/>
          <w:position w:val="0"/>
        </w:rPr>
        <w:tab/>
      </w:r>
      <w:r>
        <w:rPr>
          <w:spacing w:val="0"/>
          <w:w w:val="100"/>
          <w:position w:val="0"/>
        </w:rPr>
        <w:t>依托单位基本情况</w:t>
      </w:r>
    </w:p>
    <w:p>
      <w:pPr>
        <w:pStyle w:val="11"/>
        <w:keepNext w:val="0"/>
        <w:keepLines w:val="0"/>
        <w:widowControl w:val="0"/>
        <w:shd w:val="clear" w:color="auto" w:fill="auto"/>
        <w:bidi w:val="0"/>
        <w:spacing w:before="0" w:after="0" w:line="521" w:lineRule="exact"/>
        <w:ind w:left="0" w:right="0" w:firstLine="660"/>
        <w:jc w:val="both"/>
      </w:pPr>
      <w:r>
        <w:rPr>
          <w:spacing w:val="0"/>
          <w:w w:val="100"/>
          <w:position w:val="0"/>
        </w:rPr>
        <w:t>包括但不限于：注册地点，注册时间，经营范围，注册 资金，主要股东情况，经营情况，行业地位，研发实力，依 托单位与拟申报省工程中心的关系说明，对拟申报省工程中 心建设的支持情况（企业、高等院校和科研院所请根据自身 情况选择上述内容进行阐述）。</w:t>
      </w:r>
    </w:p>
    <w:p>
      <w:pPr>
        <w:pStyle w:val="11"/>
        <w:keepNext w:val="0"/>
        <w:keepLines w:val="0"/>
        <w:widowControl w:val="0"/>
        <w:shd w:val="clear" w:color="auto" w:fill="auto"/>
        <w:tabs>
          <w:tab w:val="left" w:pos="1642"/>
        </w:tabs>
        <w:bidi w:val="0"/>
        <w:spacing w:before="0" w:after="0" w:line="528" w:lineRule="exact"/>
        <w:ind w:left="0" w:right="0" w:firstLine="780"/>
        <w:jc w:val="left"/>
      </w:pPr>
      <w:bookmarkStart w:id="62" w:name="bookmark65"/>
      <w:r>
        <w:rPr>
          <w:spacing w:val="0"/>
          <w:w w:val="100"/>
          <w:position w:val="0"/>
        </w:rPr>
        <w:t>（</w:t>
      </w:r>
      <w:bookmarkEnd w:id="62"/>
      <w:r>
        <w:rPr>
          <w:spacing w:val="0"/>
          <w:w w:val="100"/>
          <w:position w:val="0"/>
        </w:rPr>
        <w:t>二）</w:t>
      </w:r>
      <w:r>
        <w:rPr>
          <w:spacing w:val="0"/>
          <w:w w:val="100"/>
          <w:position w:val="0"/>
        </w:rPr>
        <w:tab/>
      </w:r>
      <w:r>
        <w:rPr>
          <w:spacing w:val="0"/>
          <w:w w:val="100"/>
          <w:position w:val="0"/>
        </w:rPr>
        <w:t>拟工程化、产业化的重要科研成果及其水平</w:t>
      </w:r>
    </w:p>
    <w:p>
      <w:pPr>
        <w:pStyle w:val="11"/>
        <w:keepNext w:val="0"/>
        <w:keepLines w:val="0"/>
        <w:widowControl w:val="0"/>
        <w:numPr>
          <w:ilvl w:val="0"/>
          <w:numId w:val="5"/>
        </w:numPr>
        <w:shd w:val="clear" w:color="auto" w:fill="auto"/>
        <w:tabs>
          <w:tab w:val="left" w:pos="1181"/>
        </w:tabs>
        <w:bidi w:val="0"/>
        <w:spacing w:before="0" w:after="0" w:line="528" w:lineRule="exact"/>
        <w:ind w:left="0" w:right="0" w:firstLine="620"/>
        <w:jc w:val="left"/>
      </w:pPr>
      <w:bookmarkStart w:id="63" w:name="bookmark66"/>
      <w:bookmarkEnd w:id="63"/>
      <w:r>
        <w:rPr>
          <w:spacing w:val="0"/>
          <w:w w:val="100"/>
          <w:position w:val="0"/>
        </w:rPr>
        <w:t>主要研发成果、技术来源及先进性。</w:t>
      </w:r>
    </w:p>
    <w:p>
      <w:pPr>
        <w:pStyle w:val="11"/>
        <w:keepNext w:val="0"/>
        <w:keepLines w:val="0"/>
        <w:widowControl w:val="0"/>
        <w:numPr>
          <w:ilvl w:val="0"/>
          <w:numId w:val="5"/>
        </w:numPr>
        <w:shd w:val="clear" w:color="auto" w:fill="auto"/>
        <w:tabs>
          <w:tab w:val="left" w:pos="1181"/>
        </w:tabs>
        <w:bidi w:val="0"/>
        <w:spacing w:before="0" w:after="0" w:line="528" w:lineRule="exact"/>
        <w:ind w:left="0" w:right="0" w:firstLine="620"/>
        <w:jc w:val="left"/>
      </w:pPr>
      <w:bookmarkStart w:id="64" w:name="bookmark67"/>
      <w:bookmarkEnd w:id="64"/>
      <w:r>
        <w:rPr>
          <w:spacing w:val="0"/>
          <w:w w:val="100"/>
          <w:position w:val="0"/>
        </w:rPr>
        <w:t>研发成果所处阶段，工程化和产业化情况。</w:t>
      </w:r>
    </w:p>
    <w:p>
      <w:pPr>
        <w:pStyle w:val="11"/>
        <w:keepNext w:val="0"/>
        <w:keepLines w:val="0"/>
        <w:widowControl w:val="0"/>
        <w:numPr>
          <w:ilvl w:val="0"/>
          <w:numId w:val="5"/>
        </w:numPr>
        <w:shd w:val="clear" w:color="auto" w:fill="auto"/>
        <w:tabs>
          <w:tab w:val="left" w:pos="1181"/>
        </w:tabs>
        <w:bidi w:val="0"/>
        <w:spacing w:before="0" w:after="180" w:line="528" w:lineRule="exact"/>
        <w:ind w:left="0" w:right="0" w:firstLine="660"/>
        <w:jc w:val="both"/>
      </w:pPr>
      <w:bookmarkStart w:id="65" w:name="bookmark68"/>
      <w:bookmarkEnd w:id="65"/>
      <w:r>
        <w:rPr>
          <w:spacing w:val="0"/>
          <w:w w:val="100"/>
          <w:position w:val="0"/>
        </w:rPr>
        <w:t>产学研用结合情况、行业内协同、产业融合情况及 主要成果。高等院校和科研院所需说明成果转移转化情况和 转移转化收入情况。</w:t>
      </w:r>
    </w:p>
    <w:p>
      <w:pPr>
        <w:pStyle w:val="11"/>
        <w:keepNext w:val="0"/>
        <w:keepLines w:val="0"/>
        <w:widowControl w:val="0"/>
        <w:shd w:val="clear" w:color="auto" w:fill="auto"/>
        <w:bidi w:val="0"/>
        <w:spacing w:before="0" w:after="120" w:line="240" w:lineRule="auto"/>
        <w:ind w:left="0" w:right="0" w:firstLine="660"/>
        <w:jc w:val="both"/>
      </w:pPr>
      <w:bookmarkStart w:id="66" w:name="bookmark69"/>
      <w:r>
        <w:rPr>
          <w:spacing w:val="0"/>
          <w:w w:val="100"/>
          <w:position w:val="0"/>
        </w:rPr>
        <w:t>四</w:t>
      </w:r>
      <w:bookmarkEnd w:id="66"/>
      <w:r>
        <w:rPr>
          <w:spacing w:val="0"/>
          <w:w w:val="100"/>
          <w:position w:val="0"/>
        </w:rPr>
        <w:t>、主要任务与目标</w:t>
      </w:r>
    </w:p>
    <w:p>
      <w:pPr>
        <w:pStyle w:val="11"/>
        <w:keepNext w:val="0"/>
        <w:keepLines w:val="0"/>
        <w:widowControl w:val="0"/>
        <w:shd w:val="clear" w:color="auto" w:fill="auto"/>
        <w:tabs>
          <w:tab w:val="left" w:pos="1647"/>
        </w:tabs>
        <w:bidi w:val="0"/>
        <w:spacing w:before="0" w:after="0" w:line="527" w:lineRule="exact"/>
        <w:ind w:left="0" w:right="0" w:firstLine="780"/>
        <w:jc w:val="both"/>
      </w:pPr>
      <w:bookmarkStart w:id="67" w:name="bookmark70"/>
      <w:r>
        <w:rPr>
          <w:spacing w:val="0"/>
          <w:w w:val="100"/>
          <w:position w:val="0"/>
        </w:rPr>
        <w:t>（</w:t>
      </w:r>
      <w:bookmarkEnd w:id="67"/>
      <w:r>
        <w:rPr>
          <w:spacing w:val="0"/>
          <w:w w:val="100"/>
          <w:position w:val="0"/>
        </w:rPr>
        <w:t>一）</w:t>
      </w:r>
      <w:r>
        <w:rPr>
          <w:spacing w:val="0"/>
          <w:w w:val="100"/>
          <w:position w:val="0"/>
        </w:rPr>
        <w:tab/>
      </w:r>
      <w:r>
        <w:rPr>
          <w:spacing w:val="0"/>
          <w:w w:val="100"/>
          <w:position w:val="0"/>
        </w:rPr>
        <w:t>省工程中心主要研发</w:t>
      </w:r>
      <w:r>
        <w:rPr>
          <w:spacing w:val="0"/>
          <w:w w:val="100"/>
          <w:position w:val="0"/>
          <w:lang w:val="zh-CN" w:eastAsia="zh-CN" w:bidi="zh-CN"/>
        </w:rPr>
        <w:t>方向。</w:t>
      </w:r>
    </w:p>
    <w:p>
      <w:pPr>
        <w:pStyle w:val="11"/>
        <w:keepNext w:val="0"/>
        <w:keepLines w:val="0"/>
        <w:widowControl w:val="0"/>
        <w:shd w:val="clear" w:color="auto" w:fill="auto"/>
        <w:tabs>
          <w:tab w:val="left" w:pos="1647"/>
        </w:tabs>
        <w:bidi w:val="0"/>
        <w:spacing w:before="0" w:after="0" w:line="527" w:lineRule="exact"/>
        <w:ind w:left="0" w:right="0" w:firstLine="780"/>
        <w:jc w:val="both"/>
      </w:pPr>
      <w:bookmarkStart w:id="68" w:name="bookmark71"/>
      <w:r>
        <w:rPr>
          <w:spacing w:val="0"/>
          <w:w w:val="100"/>
          <w:position w:val="0"/>
        </w:rPr>
        <w:t>（</w:t>
      </w:r>
      <w:bookmarkEnd w:id="68"/>
      <w:r>
        <w:rPr>
          <w:spacing w:val="0"/>
          <w:w w:val="100"/>
          <w:position w:val="0"/>
        </w:rPr>
        <w:t>二）</w:t>
      </w:r>
      <w:r>
        <w:rPr>
          <w:spacing w:val="0"/>
          <w:w w:val="100"/>
          <w:position w:val="0"/>
        </w:rPr>
        <w:tab/>
      </w:r>
      <w:r>
        <w:rPr>
          <w:spacing w:val="0"/>
          <w:w w:val="100"/>
          <w:position w:val="0"/>
        </w:rPr>
        <w:t>省工程中心主要任务。</w:t>
      </w:r>
    </w:p>
    <w:p>
      <w:pPr>
        <w:pStyle w:val="11"/>
        <w:keepNext w:val="0"/>
        <w:keepLines w:val="0"/>
        <w:widowControl w:val="0"/>
        <w:shd w:val="clear" w:color="auto" w:fill="auto"/>
        <w:tabs>
          <w:tab w:val="left" w:pos="1647"/>
        </w:tabs>
        <w:bidi w:val="0"/>
        <w:spacing w:before="0" w:after="0" w:line="527" w:lineRule="exact"/>
        <w:ind w:left="0" w:right="0" w:firstLine="780"/>
        <w:jc w:val="left"/>
      </w:pPr>
      <w:bookmarkStart w:id="69" w:name="bookmark72"/>
      <w:r>
        <w:rPr>
          <w:spacing w:val="0"/>
          <w:w w:val="100"/>
          <w:position w:val="0"/>
        </w:rPr>
        <w:t>（</w:t>
      </w:r>
      <w:bookmarkEnd w:id="69"/>
      <w:r>
        <w:rPr>
          <w:spacing w:val="0"/>
          <w:w w:val="100"/>
          <w:position w:val="0"/>
        </w:rPr>
        <w:t>三）</w:t>
      </w:r>
      <w:r>
        <w:rPr>
          <w:spacing w:val="0"/>
          <w:w w:val="100"/>
          <w:position w:val="0"/>
        </w:rPr>
        <w:tab/>
      </w:r>
      <w:r>
        <w:rPr>
          <w:spacing w:val="0"/>
          <w:w w:val="100"/>
          <w:position w:val="0"/>
        </w:rPr>
        <w:t>省工程中心发展战略与经营思路。</w:t>
      </w:r>
      <w:r>
        <w:rPr>
          <w:spacing w:val="0"/>
          <w:w w:val="100"/>
          <w:position w:val="0"/>
          <w:lang w:val="en-US" w:eastAsia="en-US" w:bidi="en-US"/>
        </w:rPr>
        <w:t>'</w:t>
      </w:r>
    </w:p>
    <w:p>
      <w:pPr>
        <w:pStyle w:val="11"/>
        <w:keepNext w:val="0"/>
        <w:keepLines w:val="0"/>
        <w:widowControl w:val="0"/>
        <w:shd w:val="clear" w:color="auto" w:fill="auto"/>
        <w:tabs>
          <w:tab w:val="left" w:pos="1647"/>
        </w:tabs>
        <w:bidi w:val="0"/>
        <w:spacing w:before="0" w:after="0" w:line="527" w:lineRule="exact"/>
        <w:ind w:left="0" w:right="0" w:firstLine="780"/>
        <w:jc w:val="both"/>
      </w:pPr>
      <w:bookmarkStart w:id="70" w:name="bookmark73"/>
      <w:r>
        <w:rPr>
          <w:spacing w:val="0"/>
          <w:w w:val="100"/>
          <w:position w:val="0"/>
        </w:rPr>
        <w:t>（</w:t>
      </w:r>
      <w:bookmarkEnd w:id="70"/>
      <w:r>
        <w:rPr>
          <w:spacing w:val="0"/>
          <w:w w:val="100"/>
          <w:position w:val="0"/>
        </w:rPr>
        <w:t>四）</w:t>
      </w:r>
      <w:r>
        <w:rPr>
          <w:spacing w:val="0"/>
          <w:w w:val="100"/>
          <w:position w:val="0"/>
        </w:rPr>
        <w:tab/>
      </w:r>
      <w:r>
        <w:rPr>
          <w:spacing w:val="0"/>
          <w:w w:val="100"/>
          <w:position w:val="0"/>
        </w:rPr>
        <w:t>省工程中心建设期及中长期目标。</w:t>
      </w:r>
    </w:p>
    <w:p>
      <w:pPr>
        <w:pStyle w:val="11"/>
        <w:keepNext w:val="0"/>
        <w:keepLines w:val="0"/>
        <w:widowControl w:val="0"/>
        <w:shd w:val="clear" w:color="auto" w:fill="auto"/>
        <w:tabs>
          <w:tab w:val="left" w:pos="1252"/>
        </w:tabs>
        <w:bidi w:val="0"/>
        <w:spacing w:before="0" w:after="0" w:line="527" w:lineRule="exact"/>
        <w:ind w:left="0" w:right="0" w:firstLine="620"/>
        <w:jc w:val="both"/>
      </w:pPr>
      <w:bookmarkStart w:id="71" w:name="bookmark74"/>
      <w:r>
        <w:rPr>
          <w:spacing w:val="0"/>
          <w:w w:val="100"/>
          <w:position w:val="0"/>
        </w:rPr>
        <w:t>五</w:t>
      </w:r>
      <w:bookmarkEnd w:id="71"/>
      <w:r>
        <w:rPr>
          <w:spacing w:val="0"/>
          <w:w w:val="100"/>
          <w:position w:val="0"/>
        </w:rPr>
        <w:t>、</w:t>
      </w:r>
      <w:r>
        <w:rPr>
          <w:spacing w:val="0"/>
          <w:w w:val="100"/>
          <w:position w:val="0"/>
        </w:rPr>
        <w:tab/>
      </w:r>
      <w:r>
        <w:rPr>
          <w:spacing w:val="0"/>
          <w:w w:val="100"/>
          <w:position w:val="0"/>
        </w:rPr>
        <w:t>总投资与建设内容</w:t>
      </w:r>
    </w:p>
    <w:p>
      <w:pPr>
        <w:pStyle w:val="11"/>
        <w:keepNext w:val="0"/>
        <w:keepLines w:val="0"/>
        <w:widowControl w:val="0"/>
        <w:shd w:val="clear" w:color="auto" w:fill="auto"/>
        <w:tabs>
          <w:tab w:val="left" w:pos="1645"/>
        </w:tabs>
        <w:bidi w:val="0"/>
        <w:spacing w:before="0" w:after="0" w:line="527" w:lineRule="exact"/>
        <w:ind w:left="0" w:right="0" w:firstLine="780"/>
        <w:jc w:val="both"/>
      </w:pPr>
      <w:bookmarkStart w:id="72" w:name="bookmark75"/>
      <w:r>
        <w:rPr>
          <w:spacing w:val="0"/>
          <w:w w:val="100"/>
          <w:position w:val="0"/>
        </w:rPr>
        <w:t>（</w:t>
      </w:r>
      <w:bookmarkEnd w:id="72"/>
      <w:r>
        <w:rPr>
          <w:spacing w:val="0"/>
          <w:w w:val="100"/>
          <w:position w:val="0"/>
        </w:rPr>
        <w:t>一）</w:t>
      </w:r>
      <w:r>
        <w:rPr>
          <w:spacing w:val="0"/>
          <w:w w:val="100"/>
          <w:position w:val="0"/>
        </w:rPr>
        <w:tab/>
      </w:r>
      <w:r>
        <w:rPr>
          <w:spacing w:val="0"/>
          <w:w w:val="100"/>
          <w:position w:val="0"/>
        </w:rPr>
        <w:t>总投资及资金来源。省工程中心的总投资，投资 构成，资金来源。</w:t>
      </w:r>
    </w:p>
    <w:p>
      <w:pPr>
        <w:pStyle w:val="11"/>
        <w:keepNext w:val="0"/>
        <w:keepLines w:val="0"/>
        <w:widowControl w:val="0"/>
        <w:shd w:val="clear" w:color="auto" w:fill="auto"/>
        <w:tabs>
          <w:tab w:val="left" w:pos="1647"/>
        </w:tabs>
        <w:bidi w:val="0"/>
        <w:spacing w:before="0" w:after="0" w:line="527" w:lineRule="exact"/>
        <w:ind w:left="0" w:right="0" w:firstLine="780"/>
        <w:jc w:val="both"/>
      </w:pPr>
      <w:bookmarkStart w:id="73" w:name="bookmark76"/>
      <w:r>
        <w:rPr>
          <w:spacing w:val="0"/>
          <w:w w:val="100"/>
          <w:position w:val="0"/>
        </w:rPr>
        <w:t>（</w:t>
      </w:r>
      <w:bookmarkEnd w:id="73"/>
      <w:r>
        <w:rPr>
          <w:spacing w:val="0"/>
          <w:w w:val="100"/>
          <w:position w:val="0"/>
        </w:rPr>
        <w:t>二）</w:t>
      </w:r>
      <w:r>
        <w:rPr>
          <w:spacing w:val="0"/>
          <w:w w:val="100"/>
          <w:position w:val="0"/>
        </w:rPr>
        <w:tab/>
      </w:r>
      <w:r>
        <w:rPr>
          <w:spacing w:val="0"/>
          <w:w w:val="100"/>
          <w:position w:val="0"/>
        </w:rPr>
        <w:t>主要建设内容。</w:t>
      </w:r>
    </w:p>
    <w:p>
      <w:pPr>
        <w:pStyle w:val="11"/>
        <w:keepNext w:val="0"/>
        <w:keepLines w:val="0"/>
        <w:widowControl w:val="0"/>
        <w:numPr>
          <w:ilvl w:val="0"/>
          <w:numId w:val="6"/>
        </w:numPr>
        <w:shd w:val="clear" w:color="auto" w:fill="auto"/>
        <w:tabs>
          <w:tab w:val="left" w:pos="1185"/>
        </w:tabs>
        <w:bidi w:val="0"/>
        <w:spacing w:before="0" w:after="0" w:line="527" w:lineRule="exact"/>
        <w:ind w:left="0" w:right="0" w:firstLine="640"/>
        <w:jc w:val="both"/>
      </w:pPr>
      <w:bookmarkStart w:id="74" w:name="bookmark77"/>
      <w:bookmarkEnd w:id="74"/>
      <w:r>
        <w:rPr>
          <w:spacing w:val="0"/>
          <w:w w:val="100"/>
          <w:position w:val="0"/>
        </w:rPr>
        <w:t>场地新建或改造。新建或改造场地地址，面积，建 设标准，功能分区，与原研发场所关系，投入资金等。</w:t>
      </w:r>
    </w:p>
    <w:p>
      <w:pPr>
        <w:pStyle w:val="11"/>
        <w:keepNext w:val="0"/>
        <w:keepLines w:val="0"/>
        <w:widowControl w:val="0"/>
        <w:numPr>
          <w:ilvl w:val="0"/>
          <w:numId w:val="6"/>
        </w:numPr>
        <w:shd w:val="clear" w:color="auto" w:fill="auto"/>
        <w:tabs>
          <w:tab w:val="left" w:pos="1185"/>
        </w:tabs>
        <w:bidi w:val="0"/>
        <w:spacing w:before="0" w:after="0" w:line="527" w:lineRule="exact"/>
        <w:ind w:left="0" w:right="0" w:firstLine="640"/>
        <w:jc w:val="both"/>
      </w:pPr>
      <w:bookmarkStart w:id="75" w:name="bookmark78"/>
      <w:bookmarkEnd w:id="75"/>
      <w:r>
        <w:rPr>
          <w:spacing w:val="0"/>
          <w:w w:val="100"/>
          <w:position w:val="0"/>
        </w:rPr>
        <w:t>研发设备购置。新增研发设备列表，投入资金等。</w:t>
      </w:r>
    </w:p>
    <w:p>
      <w:pPr>
        <w:pStyle w:val="11"/>
        <w:keepNext w:val="0"/>
        <w:keepLines w:val="0"/>
        <w:widowControl w:val="0"/>
        <w:numPr>
          <w:ilvl w:val="0"/>
          <w:numId w:val="6"/>
        </w:numPr>
        <w:shd w:val="clear" w:color="auto" w:fill="auto"/>
        <w:tabs>
          <w:tab w:val="left" w:pos="1185"/>
        </w:tabs>
        <w:bidi w:val="0"/>
        <w:spacing w:before="0" w:after="0" w:line="527" w:lineRule="exact"/>
        <w:ind w:left="0" w:right="0" w:firstLine="640"/>
        <w:jc w:val="both"/>
      </w:pPr>
      <w:bookmarkStart w:id="76" w:name="bookmark79"/>
      <w:bookmarkEnd w:id="76"/>
      <w:r>
        <w:rPr>
          <w:spacing w:val="0"/>
          <w:w w:val="100"/>
          <w:position w:val="0"/>
        </w:rPr>
        <w:t>人才引进。拟引进人才数量、层次，建设期人才引 进投入资金等。</w:t>
      </w:r>
    </w:p>
    <w:p>
      <w:pPr>
        <w:pStyle w:val="11"/>
        <w:keepNext w:val="0"/>
        <w:keepLines w:val="0"/>
        <w:widowControl w:val="0"/>
        <w:numPr>
          <w:ilvl w:val="0"/>
          <w:numId w:val="6"/>
        </w:numPr>
        <w:shd w:val="clear" w:color="auto" w:fill="auto"/>
        <w:tabs>
          <w:tab w:val="left" w:pos="1185"/>
        </w:tabs>
        <w:bidi w:val="0"/>
        <w:spacing w:before="0" w:after="0" w:line="527" w:lineRule="exact"/>
        <w:ind w:left="0" w:right="0" w:firstLine="640"/>
        <w:jc w:val="both"/>
      </w:pPr>
      <w:bookmarkStart w:id="77" w:name="bookmark80"/>
      <w:bookmarkEnd w:id="77"/>
      <w:r>
        <w:rPr>
          <w:spacing w:val="0"/>
          <w:w w:val="100"/>
          <w:position w:val="0"/>
        </w:rPr>
        <w:t>技术研发。在现有技术基础上，制定建设期技术研 发计划，包括研发内容、研发目标、计划投入资金等。</w:t>
      </w:r>
    </w:p>
    <w:p>
      <w:pPr>
        <w:pStyle w:val="11"/>
        <w:keepNext w:val="0"/>
        <w:keepLines w:val="0"/>
        <w:widowControl w:val="0"/>
        <w:shd w:val="clear" w:color="auto" w:fill="auto"/>
        <w:tabs>
          <w:tab w:val="left" w:pos="1659"/>
        </w:tabs>
        <w:bidi w:val="0"/>
        <w:spacing w:before="0" w:after="0" w:line="527" w:lineRule="exact"/>
        <w:ind w:left="0" w:right="0" w:firstLine="780"/>
        <w:jc w:val="both"/>
      </w:pPr>
      <w:bookmarkStart w:id="78" w:name="bookmark81"/>
      <w:r>
        <w:rPr>
          <w:spacing w:val="0"/>
          <w:w w:val="100"/>
          <w:position w:val="0"/>
        </w:rPr>
        <w:t>（</w:t>
      </w:r>
      <w:bookmarkEnd w:id="78"/>
      <w:r>
        <w:rPr>
          <w:spacing w:val="0"/>
          <w:w w:val="100"/>
          <w:position w:val="0"/>
        </w:rPr>
        <w:t>三）</w:t>
      </w:r>
      <w:r>
        <w:rPr>
          <w:spacing w:val="0"/>
          <w:w w:val="100"/>
          <w:position w:val="0"/>
        </w:rPr>
        <w:tab/>
      </w:r>
      <w:r>
        <w:rPr>
          <w:spacing w:val="0"/>
          <w:w w:val="100"/>
          <w:position w:val="0"/>
        </w:rPr>
        <w:t>进度安排。建设期分年度建设目标和建设任务， 包括研发投入、技术成果产出、人才培养等。</w:t>
      </w:r>
    </w:p>
    <w:p>
      <w:pPr>
        <w:pStyle w:val="11"/>
        <w:keepNext w:val="0"/>
        <w:keepLines w:val="0"/>
        <w:widowControl w:val="0"/>
        <w:shd w:val="clear" w:color="auto" w:fill="auto"/>
        <w:tabs>
          <w:tab w:val="left" w:pos="1252"/>
        </w:tabs>
        <w:bidi w:val="0"/>
        <w:spacing w:before="0" w:after="0" w:line="527" w:lineRule="exact"/>
        <w:ind w:left="0" w:right="0" w:firstLine="620"/>
        <w:jc w:val="both"/>
      </w:pPr>
      <w:bookmarkStart w:id="79" w:name="bookmark82"/>
      <w:r>
        <w:rPr>
          <w:spacing w:val="0"/>
          <w:w w:val="100"/>
          <w:position w:val="0"/>
        </w:rPr>
        <w:t>六</w:t>
      </w:r>
      <w:bookmarkEnd w:id="79"/>
      <w:r>
        <w:rPr>
          <w:spacing w:val="0"/>
          <w:w w:val="100"/>
          <w:position w:val="0"/>
        </w:rPr>
        <w:t>、</w:t>
      </w:r>
      <w:r>
        <w:rPr>
          <w:spacing w:val="0"/>
          <w:w w:val="100"/>
          <w:position w:val="0"/>
        </w:rPr>
        <w:tab/>
      </w:r>
      <w:r>
        <w:rPr>
          <w:spacing w:val="0"/>
          <w:w w:val="100"/>
          <w:position w:val="0"/>
        </w:rPr>
        <w:t>管理与运行机制</w:t>
      </w:r>
    </w:p>
    <w:p>
      <w:pPr>
        <w:pStyle w:val="11"/>
        <w:keepNext w:val="0"/>
        <w:keepLines w:val="0"/>
        <w:widowControl w:val="0"/>
        <w:shd w:val="clear" w:color="auto" w:fill="auto"/>
        <w:tabs>
          <w:tab w:val="left" w:pos="1652"/>
        </w:tabs>
        <w:bidi w:val="0"/>
        <w:spacing w:before="0" w:after="0" w:line="527" w:lineRule="exact"/>
        <w:ind w:left="0" w:right="0" w:firstLine="780"/>
        <w:jc w:val="left"/>
      </w:pPr>
      <w:bookmarkStart w:id="80" w:name="bookmark83"/>
      <w:r>
        <w:rPr>
          <w:spacing w:val="0"/>
          <w:w w:val="100"/>
          <w:position w:val="0"/>
        </w:rPr>
        <w:t>（</w:t>
      </w:r>
      <w:bookmarkEnd w:id="80"/>
      <w:r>
        <w:rPr>
          <w:spacing w:val="0"/>
          <w:w w:val="100"/>
          <w:position w:val="0"/>
        </w:rPr>
        <w:t>一）</w:t>
      </w:r>
      <w:r>
        <w:rPr>
          <w:spacing w:val="0"/>
          <w:w w:val="100"/>
          <w:position w:val="0"/>
        </w:rPr>
        <w:tab/>
      </w:r>
      <w:r>
        <w:rPr>
          <w:spacing w:val="0"/>
          <w:w w:val="100"/>
          <w:position w:val="0"/>
        </w:rPr>
        <w:t>机构设置与职责。</w:t>
      </w:r>
    </w:p>
    <w:p>
      <w:pPr>
        <w:pStyle w:val="11"/>
        <w:keepNext w:val="0"/>
        <w:keepLines w:val="0"/>
        <w:widowControl w:val="0"/>
        <w:shd w:val="clear" w:color="auto" w:fill="auto"/>
        <w:tabs>
          <w:tab w:val="left" w:pos="1652"/>
        </w:tabs>
        <w:bidi w:val="0"/>
        <w:spacing w:before="0" w:after="0" w:line="527" w:lineRule="exact"/>
        <w:ind w:left="0" w:right="0" w:firstLine="780"/>
        <w:jc w:val="left"/>
      </w:pPr>
      <w:bookmarkStart w:id="81" w:name="bookmark84"/>
      <w:r>
        <w:rPr>
          <w:spacing w:val="0"/>
          <w:w w:val="100"/>
          <w:position w:val="0"/>
        </w:rPr>
        <w:t>（</w:t>
      </w:r>
      <w:bookmarkEnd w:id="81"/>
      <w:r>
        <w:rPr>
          <w:spacing w:val="0"/>
          <w:w w:val="100"/>
          <w:position w:val="0"/>
        </w:rPr>
        <w:t>二）</w:t>
      </w:r>
      <w:r>
        <w:rPr>
          <w:spacing w:val="0"/>
          <w:w w:val="100"/>
          <w:position w:val="0"/>
        </w:rPr>
        <w:tab/>
      </w:r>
      <w:r>
        <w:rPr>
          <w:spacing w:val="0"/>
          <w:w w:val="100"/>
          <w:position w:val="0"/>
        </w:rPr>
        <w:t>技术带头人、管理人员概况及技术队伍情况。</w:t>
      </w:r>
    </w:p>
    <w:p>
      <w:pPr>
        <w:pStyle w:val="11"/>
        <w:keepNext w:val="0"/>
        <w:keepLines w:val="0"/>
        <w:widowControl w:val="0"/>
        <w:shd w:val="clear" w:color="auto" w:fill="auto"/>
        <w:tabs>
          <w:tab w:val="left" w:pos="1657"/>
        </w:tabs>
        <w:bidi w:val="0"/>
        <w:spacing w:before="0" w:after="0" w:line="527" w:lineRule="exact"/>
        <w:ind w:left="0" w:right="0" w:firstLine="780"/>
        <w:jc w:val="both"/>
      </w:pPr>
      <w:bookmarkStart w:id="82" w:name="bookmark85"/>
      <w:r>
        <w:rPr>
          <w:spacing w:val="0"/>
          <w:w w:val="100"/>
          <w:position w:val="0"/>
        </w:rPr>
        <w:t>（</w:t>
      </w:r>
      <w:bookmarkEnd w:id="82"/>
      <w:r>
        <w:rPr>
          <w:spacing w:val="0"/>
          <w:w w:val="100"/>
          <w:position w:val="0"/>
        </w:rPr>
        <w:t>三）</w:t>
      </w:r>
      <w:r>
        <w:rPr>
          <w:spacing w:val="0"/>
          <w:w w:val="100"/>
          <w:position w:val="0"/>
        </w:rPr>
        <w:tab/>
      </w:r>
      <w:r>
        <w:rPr>
          <w:spacing w:val="0"/>
          <w:w w:val="100"/>
          <w:position w:val="0"/>
        </w:rPr>
        <w:t>运行管理机制。</w:t>
      </w:r>
    </w:p>
    <w:p>
      <w:pPr>
        <w:pStyle w:val="11"/>
        <w:keepNext w:val="0"/>
        <w:keepLines w:val="0"/>
        <w:widowControl w:val="0"/>
        <w:shd w:val="clear" w:color="auto" w:fill="auto"/>
        <w:bidi w:val="0"/>
        <w:spacing w:before="0" w:after="180" w:line="527" w:lineRule="exact"/>
        <w:ind w:left="0" w:right="0" w:firstLine="640"/>
        <w:jc w:val="both"/>
      </w:pPr>
      <w:r>
        <w:rPr>
          <w:spacing w:val="0"/>
          <w:w w:val="100"/>
          <w:position w:val="0"/>
        </w:rPr>
        <w:t>包括但不限于：是否以独立法人形式运行，非独立法人 运行如何与依托单位在人、财、物，特别是科技成果所有权 的管理上保持清晰边界，如何联合本行业以及跨地区、跨行 业的创新力量，如何促进成果转移转化等。</w:t>
      </w:r>
    </w:p>
    <w:p>
      <w:pPr>
        <w:pStyle w:val="11"/>
        <w:keepNext w:val="0"/>
        <w:keepLines w:val="0"/>
        <w:widowControl w:val="0"/>
        <w:shd w:val="clear" w:color="auto" w:fill="auto"/>
        <w:bidi w:val="0"/>
        <w:spacing w:before="0" w:after="80" w:line="240" w:lineRule="auto"/>
        <w:ind w:left="0" w:right="0" w:firstLine="640"/>
        <w:jc w:val="both"/>
      </w:pPr>
      <w:bookmarkStart w:id="83" w:name="bookmark86"/>
      <w:r>
        <w:rPr>
          <w:spacing w:val="0"/>
          <w:w w:val="100"/>
          <w:position w:val="0"/>
        </w:rPr>
        <w:t>七</w:t>
      </w:r>
      <w:bookmarkEnd w:id="83"/>
      <w:r>
        <w:rPr>
          <w:spacing w:val="0"/>
          <w:w w:val="100"/>
          <w:position w:val="0"/>
        </w:rPr>
        <w:t>、附件</w:t>
      </w:r>
    </w:p>
    <w:p>
      <w:pPr>
        <w:pStyle w:val="11"/>
        <w:keepNext w:val="0"/>
        <w:keepLines w:val="0"/>
        <w:widowControl w:val="0"/>
        <w:shd w:val="clear" w:color="auto" w:fill="auto"/>
        <w:tabs>
          <w:tab w:val="left" w:pos="1645"/>
        </w:tabs>
        <w:bidi w:val="0"/>
        <w:spacing w:before="0" w:after="0" w:line="518" w:lineRule="exact"/>
        <w:ind w:left="0" w:right="0" w:firstLine="800"/>
        <w:jc w:val="both"/>
      </w:pPr>
      <w:bookmarkStart w:id="84" w:name="bookmark87"/>
      <w:r>
        <w:rPr>
          <w:spacing w:val="0"/>
          <w:w w:val="100"/>
          <w:position w:val="0"/>
        </w:rPr>
        <w:t>（</w:t>
      </w:r>
      <w:bookmarkEnd w:id="84"/>
      <w:r>
        <w:rPr>
          <w:spacing w:val="0"/>
          <w:w w:val="100"/>
          <w:position w:val="0"/>
        </w:rPr>
        <w:t>一）</w:t>
      </w:r>
      <w:r>
        <w:rPr>
          <w:spacing w:val="0"/>
          <w:w w:val="100"/>
          <w:position w:val="0"/>
        </w:rPr>
        <w:tab/>
      </w:r>
      <w:r>
        <w:rPr>
          <w:spacing w:val="0"/>
          <w:w w:val="100"/>
          <w:position w:val="0"/>
        </w:rPr>
        <w:t>资产负债表、损益表和现金流量表（企业提供， 根据表格备注要求加盖相应印章，下同）。</w:t>
      </w:r>
    </w:p>
    <w:p>
      <w:pPr>
        <w:pStyle w:val="11"/>
        <w:keepNext w:val="0"/>
        <w:keepLines w:val="0"/>
        <w:widowControl w:val="0"/>
        <w:shd w:val="clear" w:color="auto" w:fill="auto"/>
        <w:tabs>
          <w:tab w:val="left" w:pos="1645"/>
        </w:tabs>
        <w:bidi w:val="0"/>
        <w:spacing w:before="0" w:after="0" w:line="540" w:lineRule="exact"/>
        <w:ind w:left="0" w:right="0" w:firstLine="800"/>
        <w:jc w:val="both"/>
      </w:pPr>
      <w:bookmarkStart w:id="85" w:name="bookmark88"/>
      <w:r>
        <w:rPr>
          <w:spacing w:val="0"/>
          <w:w w:val="100"/>
          <w:position w:val="0"/>
        </w:rPr>
        <w:t>（</w:t>
      </w:r>
      <w:bookmarkEnd w:id="85"/>
      <w:r>
        <w:rPr>
          <w:spacing w:val="0"/>
          <w:w w:val="100"/>
          <w:position w:val="0"/>
        </w:rPr>
        <w:t>二</w:t>
      </w:r>
      <w:r>
        <w:rPr>
          <w:b/>
          <w:bCs/>
          <w:spacing w:val="0"/>
          <w:w w:val="100"/>
          <w:position w:val="0"/>
        </w:rPr>
        <w:t>）</w:t>
      </w:r>
      <w:r>
        <w:rPr>
          <w:b/>
          <w:bCs/>
          <w:spacing w:val="0"/>
          <w:w w:val="100"/>
          <w:position w:val="0"/>
        </w:rPr>
        <w:tab/>
      </w:r>
      <w:r>
        <w:rPr>
          <w:spacing w:val="0"/>
          <w:w w:val="100"/>
          <w:position w:val="0"/>
        </w:rPr>
        <w:t>企业研究开发活动及相关情况</w:t>
      </w:r>
      <w:r>
        <w:rPr>
          <w:b/>
          <w:bCs/>
          <w:spacing w:val="0"/>
          <w:w w:val="100"/>
          <w:position w:val="0"/>
          <w:lang w:val="en-US" w:eastAsia="en-US" w:bidi="en-US"/>
        </w:rPr>
        <w:t>107-2</w:t>
      </w:r>
      <w:r>
        <w:rPr>
          <w:spacing w:val="0"/>
          <w:w w:val="100"/>
          <w:position w:val="0"/>
        </w:rPr>
        <w:t>表、企业研发 经费专项审计报告以及其它研发经费支出证明材料（须提供 至少</w:t>
      </w:r>
      <w:r>
        <w:rPr>
          <w:b/>
          <w:bCs/>
          <w:spacing w:val="0"/>
          <w:w w:val="100"/>
          <w:position w:val="0"/>
        </w:rPr>
        <w:t>1</w:t>
      </w:r>
      <w:r>
        <w:rPr>
          <w:spacing w:val="0"/>
          <w:w w:val="100"/>
          <w:position w:val="0"/>
        </w:rPr>
        <w:t>项</w:t>
      </w:r>
      <w:r>
        <w:rPr>
          <w:i/>
          <w:iCs/>
          <w:spacing w:val="0"/>
          <w:w w:val="100"/>
          <w:position w:val="0"/>
        </w:rPr>
        <w:t>）</w:t>
      </w:r>
      <w:r>
        <w:rPr>
          <w:b/>
          <w:bCs/>
          <w:spacing w:val="0"/>
          <w:w w:val="100"/>
          <w:position w:val="0"/>
          <w:lang w:val="en-US" w:eastAsia="en-US" w:bidi="en-US"/>
        </w:rPr>
        <w:t>O</w:t>
      </w:r>
    </w:p>
    <w:p>
      <w:pPr>
        <w:pStyle w:val="11"/>
        <w:keepNext w:val="0"/>
        <w:keepLines w:val="0"/>
        <w:widowControl w:val="0"/>
        <w:shd w:val="clear" w:color="auto" w:fill="auto"/>
        <w:tabs>
          <w:tab w:val="left" w:pos="1654"/>
        </w:tabs>
        <w:bidi w:val="0"/>
        <w:spacing w:before="0" w:after="0" w:line="531" w:lineRule="exact"/>
        <w:ind w:left="0" w:right="0" w:firstLine="800"/>
        <w:jc w:val="both"/>
      </w:pPr>
      <w:bookmarkStart w:id="86" w:name="bookmark89"/>
      <w:r>
        <w:rPr>
          <w:spacing w:val="0"/>
          <w:w w:val="100"/>
          <w:position w:val="0"/>
        </w:rPr>
        <w:t>（</w:t>
      </w:r>
      <w:bookmarkEnd w:id="86"/>
      <w:r>
        <w:rPr>
          <w:spacing w:val="0"/>
          <w:w w:val="100"/>
          <w:position w:val="0"/>
        </w:rPr>
        <w:t>三）</w:t>
      </w:r>
      <w:r>
        <w:rPr>
          <w:spacing w:val="0"/>
          <w:w w:val="100"/>
          <w:position w:val="0"/>
        </w:rPr>
        <w:tab/>
      </w:r>
      <w:r>
        <w:rPr>
          <w:spacing w:val="0"/>
          <w:w w:val="100"/>
          <w:position w:val="0"/>
        </w:rPr>
        <w:t>省工程中心科研经费收入统计表及横向科研经费 证明材料（高等院校和科研院所提供）。</w:t>
      </w:r>
    </w:p>
    <w:p>
      <w:pPr>
        <w:pStyle w:val="11"/>
        <w:keepNext w:val="0"/>
        <w:keepLines w:val="0"/>
        <w:widowControl w:val="0"/>
        <w:shd w:val="clear" w:color="auto" w:fill="auto"/>
        <w:tabs>
          <w:tab w:val="left" w:pos="1677"/>
        </w:tabs>
        <w:bidi w:val="0"/>
        <w:spacing w:before="0" w:after="0" w:line="531" w:lineRule="exact"/>
        <w:ind w:left="0" w:right="0" w:firstLine="800"/>
        <w:jc w:val="both"/>
      </w:pPr>
      <w:bookmarkStart w:id="87" w:name="bookmark90"/>
      <w:r>
        <w:rPr>
          <w:spacing w:val="0"/>
          <w:w w:val="100"/>
          <w:position w:val="0"/>
        </w:rPr>
        <w:t>（</w:t>
      </w:r>
      <w:bookmarkEnd w:id="87"/>
      <w:r>
        <w:rPr>
          <w:spacing w:val="0"/>
          <w:w w:val="100"/>
          <w:position w:val="0"/>
        </w:rPr>
        <w:t>四）</w:t>
      </w:r>
      <w:r>
        <w:rPr>
          <w:spacing w:val="0"/>
          <w:w w:val="100"/>
          <w:position w:val="0"/>
        </w:rPr>
        <w:tab/>
      </w:r>
      <w:r>
        <w:rPr>
          <w:spacing w:val="0"/>
          <w:w w:val="100"/>
          <w:position w:val="0"/>
        </w:rPr>
        <w:t>企业缴纳社保总人数证明。</w:t>
      </w:r>
    </w:p>
    <w:p>
      <w:pPr>
        <w:pStyle w:val="11"/>
        <w:keepNext w:val="0"/>
        <w:keepLines w:val="0"/>
        <w:widowControl w:val="0"/>
        <w:shd w:val="clear" w:color="auto" w:fill="auto"/>
        <w:tabs>
          <w:tab w:val="left" w:pos="1674"/>
        </w:tabs>
        <w:bidi w:val="0"/>
        <w:spacing w:before="0" w:after="0" w:line="531" w:lineRule="exact"/>
        <w:ind w:left="0" w:right="0" w:firstLine="800"/>
        <w:jc w:val="both"/>
      </w:pPr>
      <w:bookmarkStart w:id="88" w:name="bookmark91"/>
      <w:r>
        <w:rPr>
          <w:spacing w:val="0"/>
          <w:w w:val="100"/>
          <w:position w:val="0"/>
        </w:rPr>
        <w:t>（</w:t>
      </w:r>
      <w:bookmarkEnd w:id="88"/>
      <w:r>
        <w:rPr>
          <w:spacing w:val="0"/>
          <w:w w:val="100"/>
          <w:position w:val="0"/>
        </w:rPr>
        <w:t>五）</w:t>
      </w:r>
      <w:r>
        <w:rPr>
          <w:spacing w:val="0"/>
          <w:w w:val="100"/>
          <w:position w:val="0"/>
        </w:rPr>
        <w:tab/>
      </w:r>
      <w:r>
        <w:rPr>
          <w:spacing w:val="0"/>
          <w:w w:val="100"/>
          <w:position w:val="0"/>
        </w:rPr>
        <w:t xml:space="preserve">省工程中心研发设备原值汇总表，企业提供原值 </w:t>
      </w:r>
      <w:r>
        <w:rPr>
          <w:b/>
          <w:bCs/>
          <w:spacing w:val="0"/>
          <w:w w:val="100"/>
          <w:position w:val="0"/>
        </w:rPr>
        <w:t>20</w:t>
      </w:r>
      <w:r>
        <w:rPr>
          <w:spacing w:val="0"/>
          <w:w w:val="100"/>
          <w:position w:val="0"/>
        </w:rPr>
        <w:t>万以上（高等院校和科研院所提供原值</w:t>
      </w:r>
      <w:r>
        <w:rPr>
          <w:b/>
          <w:bCs/>
          <w:spacing w:val="0"/>
          <w:w w:val="100"/>
          <w:position w:val="0"/>
        </w:rPr>
        <w:t>50</w:t>
      </w:r>
      <w:r>
        <w:rPr>
          <w:spacing w:val="0"/>
          <w:w w:val="100"/>
          <w:position w:val="0"/>
        </w:rPr>
        <w:t>万以上）研发设 备购置发票或支付凭证复印件。</w:t>
      </w:r>
    </w:p>
    <w:p>
      <w:pPr>
        <w:pStyle w:val="11"/>
        <w:keepNext w:val="0"/>
        <w:keepLines w:val="0"/>
        <w:widowControl w:val="0"/>
        <w:shd w:val="clear" w:color="auto" w:fill="auto"/>
        <w:tabs>
          <w:tab w:val="left" w:pos="1664"/>
        </w:tabs>
        <w:bidi w:val="0"/>
        <w:spacing w:before="0" w:after="0" w:line="528" w:lineRule="exact"/>
        <w:ind w:left="0" w:right="0" w:firstLine="800"/>
        <w:jc w:val="both"/>
      </w:pPr>
      <w:bookmarkStart w:id="89" w:name="bookmark92"/>
      <w:r>
        <w:rPr>
          <w:spacing w:val="0"/>
          <w:w w:val="100"/>
          <w:position w:val="0"/>
        </w:rPr>
        <w:t>（</w:t>
      </w:r>
      <w:bookmarkEnd w:id="89"/>
      <w:r>
        <w:rPr>
          <w:spacing w:val="0"/>
          <w:w w:val="100"/>
          <w:position w:val="0"/>
        </w:rPr>
        <w:t>六）</w:t>
      </w:r>
      <w:r>
        <w:rPr>
          <w:spacing w:val="0"/>
          <w:w w:val="100"/>
          <w:position w:val="0"/>
        </w:rPr>
        <w:tab/>
      </w:r>
      <w:r>
        <w:rPr>
          <w:spacing w:val="0"/>
          <w:w w:val="100"/>
          <w:position w:val="0"/>
        </w:rPr>
        <w:t>省工程中心研发场地统计表，省工程中心不动产 权证或租赁合同、场地照片。</w:t>
      </w:r>
    </w:p>
    <w:p>
      <w:pPr>
        <w:pStyle w:val="11"/>
        <w:keepNext w:val="0"/>
        <w:keepLines w:val="0"/>
        <w:widowControl w:val="0"/>
        <w:shd w:val="clear" w:color="auto" w:fill="auto"/>
        <w:tabs>
          <w:tab w:val="left" w:pos="1677"/>
        </w:tabs>
        <w:bidi w:val="0"/>
        <w:spacing w:before="0" w:after="180" w:line="528" w:lineRule="exact"/>
        <w:ind w:left="0" w:right="0" w:firstLine="800"/>
        <w:jc w:val="both"/>
      </w:pPr>
      <w:bookmarkStart w:id="90" w:name="bookmark93"/>
      <w:r>
        <w:rPr>
          <w:spacing w:val="0"/>
          <w:w w:val="100"/>
          <w:position w:val="0"/>
        </w:rPr>
        <w:t>（</w:t>
      </w:r>
      <w:bookmarkEnd w:id="90"/>
      <w:r>
        <w:rPr>
          <w:spacing w:val="0"/>
          <w:w w:val="100"/>
          <w:position w:val="0"/>
        </w:rPr>
        <w:t>七）</w:t>
      </w:r>
      <w:r>
        <w:rPr>
          <w:spacing w:val="0"/>
          <w:w w:val="100"/>
          <w:position w:val="0"/>
        </w:rPr>
        <w:tab/>
      </w:r>
      <w:r>
        <w:rPr>
          <w:spacing w:val="0"/>
          <w:w w:val="100"/>
          <w:position w:val="0"/>
        </w:rPr>
        <w:t>省工程中心研发人员汇总表及相关证明材料。</w:t>
      </w:r>
    </w:p>
    <w:p>
      <w:pPr>
        <w:pStyle w:val="11"/>
        <w:keepNext w:val="0"/>
        <w:keepLines w:val="0"/>
        <w:widowControl w:val="0"/>
        <w:shd w:val="clear" w:color="auto" w:fill="auto"/>
        <w:bidi w:val="0"/>
        <w:spacing w:before="0" w:after="0" w:line="346" w:lineRule="auto"/>
        <w:ind w:left="0" w:right="0" w:firstLine="660"/>
        <w:jc w:val="both"/>
      </w:pPr>
      <w:r>
        <w:rPr>
          <w:rFonts w:ascii="Times New Roman" w:hAnsi="Times New Roman" w:eastAsia="Times New Roman" w:cs="Times New Roman"/>
          <w:b/>
          <w:bCs/>
          <w:spacing w:val="0"/>
          <w:w w:val="100"/>
          <w:position w:val="0"/>
          <w:sz w:val="32"/>
          <w:szCs w:val="32"/>
          <w:lang w:val="en-US" w:eastAsia="en-US" w:bidi="en-US"/>
        </w:rPr>
        <w:t>1.</w:t>
      </w:r>
      <w:r>
        <w:rPr>
          <w:spacing w:val="0"/>
          <w:w w:val="100"/>
          <w:position w:val="0"/>
        </w:rPr>
        <w:t>依托单位为企业：</w:t>
      </w:r>
    </w:p>
    <w:p>
      <w:pPr>
        <w:pStyle w:val="11"/>
        <w:keepNext w:val="0"/>
        <w:keepLines w:val="0"/>
        <w:widowControl w:val="0"/>
        <w:shd w:val="clear" w:color="auto" w:fill="auto"/>
        <w:bidi w:val="0"/>
        <w:spacing w:before="0" w:after="0" w:line="528" w:lineRule="exact"/>
        <w:ind w:left="0" w:right="0" w:firstLine="660"/>
        <w:jc w:val="both"/>
      </w:pPr>
      <w:r>
        <w:rPr>
          <w:spacing w:val="0"/>
          <w:w w:val="100"/>
          <w:position w:val="0"/>
        </w:rPr>
        <w:t>博士须提供以下证明材料：</w:t>
      </w:r>
    </w:p>
    <w:p>
      <w:pPr>
        <w:pStyle w:val="11"/>
        <w:keepNext w:val="0"/>
        <w:keepLines w:val="0"/>
        <w:widowControl w:val="0"/>
        <w:shd w:val="clear" w:color="auto" w:fill="auto"/>
        <w:tabs>
          <w:tab w:val="left" w:pos="1583"/>
        </w:tabs>
        <w:bidi w:val="0"/>
        <w:spacing w:before="0" w:after="0" w:line="528" w:lineRule="exact"/>
        <w:ind w:left="0" w:right="0" w:firstLine="800"/>
        <w:jc w:val="both"/>
      </w:pPr>
      <w:bookmarkStart w:id="91" w:name="bookmark94"/>
      <w:r>
        <w:rPr>
          <w:b/>
          <w:bCs/>
          <w:spacing w:val="0"/>
          <w:w w:val="100"/>
          <w:position w:val="0"/>
        </w:rPr>
        <w:t>（</w:t>
      </w:r>
      <w:bookmarkEnd w:id="91"/>
      <w:r>
        <w:rPr>
          <w:b/>
          <w:bCs/>
          <w:spacing w:val="0"/>
          <w:w w:val="100"/>
          <w:position w:val="0"/>
        </w:rPr>
        <w:t>1）</w:t>
      </w:r>
      <w:r>
        <w:rPr>
          <w:b/>
          <w:bCs/>
          <w:spacing w:val="0"/>
          <w:w w:val="100"/>
          <w:position w:val="0"/>
        </w:rPr>
        <w:tab/>
      </w:r>
      <w:r>
        <w:rPr>
          <w:spacing w:val="0"/>
          <w:w w:val="100"/>
          <w:position w:val="0"/>
        </w:rPr>
        <w:t>博士学位证复印件；</w:t>
      </w:r>
    </w:p>
    <w:p>
      <w:pPr>
        <w:pStyle w:val="11"/>
        <w:keepNext w:val="0"/>
        <w:keepLines w:val="0"/>
        <w:widowControl w:val="0"/>
        <w:shd w:val="clear" w:color="auto" w:fill="auto"/>
        <w:tabs>
          <w:tab w:val="left" w:pos="1583"/>
        </w:tabs>
        <w:bidi w:val="0"/>
        <w:spacing w:before="0" w:after="0" w:line="531" w:lineRule="exact"/>
        <w:ind w:left="0" w:right="0" w:firstLine="800"/>
        <w:jc w:val="both"/>
      </w:pPr>
      <w:bookmarkStart w:id="92" w:name="bookmark95"/>
      <w:r>
        <w:rPr>
          <w:b/>
          <w:bCs/>
          <w:spacing w:val="0"/>
          <w:w w:val="100"/>
          <w:position w:val="0"/>
        </w:rPr>
        <w:t>（</w:t>
      </w:r>
      <w:bookmarkEnd w:id="92"/>
      <w:r>
        <w:rPr>
          <w:b/>
          <w:bCs/>
          <w:spacing w:val="0"/>
          <w:w w:val="100"/>
          <w:position w:val="0"/>
        </w:rPr>
        <w:t>2）</w:t>
      </w:r>
      <w:r>
        <w:rPr>
          <w:b/>
          <w:bCs/>
          <w:spacing w:val="0"/>
          <w:w w:val="100"/>
          <w:position w:val="0"/>
        </w:rPr>
        <w:tab/>
      </w:r>
      <w:r>
        <w:rPr>
          <w:spacing w:val="0"/>
          <w:w w:val="100"/>
          <w:position w:val="0"/>
        </w:rPr>
        <w:t>专职博士的</w:t>
      </w:r>
      <w:r>
        <w:rPr>
          <w:spacing w:val="0"/>
          <w:w w:val="100"/>
          <w:position w:val="0"/>
          <w:lang w:val="zh-CN" w:eastAsia="zh-CN" w:bidi="zh-CN"/>
        </w:rPr>
        <w:t>“劳动</w:t>
      </w:r>
      <w:r>
        <w:rPr>
          <w:spacing w:val="0"/>
          <w:w w:val="100"/>
          <w:position w:val="0"/>
        </w:rPr>
        <w:t>合同”（提供封面、岗位页、签字 页，如劳动合同中没有明确岗位的需另行提供</w:t>
      </w:r>
      <w:r>
        <w:rPr>
          <w:spacing w:val="0"/>
          <w:w w:val="100"/>
          <w:position w:val="0"/>
          <w:lang w:val="en-US" w:eastAsia="en-US" w:bidi="en-US"/>
        </w:rPr>
        <w:t>''</w:t>
      </w:r>
      <w:r>
        <w:rPr>
          <w:spacing w:val="0"/>
          <w:w w:val="100"/>
          <w:position w:val="0"/>
        </w:rPr>
        <w:t xml:space="preserve">岗位证明"）、 </w:t>
      </w:r>
      <w:r>
        <w:rPr>
          <w:spacing w:val="0"/>
          <w:w w:val="100"/>
          <w:position w:val="0"/>
          <w:lang w:val="zh-CN" w:eastAsia="zh-CN" w:bidi="zh-CN"/>
        </w:rPr>
        <w:t>“近</w:t>
      </w:r>
      <w:r>
        <w:rPr>
          <w:b/>
          <w:bCs/>
          <w:spacing w:val="0"/>
          <w:w w:val="100"/>
          <w:position w:val="0"/>
        </w:rPr>
        <w:t>6</w:t>
      </w:r>
      <w:r>
        <w:rPr>
          <w:spacing w:val="0"/>
          <w:w w:val="100"/>
          <w:position w:val="0"/>
        </w:rPr>
        <w:t>月社保证明”；非专职博士的合作协议或聘书（上一年度 内）。</w:t>
      </w:r>
    </w:p>
    <w:p>
      <w:pPr>
        <w:pStyle w:val="11"/>
        <w:keepNext w:val="0"/>
        <w:keepLines w:val="0"/>
        <w:widowControl w:val="0"/>
        <w:shd w:val="clear" w:color="auto" w:fill="auto"/>
        <w:bidi w:val="0"/>
        <w:spacing w:before="0" w:after="0" w:line="531" w:lineRule="exact"/>
        <w:ind w:left="0" w:right="0" w:firstLine="660"/>
        <w:jc w:val="both"/>
      </w:pPr>
      <w:r>
        <w:rPr>
          <w:spacing w:val="0"/>
          <w:w w:val="100"/>
          <w:position w:val="0"/>
        </w:rPr>
        <w:t>学术与技术带头人须提供以下证明材料：</w:t>
      </w:r>
    </w:p>
    <w:p>
      <w:pPr>
        <w:pStyle w:val="11"/>
        <w:keepNext w:val="0"/>
        <w:keepLines w:val="0"/>
        <w:widowControl w:val="0"/>
        <w:shd w:val="clear" w:color="auto" w:fill="auto"/>
        <w:bidi w:val="0"/>
        <w:spacing w:before="0" w:after="0" w:line="531" w:lineRule="exact"/>
        <w:ind w:left="0" w:right="0" w:firstLine="800"/>
        <w:jc w:val="both"/>
      </w:pPr>
      <w:r>
        <w:rPr>
          <w:b/>
          <w:bCs/>
          <w:spacing w:val="0"/>
          <w:w w:val="100"/>
          <w:position w:val="0"/>
        </w:rPr>
        <w:t xml:space="preserve">（1 </w:t>
      </w:r>
      <w:r>
        <w:rPr>
          <w:spacing w:val="0"/>
          <w:w w:val="100"/>
          <w:position w:val="0"/>
        </w:rPr>
        <w:t>）专家身份证明材料复印件；</w:t>
      </w:r>
    </w:p>
    <w:p>
      <w:pPr>
        <w:pStyle w:val="11"/>
        <w:keepNext w:val="0"/>
        <w:keepLines w:val="0"/>
        <w:widowControl w:val="0"/>
        <w:shd w:val="clear" w:color="auto" w:fill="auto"/>
        <w:bidi w:val="0"/>
        <w:spacing w:before="0" w:after="0" w:line="523" w:lineRule="exact"/>
        <w:ind w:left="0" w:right="0" w:firstLine="800"/>
        <w:jc w:val="both"/>
        <w:sectPr>
          <w:headerReference r:id="rId38" w:type="default"/>
          <w:footerReference r:id="rId40" w:type="default"/>
          <w:headerReference r:id="rId39" w:type="even"/>
          <w:footerReference r:id="rId41" w:type="even"/>
          <w:footnotePr>
            <w:numFmt w:val="decimal"/>
          </w:footnotePr>
          <w:pgSz w:w="11900" w:h="16840"/>
          <w:pgMar w:top="1331" w:right="1589" w:bottom="1566" w:left="1753" w:header="0" w:footer="3" w:gutter="0"/>
          <w:cols w:space="720" w:num="1"/>
          <w:rtlGutter w:val="0"/>
          <w:docGrid w:linePitch="360" w:charSpace="0"/>
        </w:sectPr>
      </w:pPr>
      <w:r>
        <w:rPr>
          <w:b/>
          <w:bCs/>
          <w:spacing w:val="0"/>
          <w:w w:val="100"/>
          <w:position w:val="0"/>
        </w:rPr>
        <w:t>（2）</w:t>
      </w:r>
      <w:r>
        <w:rPr>
          <w:spacing w:val="0"/>
          <w:w w:val="100"/>
          <w:position w:val="0"/>
        </w:rPr>
        <w:t>专职学术与技术带头人的</w:t>
      </w:r>
      <w:r>
        <w:rPr>
          <w:spacing w:val="0"/>
          <w:w w:val="100"/>
          <w:position w:val="0"/>
          <w:lang w:val="zh-CN" w:eastAsia="zh-CN" w:bidi="zh-CN"/>
        </w:rPr>
        <w:t>“劳动</w:t>
      </w:r>
      <w:r>
        <w:rPr>
          <w:spacing w:val="0"/>
          <w:w w:val="100"/>
          <w:position w:val="0"/>
        </w:rPr>
        <w:t xml:space="preserve">合同”（提供封面、 岗位页、签字页，如劳动合同中没有明确岗位的需另行提供 </w:t>
      </w:r>
      <w:r>
        <w:rPr>
          <w:spacing w:val="0"/>
          <w:w w:val="100"/>
          <w:position w:val="0"/>
          <w:lang w:val="zh-CN" w:eastAsia="zh-CN" w:bidi="zh-CN"/>
        </w:rPr>
        <w:t>“岗</w:t>
      </w:r>
      <w:r>
        <w:rPr>
          <w:spacing w:val="0"/>
          <w:w w:val="100"/>
          <w:position w:val="0"/>
        </w:rPr>
        <w:t>位证明”）、</w:t>
      </w:r>
      <w:r>
        <w:rPr>
          <w:spacing w:val="0"/>
          <w:w w:val="100"/>
          <w:position w:val="0"/>
          <w:lang w:val="zh-CN" w:eastAsia="zh-CN" w:bidi="zh-CN"/>
        </w:rPr>
        <w:t>“近</w:t>
      </w:r>
      <w:r>
        <w:rPr>
          <w:b/>
          <w:bCs/>
          <w:spacing w:val="0"/>
          <w:w w:val="100"/>
          <w:position w:val="0"/>
        </w:rPr>
        <w:t>6</w:t>
      </w:r>
      <w:r>
        <w:rPr>
          <w:spacing w:val="0"/>
          <w:w w:val="100"/>
          <w:position w:val="0"/>
        </w:rPr>
        <w:t>月社保证明”；非专职学术与技术带头人</w:t>
      </w:r>
    </w:p>
    <w:p>
      <w:pPr>
        <w:pStyle w:val="11"/>
        <w:keepNext w:val="0"/>
        <w:keepLines w:val="0"/>
        <w:widowControl w:val="0"/>
        <w:shd w:val="clear" w:color="auto" w:fill="auto"/>
        <w:bidi w:val="0"/>
        <w:spacing w:before="0" w:after="0" w:line="531" w:lineRule="exact"/>
        <w:ind w:left="0" w:right="0" w:firstLine="0"/>
        <w:jc w:val="both"/>
      </w:pPr>
      <w:r>
        <w:rPr>
          <w:spacing w:val="0"/>
          <w:w w:val="100"/>
          <w:position w:val="0"/>
        </w:rPr>
        <w:t>的合作协议或聘书（上一年度内）。</w:t>
      </w:r>
    </w:p>
    <w:p>
      <w:pPr>
        <w:pStyle w:val="11"/>
        <w:keepNext w:val="0"/>
        <w:keepLines w:val="0"/>
        <w:widowControl w:val="0"/>
        <w:shd w:val="clear" w:color="auto" w:fill="auto"/>
        <w:bidi w:val="0"/>
        <w:spacing w:before="0" w:after="0" w:line="531" w:lineRule="exact"/>
        <w:ind w:left="0" w:right="0" w:firstLine="660"/>
        <w:jc w:val="both"/>
      </w:pPr>
      <w:r>
        <w:rPr>
          <w:rFonts w:ascii="Times New Roman" w:hAnsi="Times New Roman" w:eastAsia="Times New Roman" w:cs="Times New Roman"/>
          <w:b/>
          <w:bCs/>
          <w:spacing w:val="0"/>
          <w:w w:val="100"/>
          <w:position w:val="0"/>
          <w:sz w:val="32"/>
          <w:szCs w:val="32"/>
          <w:lang w:val="en-US" w:eastAsia="en-US" w:bidi="en-US"/>
        </w:rPr>
        <w:t>2.</w:t>
      </w:r>
      <w:r>
        <w:rPr>
          <w:spacing w:val="0"/>
          <w:w w:val="100"/>
          <w:position w:val="0"/>
        </w:rPr>
        <w:t>依托单位为高等院校和科研院所：</w:t>
      </w:r>
    </w:p>
    <w:p>
      <w:pPr>
        <w:pStyle w:val="11"/>
        <w:keepNext w:val="0"/>
        <w:keepLines w:val="0"/>
        <w:widowControl w:val="0"/>
        <w:shd w:val="clear" w:color="auto" w:fill="auto"/>
        <w:bidi w:val="0"/>
        <w:spacing w:before="0" w:after="0" w:line="531" w:lineRule="exact"/>
        <w:ind w:left="0" w:right="0" w:firstLine="660"/>
        <w:jc w:val="both"/>
      </w:pPr>
      <w:r>
        <w:rPr>
          <w:spacing w:val="0"/>
          <w:w w:val="100"/>
          <w:position w:val="0"/>
        </w:rPr>
        <w:t>博士须提供以下证明材料：</w:t>
      </w:r>
    </w:p>
    <w:p>
      <w:pPr>
        <w:pStyle w:val="11"/>
        <w:keepNext w:val="0"/>
        <w:keepLines w:val="0"/>
        <w:widowControl w:val="0"/>
        <w:shd w:val="clear" w:color="auto" w:fill="auto"/>
        <w:tabs>
          <w:tab w:val="left" w:pos="1489"/>
        </w:tabs>
        <w:bidi w:val="0"/>
        <w:spacing w:before="0" w:after="0" w:line="531" w:lineRule="exact"/>
        <w:ind w:left="0" w:right="0" w:firstLine="780"/>
        <w:jc w:val="both"/>
      </w:pPr>
      <w:bookmarkStart w:id="93" w:name="bookmark96"/>
      <w:r>
        <w:rPr>
          <w:b/>
          <w:bCs/>
          <w:spacing w:val="0"/>
          <w:w w:val="100"/>
          <w:position w:val="0"/>
        </w:rPr>
        <w:t>（</w:t>
      </w:r>
      <w:bookmarkEnd w:id="93"/>
      <w:r>
        <w:rPr>
          <w:b/>
          <w:bCs/>
          <w:spacing w:val="0"/>
          <w:w w:val="100"/>
          <w:position w:val="0"/>
        </w:rPr>
        <w:t>1）</w:t>
      </w:r>
      <w:r>
        <w:rPr>
          <w:b/>
          <w:bCs/>
          <w:spacing w:val="0"/>
          <w:w w:val="100"/>
          <w:position w:val="0"/>
        </w:rPr>
        <w:tab/>
      </w:r>
      <w:r>
        <w:rPr>
          <w:spacing w:val="0"/>
          <w:w w:val="100"/>
          <w:position w:val="0"/>
        </w:rPr>
        <w:t>博士学位证复印件；</w:t>
      </w:r>
    </w:p>
    <w:p>
      <w:pPr>
        <w:pStyle w:val="11"/>
        <w:keepNext w:val="0"/>
        <w:keepLines w:val="0"/>
        <w:widowControl w:val="0"/>
        <w:shd w:val="clear" w:color="auto" w:fill="auto"/>
        <w:tabs>
          <w:tab w:val="left" w:pos="1462"/>
        </w:tabs>
        <w:bidi w:val="0"/>
        <w:spacing w:before="0" w:after="0" w:line="576" w:lineRule="exact"/>
        <w:ind w:left="0" w:right="0" w:firstLine="780"/>
        <w:jc w:val="both"/>
      </w:pPr>
      <w:bookmarkStart w:id="94" w:name="bookmark97"/>
      <w:r>
        <w:rPr>
          <w:b/>
          <w:bCs/>
          <w:spacing w:val="0"/>
          <w:w w:val="100"/>
          <w:position w:val="0"/>
        </w:rPr>
        <w:t>（</w:t>
      </w:r>
      <w:bookmarkEnd w:id="94"/>
      <w:r>
        <w:rPr>
          <w:b/>
          <w:bCs/>
          <w:spacing w:val="0"/>
          <w:w w:val="100"/>
          <w:position w:val="0"/>
        </w:rPr>
        <w:t>2）</w:t>
      </w:r>
      <w:r>
        <w:rPr>
          <w:b/>
          <w:bCs/>
          <w:spacing w:val="0"/>
          <w:w w:val="100"/>
          <w:position w:val="0"/>
        </w:rPr>
        <w:tab/>
      </w:r>
      <w:r>
        <w:rPr>
          <w:spacing w:val="0"/>
          <w:w w:val="100"/>
          <w:position w:val="0"/>
        </w:rPr>
        <w:t>人事部门提供的</w:t>
      </w:r>
      <w:r>
        <w:rPr>
          <w:spacing w:val="0"/>
          <w:w w:val="100"/>
          <w:position w:val="0"/>
          <w:lang w:val="zh-CN" w:eastAsia="zh-CN" w:bidi="zh-CN"/>
        </w:rPr>
        <w:t>“专</w:t>
      </w:r>
      <w:r>
        <w:rPr>
          <w:spacing w:val="0"/>
          <w:w w:val="100"/>
          <w:position w:val="0"/>
        </w:rPr>
        <w:t>职研发人员证明”；非专职博士 的合作协议或聘书（上一年度内）。</w:t>
      </w:r>
    </w:p>
    <w:p>
      <w:pPr>
        <w:pStyle w:val="11"/>
        <w:keepNext w:val="0"/>
        <w:keepLines w:val="0"/>
        <w:widowControl w:val="0"/>
        <w:shd w:val="clear" w:color="auto" w:fill="auto"/>
        <w:bidi w:val="0"/>
        <w:spacing w:before="0" w:after="0" w:line="531" w:lineRule="exact"/>
        <w:ind w:left="0" w:right="0" w:firstLine="660"/>
        <w:jc w:val="both"/>
      </w:pPr>
      <w:r>
        <w:rPr>
          <w:spacing w:val="0"/>
          <w:w w:val="100"/>
          <w:position w:val="0"/>
        </w:rPr>
        <w:t>学术与技术带头人须提供以下证明材料：</w:t>
      </w:r>
    </w:p>
    <w:p>
      <w:pPr>
        <w:pStyle w:val="11"/>
        <w:keepNext w:val="0"/>
        <w:keepLines w:val="0"/>
        <w:widowControl w:val="0"/>
        <w:shd w:val="clear" w:color="auto" w:fill="auto"/>
        <w:tabs>
          <w:tab w:val="left" w:pos="1498"/>
        </w:tabs>
        <w:bidi w:val="0"/>
        <w:spacing w:before="0" w:after="0" w:line="531" w:lineRule="exact"/>
        <w:ind w:left="0" w:right="0" w:firstLine="780"/>
        <w:jc w:val="both"/>
      </w:pPr>
      <w:bookmarkStart w:id="95" w:name="bookmark98"/>
      <w:r>
        <w:rPr>
          <w:b/>
          <w:bCs/>
          <w:spacing w:val="0"/>
          <w:w w:val="100"/>
          <w:position w:val="0"/>
        </w:rPr>
        <w:t>（</w:t>
      </w:r>
      <w:bookmarkEnd w:id="95"/>
      <w:r>
        <w:rPr>
          <w:b/>
          <w:bCs/>
          <w:spacing w:val="0"/>
          <w:w w:val="100"/>
          <w:position w:val="0"/>
        </w:rPr>
        <w:t>1）</w:t>
      </w:r>
      <w:r>
        <w:rPr>
          <w:b/>
          <w:bCs/>
          <w:spacing w:val="0"/>
          <w:w w:val="100"/>
          <w:position w:val="0"/>
        </w:rPr>
        <w:tab/>
      </w:r>
      <w:r>
        <w:rPr>
          <w:spacing w:val="0"/>
          <w:w w:val="100"/>
          <w:position w:val="0"/>
        </w:rPr>
        <w:t>专家身份证明材料复印件；</w:t>
      </w:r>
    </w:p>
    <w:p>
      <w:pPr>
        <w:pStyle w:val="11"/>
        <w:keepNext w:val="0"/>
        <w:keepLines w:val="0"/>
        <w:widowControl w:val="0"/>
        <w:shd w:val="clear" w:color="auto" w:fill="auto"/>
        <w:tabs>
          <w:tab w:val="left" w:pos="1467"/>
        </w:tabs>
        <w:bidi w:val="0"/>
        <w:spacing w:before="0" w:after="0" w:line="547" w:lineRule="exact"/>
        <w:ind w:left="0" w:right="0" w:firstLine="780"/>
        <w:jc w:val="both"/>
      </w:pPr>
      <w:bookmarkStart w:id="96" w:name="bookmark99"/>
      <w:r>
        <w:rPr>
          <w:b/>
          <w:bCs/>
          <w:spacing w:val="0"/>
          <w:w w:val="100"/>
          <w:position w:val="0"/>
        </w:rPr>
        <w:t>（</w:t>
      </w:r>
      <w:bookmarkEnd w:id="96"/>
      <w:r>
        <w:rPr>
          <w:b/>
          <w:bCs/>
          <w:spacing w:val="0"/>
          <w:w w:val="100"/>
          <w:position w:val="0"/>
        </w:rPr>
        <w:t>2）</w:t>
      </w:r>
      <w:r>
        <w:rPr>
          <w:b/>
          <w:bCs/>
          <w:spacing w:val="0"/>
          <w:w w:val="100"/>
          <w:position w:val="0"/>
        </w:rPr>
        <w:tab/>
      </w:r>
      <w:r>
        <w:rPr>
          <w:spacing w:val="0"/>
          <w:w w:val="100"/>
          <w:position w:val="0"/>
        </w:rPr>
        <w:t>人事部门提供的“专职研发人员证明”；非专职学术 与技术带头人的合作协议或聘书（上一年度内）。</w:t>
      </w:r>
    </w:p>
    <w:p>
      <w:pPr>
        <w:pStyle w:val="11"/>
        <w:keepNext w:val="0"/>
        <w:keepLines w:val="0"/>
        <w:widowControl w:val="0"/>
        <w:shd w:val="clear" w:color="auto" w:fill="auto"/>
        <w:tabs>
          <w:tab w:val="left" w:pos="1654"/>
        </w:tabs>
        <w:bidi w:val="0"/>
        <w:spacing w:before="0" w:after="0" w:line="528" w:lineRule="exact"/>
        <w:ind w:left="0" w:right="0" w:firstLine="780"/>
        <w:jc w:val="both"/>
      </w:pPr>
      <w:bookmarkStart w:id="97" w:name="bookmark100"/>
      <w:r>
        <w:rPr>
          <w:spacing w:val="0"/>
          <w:w w:val="100"/>
          <w:position w:val="0"/>
        </w:rPr>
        <w:t>（</w:t>
      </w:r>
      <w:bookmarkEnd w:id="97"/>
      <w:r>
        <w:rPr>
          <w:spacing w:val="0"/>
          <w:w w:val="100"/>
          <w:position w:val="0"/>
        </w:rPr>
        <w:t>八）</w:t>
      </w:r>
      <w:r>
        <w:rPr>
          <w:spacing w:val="0"/>
          <w:w w:val="100"/>
          <w:position w:val="0"/>
        </w:rPr>
        <w:tab/>
      </w:r>
      <w:r>
        <w:rPr>
          <w:spacing w:val="0"/>
          <w:w w:val="100"/>
          <w:position w:val="0"/>
        </w:rPr>
        <w:t>省工程中心在研科技项目汇总表，在研省部级以 上项目须提供立项文件、资金下达计划、委托协议或合同等 佐证材料。</w:t>
      </w:r>
    </w:p>
    <w:p>
      <w:pPr>
        <w:pStyle w:val="11"/>
        <w:keepNext w:val="0"/>
        <w:keepLines w:val="0"/>
        <w:widowControl w:val="0"/>
        <w:shd w:val="clear" w:color="auto" w:fill="auto"/>
        <w:tabs>
          <w:tab w:val="left" w:pos="1630"/>
        </w:tabs>
        <w:bidi w:val="0"/>
        <w:spacing w:before="0" w:after="0" w:line="530" w:lineRule="exact"/>
        <w:ind w:left="0" w:right="0" w:firstLine="780"/>
        <w:jc w:val="both"/>
      </w:pPr>
      <w:bookmarkStart w:id="98" w:name="bookmark101"/>
      <w:r>
        <w:rPr>
          <w:spacing w:val="0"/>
          <w:w w:val="100"/>
          <w:position w:val="0"/>
        </w:rPr>
        <w:t>（</w:t>
      </w:r>
      <w:bookmarkEnd w:id="98"/>
      <w:r>
        <w:rPr>
          <w:spacing w:val="0"/>
          <w:w w:val="100"/>
          <w:position w:val="0"/>
        </w:rPr>
        <w:t>九）</w:t>
      </w:r>
      <w:r>
        <w:rPr>
          <w:spacing w:val="0"/>
          <w:w w:val="100"/>
          <w:position w:val="0"/>
        </w:rPr>
        <w:tab/>
      </w:r>
      <w:r>
        <w:rPr>
          <w:spacing w:val="0"/>
          <w:w w:val="100"/>
          <w:position w:val="0"/>
        </w:rPr>
        <w:t>省工程中心取得或协助依托单位取得的授权专利 汇总表，省工程中心取得或协助依托单位取得的申请专利汇 总表。</w:t>
      </w:r>
    </w:p>
    <w:p>
      <w:pPr>
        <w:pStyle w:val="11"/>
        <w:keepNext w:val="0"/>
        <w:keepLines w:val="0"/>
        <w:widowControl w:val="0"/>
        <w:shd w:val="clear" w:color="auto" w:fill="auto"/>
        <w:bidi w:val="0"/>
        <w:spacing w:before="0" w:after="0" w:line="531" w:lineRule="exact"/>
        <w:ind w:left="0" w:right="0" w:firstLine="780"/>
        <w:jc w:val="both"/>
      </w:pPr>
      <w:r>
        <w:rPr>
          <w:spacing w:val="0"/>
          <w:w w:val="100"/>
          <w:position w:val="0"/>
        </w:rPr>
        <w:t>（十）省工程中心取得或协助依托单位取得相关新产品 新技术汇总表及认定证明材料、首台（套）重大技术装备汇 总表及认定证明材料。</w:t>
      </w:r>
    </w:p>
    <w:p>
      <w:pPr>
        <w:pStyle w:val="11"/>
        <w:keepNext w:val="0"/>
        <w:keepLines w:val="0"/>
        <w:widowControl w:val="0"/>
        <w:shd w:val="clear" w:color="auto" w:fill="auto"/>
        <w:bidi w:val="0"/>
        <w:spacing w:before="0" w:after="0" w:line="531" w:lineRule="exact"/>
        <w:ind w:left="0" w:right="0" w:firstLine="780"/>
        <w:jc w:val="both"/>
      </w:pPr>
      <w:r>
        <w:rPr>
          <w:spacing w:val="0"/>
          <w:w w:val="100"/>
          <w:position w:val="0"/>
        </w:rPr>
        <w:t>（十一）省工程中心新产品销售收入及利润汇总表（企 业提供）及合同、发票等销售证明材料。</w:t>
      </w:r>
    </w:p>
    <w:p>
      <w:pPr>
        <w:pStyle w:val="11"/>
        <w:keepNext w:val="0"/>
        <w:keepLines w:val="0"/>
        <w:widowControl w:val="0"/>
        <w:shd w:val="clear" w:color="auto" w:fill="auto"/>
        <w:bidi w:val="0"/>
        <w:spacing w:before="0" w:after="0" w:line="531" w:lineRule="exact"/>
        <w:ind w:left="0" w:right="0" w:firstLine="780"/>
        <w:jc w:val="both"/>
      </w:pPr>
      <w:r>
        <w:rPr>
          <w:spacing w:val="0"/>
          <w:w w:val="100"/>
          <w:position w:val="0"/>
        </w:rPr>
        <w:t>（十二）省工程中心主持参与制定或协助依托单位主持 参与制定的相关国际、国家与行业标准汇总表及证明材料 （正式发布标准首页及前言页）。</w:t>
      </w:r>
    </w:p>
    <w:p>
      <w:pPr>
        <w:pStyle w:val="11"/>
        <w:keepNext w:val="0"/>
        <w:keepLines w:val="0"/>
        <w:widowControl w:val="0"/>
        <w:shd w:val="clear" w:color="auto" w:fill="auto"/>
        <w:bidi w:val="0"/>
        <w:spacing w:before="0" w:after="0" w:line="542" w:lineRule="exact"/>
        <w:ind w:left="0" w:right="0" w:firstLine="780"/>
        <w:jc w:val="both"/>
      </w:pPr>
      <w:r>
        <w:rPr>
          <w:spacing w:val="0"/>
          <w:w w:val="100"/>
          <w:position w:val="0"/>
        </w:rPr>
        <w:t>（十三）省工程中心获得或协助依托单位获得的国家科 学技术进步奖、国家技术发明奖、国家自然科学奖、省或直 辖市颁发的科学技术奖</w:t>
      </w:r>
      <w:r>
        <w:rPr>
          <w:b/>
          <w:bCs/>
          <w:spacing w:val="0"/>
          <w:w w:val="100"/>
          <w:position w:val="0"/>
          <w:lang w:val="en-US" w:eastAsia="en-US" w:bidi="en-US"/>
        </w:rPr>
        <w:t>（“XX</w:t>
      </w:r>
      <w:r>
        <w:rPr>
          <w:spacing w:val="0"/>
          <w:w w:val="100"/>
          <w:position w:val="0"/>
        </w:rPr>
        <w:t>省科学技术奖”）的汇总表及 证明材料。</w:t>
      </w:r>
    </w:p>
    <w:p>
      <w:pPr>
        <w:pStyle w:val="11"/>
        <w:keepNext w:val="0"/>
        <w:keepLines w:val="0"/>
        <w:widowControl w:val="0"/>
        <w:shd w:val="clear" w:color="auto" w:fill="auto"/>
        <w:bidi w:val="0"/>
        <w:spacing w:before="0" w:after="0" w:line="535" w:lineRule="exact"/>
        <w:ind w:left="0" w:right="0" w:firstLine="780"/>
        <w:jc w:val="both"/>
      </w:pPr>
      <w:r>
        <w:rPr>
          <w:spacing w:val="0"/>
          <w:w w:val="100"/>
          <w:position w:val="0"/>
        </w:rPr>
        <w:t>（十四）省工程中心取得的成果转移转化收入汇总表 （高等院校和科研院所提供），成果转移转化合同或协议等 证明材料。</w:t>
      </w:r>
    </w:p>
    <w:p>
      <w:pPr>
        <w:pStyle w:val="11"/>
        <w:keepNext w:val="0"/>
        <w:keepLines w:val="0"/>
        <w:widowControl w:val="0"/>
        <w:shd w:val="clear" w:color="auto" w:fill="auto"/>
        <w:bidi w:val="0"/>
        <w:spacing w:before="0" w:after="0" w:line="535" w:lineRule="exact"/>
        <w:ind w:left="0" w:right="0" w:firstLine="780"/>
        <w:jc w:val="both"/>
      </w:pPr>
      <w:r>
        <w:rPr>
          <w:spacing w:val="0"/>
          <w:w w:val="100"/>
          <w:position w:val="0"/>
        </w:rPr>
        <w:t>（十五）营业执照或事业单位法人证书。</w:t>
      </w:r>
    </w:p>
    <w:p>
      <w:pPr>
        <w:pStyle w:val="11"/>
        <w:keepNext w:val="0"/>
        <w:keepLines w:val="0"/>
        <w:widowControl w:val="0"/>
        <w:shd w:val="clear" w:color="auto" w:fill="auto"/>
        <w:bidi w:val="0"/>
        <w:spacing w:before="0" w:after="0" w:line="535" w:lineRule="exact"/>
        <w:ind w:left="0" w:right="0" w:firstLine="780"/>
        <w:jc w:val="both"/>
      </w:pPr>
      <w:r>
        <w:rPr>
          <w:spacing w:val="0"/>
          <w:w w:val="100"/>
          <w:position w:val="0"/>
        </w:rPr>
        <w:t>（十六）省工程中心章程及管理制度文件。</w:t>
      </w:r>
    </w:p>
    <w:p>
      <w:pPr>
        <w:pStyle w:val="11"/>
        <w:keepNext w:val="0"/>
        <w:keepLines w:val="0"/>
        <w:widowControl w:val="0"/>
        <w:shd w:val="clear" w:color="auto" w:fill="auto"/>
        <w:bidi w:val="0"/>
        <w:spacing w:before="0" w:after="0" w:line="521" w:lineRule="exact"/>
        <w:ind w:left="0" w:right="0" w:firstLine="780"/>
        <w:jc w:val="both"/>
      </w:pPr>
      <w:r>
        <w:rPr>
          <w:spacing w:val="0"/>
          <w:w w:val="100"/>
          <w:position w:val="0"/>
        </w:rPr>
        <w:t>（十七）如省工程中心为多家单位共建，须提供共建协 议，协议中须明确各方责任分工、科技成果所有权归属、签 订日期及合作时长等必要内容。</w:t>
      </w:r>
    </w:p>
    <w:p>
      <w:pPr>
        <w:pStyle w:val="11"/>
        <w:keepNext w:val="0"/>
        <w:keepLines w:val="0"/>
        <w:widowControl w:val="0"/>
        <w:shd w:val="clear" w:color="auto" w:fill="auto"/>
        <w:bidi w:val="0"/>
        <w:spacing w:before="0" w:after="0" w:line="547" w:lineRule="exact"/>
        <w:ind w:left="0" w:right="0" w:firstLine="780"/>
        <w:jc w:val="both"/>
      </w:pPr>
      <w:r>
        <w:rPr>
          <w:spacing w:val="0"/>
          <w:w w:val="100"/>
          <w:position w:val="0"/>
        </w:rPr>
        <w:t>（十八）如依托单位为央企下属企业，须提供央企隶属 关系证明。</w:t>
      </w:r>
    </w:p>
    <w:p>
      <w:pPr>
        <w:pStyle w:val="11"/>
        <w:keepNext w:val="0"/>
        <w:keepLines w:val="0"/>
        <w:widowControl w:val="0"/>
        <w:shd w:val="clear" w:color="auto" w:fill="auto"/>
        <w:bidi w:val="0"/>
        <w:spacing w:before="0" w:after="0" w:line="535" w:lineRule="exact"/>
        <w:ind w:left="0" w:right="0" w:firstLine="780"/>
        <w:jc w:val="both"/>
        <w:sectPr>
          <w:headerReference r:id="rId44" w:type="first"/>
          <w:footerReference r:id="rId47" w:type="first"/>
          <w:headerReference r:id="rId42" w:type="default"/>
          <w:footerReference r:id="rId45" w:type="default"/>
          <w:headerReference r:id="rId43" w:type="even"/>
          <w:footerReference r:id="rId46" w:type="even"/>
          <w:footnotePr>
            <w:numFmt w:val="decimal"/>
          </w:footnotePr>
          <w:pgSz w:w="11900" w:h="16840"/>
          <w:pgMar w:top="1331" w:right="1589" w:bottom="1566" w:left="1753" w:header="0" w:footer="3" w:gutter="0"/>
          <w:cols w:space="720" w:num="1"/>
          <w:titlePg/>
          <w:rtlGutter w:val="0"/>
          <w:docGrid w:linePitch="360" w:charSpace="0"/>
        </w:sectPr>
      </w:pPr>
      <w:r>
        <w:rPr>
          <w:spacing w:val="0"/>
          <w:w w:val="100"/>
          <w:position w:val="0"/>
        </w:rPr>
        <w:t>（十九）其它相关证明材料。</w:t>
      </w:r>
    </w:p>
    <w:p>
      <w:pPr>
        <w:pStyle w:val="11"/>
        <w:keepNext w:val="0"/>
        <w:keepLines w:val="0"/>
        <w:widowControl w:val="0"/>
        <w:shd w:val="clear" w:color="auto" w:fill="auto"/>
        <w:bidi w:val="0"/>
        <w:spacing w:before="0" w:after="80" w:line="240" w:lineRule="auto"/>
        <w:ind w:left="0" w:right="0" w:firstLine="0"/>
        <w:jc w:val="left"/>
      </w:pPr>
      <w:r>
        <w:rPr>
          <w:spacing w:val="0"/>
          <w:w w:val="100"/>
          <w:position w:val="0"/>
        </w:rPr>
        <w:t>附表</w:t>
      </w:r>
      <w:r>
        <w:rPr>
          <w:b/>
          <w:bCs/>
          <w:spacing w:val="0"/>
          <w:w w:val="100"/>
          <w:position w:val="0"/>
          <w:lang w:val="zh-CN" w:eastAsia="zh-CN" w:bidi="zh-CN"/>
        </w:rPr>
        <w:t>1</w:t>
      </w:r>
    </w:p>
    <w:p>
      <w:pPr>
        <w:pStyle w:val="11"/>
        <w:keepNext w:val="0"/>
        <w:keepLines w:val="0"/>
        <w:widowControl w:val="0"/>
        <w:shd w:val="clear" w:color="auto" w:fill="auto"/>
        <w:bidi w:val="0"/>
        <w:spacing w:before="0" w:after="140" w:line="240" w:lineRule="auto"/>
        <w:ind w:left="0" w:right="0" w:firstLine="0"/>
        <w:jc w:val="center"/>
      </w:pPr>
      <w:r>
        <w:rPr>
          <w:spacing w:val="0"/>
          <w:w w:val="100"/>
          <w:position w:val="0"/>
        </w:rPr>
        <w:t>省工程中心科研经费收入统计表</w:t>
      </w:r>
    </w:p>
    <w:p>
      <w:pPr>
        <w:pStyle w:val="27"/>
        <w:keepNext w:val="0"/>
        <w:keepLines w:val="0"/>
        <w:widowControl w:val="0"/>
        <w:shd w:val="clear" w:color="auto" w:fill="auto"/>
        <w:bidi w:val="0"/>
        <w:spacing w:before="0" w:after="0" w:line="240" w:lineRule="auto"/>
        <w:ind w:left="0" w:right="0" w:firstLine="0"/>
        <w:jc w:val="center"/>
      </w:pPr>
      <w:r>
        <w:rPr>
          <w:spacing w:val="0"/>
          <w:w w:val="100"/>
          <w:position w:val="0"/>
          <w:sz w:val="24"/>
          <w:szCs w:val="24"/>
        </w:rPr>
        <w:t>（高等院校和科研院所填报）</w:t>
      </w:r>
    </w:p>
    <w:tbl>
      <w:tblPr>
        <w:tblStyle w:val="2"/>
        <w:tblW w:w="0" w:type="auto"/>
        <w:jc w:val="center"/>
        <w:tblLayout w:type="fixed"/>
        <w:tblCellMar>
          <w:top w:w="0" w:type="dxa"/>
          <w:left w:w="10" w:type="dxa"/>
          <w:bottom w:w="0" w:type="dxa"/>
          <w:right w:w="10" w:type="dxa"/>
        </w:tblCellMar>
      </w:tblPr>
      <w:tblGrid>
        <w:gridCol w:w="869"/>
        <w:gridCol w:w="5482"/>
        <w:gridCol w:w="1205"/>
        <w:gridCol w:w="912"/>
      </w:tblGrid>
      <w:tr>
        <w:tblPrEx>
          <w:tblCellMar>
            <w:top w:w="0" w:type="dxa"/>
            <w:left w:w="10" w:type="dxa"/>
            <w:bottom w:w="0" w:type="dxa"/>
            <w:right w:w="10" w:type="dxa"/>
          </w:tblCellMar>
        </w:tblPrEx>
        <w:trPr>
          <w:trHeight w:val="302" w:hRule="exact"/>
          <w:jc w:val="center"/>
        </w:trPr>
        <w:tc>
          <w:tcPr>
            <w:gridSpan w:val="4"/>
            <w:shd w:val="clear" w:color="auto" w:fill="FFFFFF"/>
            <w:vAlign w:val="top"/>
          </w:tcPr>
          <w:p>
            <w:pPr>
              <w:pStyle w:val="17"/>
              <w:keepNext w:val="0"/>
              <w:keepLines w:val="0"/>
              <w:widowControl w:val="0"/>
              <w:shd w:val="clear" w:color="auto" w:fill="auto"/>
              <w:tabs>
                <w:tab w:val="left" w:pos="5863"/>
              </w:tabs>
              <w:bidi w:val="0"/>
              <w:spacing w:before="0" w:after="0" w:line="240" w:lineRule="auto"/>
              <w:ind w:left="0" w:right="0" w:firstLine="420"/>
              <w:jc w:val="left"/>
              <w:rPr>
                <w:sz w:val="20"/>
                <w:szCs w:val="20"/>
              </w:rPr>
            </w:pPr>
            <w:r>
              <w:rPr>
                <w:spacing w:val="0"/>
                <w:w w:val="100"/>
                <w:position w:val="0"/>
                <w:sz w:val="20"/>
                <w:szCs w:val="20"/>
              </w:rPr>
              <w:t>申报的省工程中心或依托单位（盖章）</w:t>
            </w:r>
            <w:r>
              <w:rPr>
                <w:spacing w:val="0"/>
                <w:w w:val="100"/>
                <w:position w:val="0"/>
                <w:sz w:val="20"/>
                <w:szCs w:val="20"/>
              </w:rPr>
              <w:tab/>
            </w:r>
            <w:r>
              <w:rPr>
                <w:spacing w:val="0"/>
                <w:w w:val="100"/>
                <w:position w:val="0"/>
                <w:sz w:val="20"/>
                <w:szCs w:val="20"/>
              </w:rPr>
              <w:t>填表时间： 年</w:t>
            </w:r>
            <w:r>
              <w:rPr>
                <w:spacing w:val="0"/>
                <w:w w:val="100"/>
                <w:position w:val="0"/>
                <w:sz w:val="20"/>
                <w:szCs w:val="20"/>
                <w:lang w:val="zh-CN" w:eastAsia="zh-CN" w:bidi="zh-CN"/>
              </w:rPr>
              <w:t>月曰</w:t>
            </w:r>
          </w:p>
        </w:tc>
      </w:tr>
      <w:tr>
        <w:tblPrEx>
          <w:tblCellMar>
            <w:top w:w="0" w:type="dxa"/>
            <w:left w:w="10" w:type="dxa"/>
            <w:bottom w:w="0" w:type="dxa"/>
            <w:right w:w="10" w:type="dxa"/>
          </w:tblCellMar>
        </w:tblPrEx>
        <w:trPr>
          <w:trHeight w:val="494"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200"/>
              <w:jc w:val="left"/>
              <w:rPr>
                <w:sz w:val="20"/>
                <w:szCs w:val="20"/>
              </w:rPr>
            </w:pPr>
            <w:r>
              <w:rPr>
                <w:spacing w:val="0"/>
                <w:w w:val="100"/>
                <w:position w:val="0"/>
                <w:sz w:val="20"/>
                <w:szCs w:val="20"/>
              </w:rPr>
              <w:t>序号</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指标名称</w:t>
            </w:r>
          </w:p>
        </w:tc>
        <w:tc>
          <w:tcPr>
            <w:tcBorders>
              <w:top w:val="single" w:color="auto" w:sz="4" w:space="0"/>
              <w:left w:val="single" w:color="auto" w:sz="4" w:space="0"/>
            </w:tcBorders>
            <w:shd w:val="clear" w:color="auto" w:fill="FFFFFF"/>
            <w:vAlign w:val="top"/>
          </w:tcPr>
          <w:p>
            <w:pPr>
              <w:pStyle w:val="17"/>
              <w:keepNext w:val="0"/>
              <w:keepLines w:val="0"/>
              <w:widowControl w:val="0"/>
              <w:shd w:val="clear" w:color="auto" w:fill="auto"/>
              <w:bidi w:val="0"/>
              <w:spacing w:before="0" w:after="0" w:line="240" w:lineRule="exact"/>
              <w:ind w:left="0" w:right="0" w:firstLine="0"/>
              <w:jc w:val="center"/>
              <w:rPr>
                <w:sz w:val="20"/>
                <w:szCs w:val="20"/>
              </w:rPr>
            </w:pPr>
            <w:r>
              <w:rPr>
                <w:spacing w:val="0"/>
                <w:w w:val="100"/>
                <w:position w:val="0"/>
                <w:sz w:val="20"/>
                <w:szCs w:val="20"/>
              </w:rPr>
              <w:t>金额 （万元）</w:t>
            </w:r>
          </w:p>
        </w:tc>
        <w:tc>
          <w:tcPr>
            <w:tcBorders>
              <w:top w:val="single" w:color="auto" w:sz="4" w:space="0"/>
              <w:left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备注</w:t>
            </w:r>
          </w:p>
        </w:tc>
      </w:tr>
      <w:tr>
        <w:tblPrEx>
          <w:tblCellMar>
            <w:top w:w="0" w:type="dxa"/>
            <w:left w:w="10" w:type="dxa"/>
            <w:bottom w:w="0" w:type="dxa"/>
            <w:right w:w="10" w:type="dxa"/>
          </w:tblCellMar>
        </w:tblPrEx>
        <w:trPr>
          <w:trHeight w:val="346"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200"/>
              <w:jc w:val="left"/>
              <w:rPr>
                <w:sz w:val="20"/>
                <w:szCs w:val="20"/>
              </w:rPr>
            </w:pPr>
            <w:r>
              <w:rPr>
                <w:color w:val="5C5C5C"/>
                <w:spacing w:val="0"/>
                <w:w w:val="100"/>
                <w:position w:val="0"/>
                <w:sz w:val="20"/>
                <w:szCs w:val="20"/>
              </w:rPr>
              <w:t>(―</w:t>
            </w:r>
            <w:r>
              <w:rPr>
                <w:spacing w:val="0"/>
                <w:w w:val="100"/>
                <w:position w:val="0"/>
                <w:sz w:val="20"/>
                <w:szCs w:val="20"/>
              </w:rPr>
              <w:t>)</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spacing w:val="0"/>
                <w:w w:val="100"/>
                <w:position w:val="0"/>
                <w:sz w:val="20"/>
                <w:szCs w:val="20"/>
              </w:rPr>
              <w:t>2022</w:t>
            </w:r>
            <w:r>
              <w:rPr>
                <w:spacing w:val="0"/>
                <w:w w:val="100"/>
                <w:position w:val="0"/>
                <w:sz w:val="20"/>
                <w:szCs w:val="20"/>
              </w:rPr>
              <w:t>年度纵向科研经费收入</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rFonts w:ascii="Times New Roman" w:hAnsi="Times New Roman" w:eastAsia="Times New Roman" w:cs="Times New Roman"/>
                <w:spacing w:val="0"/>
                <w:w w:val="100"/>
                <w:position w:val="0"/>
                <w:sz w:val="20"/>
                <w:szCs w:val="20"/>
              </w:rPr>
              <w:t>XX</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50"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spacing w:val="0"/>
                <w:w w:val="100"/>
                <w:position w:val="0"/>
                <w:sz w:val="20"/>
                <w:szCs w:val="20"/>
                <w:lang w:val="en-US" w:eastAsia="en-US" w:bidi="en-US"/>
              </w:rPr>
              <w:t>1.</w:t>
            </w:r>
            <w:r>
              <w:rPr>
                <w:spacing w:val="0"/>
                <w:w w:val="100"/>
                <w:position w:val="0"/>
                <w:sz w:val="20"/>
                <w:szCs w:val="20"/>
              </w:rPr>
              <w:t>国家级</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50"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pStyle w:val="17"/>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spacing w:val="0"/>
                <w:w w:val="100"/>
                <w:position w:val="0"/>
                <w:sz w:val="20"/>
                <w:szCs w:val="20"/>
              </w:rPr>
              <w:t>2</w:t>
            </w:r>
            <w:r>
              <w:rPr>
                <w:spacing w:val="0"/>
                <w:w w:val="100"/>
                <w:position w:val="0"/>
                <w:sz w:val="20"/>
                <w:szCs w:val="20"/>
              </w:rPr>
              <w:t>.省部级</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50"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pStyle w:val="17"/>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spacing w:val="0"/>
                <w:w w:val="100"/>
                <w:position w:val="0"/>
                <w:sz w:val="20"/>
                <w:szCs w:val="20"/>
              </w:rPr>
              <w:t>3</w:t>
            </w:r>
            <w:r>
              <w:rPr>
                <w:spacing w:val="0"/>
                <w:w w:val="100"/>
                <w:position w:val="0"/>
                <w:sz w:val="20"/>
                <w:szCs w:val="20"/>
              </w:rPr>
              <w:t>.市县级</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46"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spacing w:val="0"/>
                <w:w w:val="100"/>
                <w:position w:val="0"/>
                <w:sz w:val="20"/>
                <w:szCs w:val="20"/>
              </w:rPr>
              <w:t>4</w:t>
            </w:r>
            <w:r>
              <w:rPr>
                <w:spacing w:val="0"/>
                <w:w w:val="100"/>
                <w:position w:val="0"/>
                <w:sz w:val="20"/>
                <w:szCs w:val="20"/>
              </w:rPr>
              <w:t>.依托单位</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50"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spacing w:val="0"/>
                <w:w w:val="100"/>
                <w:position w:val="0"/>
                <w:sz w:val="20"/>
                <w:szCs w:val="20"/>
              </w:rPr>
              <w:t>5</w:t>
            </w:r>
            <w:r>
              <w:rPr>
                <w:spacing w:val="0"/>
                <w:w w:val="100"/>
                <w:position w:val="0"/>
                <w:sz w:val="20"/>
                <w:szCs w:val="20"/>
              </w:rPr>
              <w:t>.其它</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50"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200"/>
              <w:jc w:val="left"/>
              <w:rPr>
                <w:sz w:val="20"/>
                <w:szCs w:val="20"/>
              </w:rPr>
            </w:pPr>
            <w:r>
              <w:rPr>
                <w:spacing w:val="0"/>
                <w:w w:val="100"/>
                <w:position w:val="0"/>
                <w:sz w:val="20"/>
                <w:szCs w:val="20"/>
              </w:rPr>
              <w:t>（二）</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spacing w:val="0"/>
                <w:w w:val="100"/>
                <w:position w:val="0"/>
                <w:sz w:val="20"/>
                <w:szCs w:val="20"/>
              </w:rPr>
              <w:t>2022</w:t>
            </w:r>
            <w:r>
              <w:rPr>
                <w:spacing w:val="0"/>
                <w:w w:val="100"/>
                <w:position w:val="0"/>
                <w:sz w:val="20"/>
                <w:szCs w:val="20"/>
              </w:rPr>
              <w:t>年度横向科研经费收入</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rFonts w:ascii="Times New Roman" w:hAnsi="Times New Roman" w:eastAsia="Times New Roman" w:cs="Times New Roman"/>
                <w:spacing w:val="0"/>
                <w:w w:val="100"/>
                <w:position w:val="0"/>
                <w:sz w:val="20"/>
                <w:szCs w:val="20"/>
              </w:rPr>
              <w:t>XX</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50"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rFonts w:ascii="Times New Roman" w:hAnsi="Times New Roman" w:eastAsia="Times New Roman" w:cs="Times New Roman"/>
                <w:spacing w:val="0"/>
                <w:w w:val="100"/>
                <w:position w:val="0"/>
                <w:sz w:val="20"/>
                <w:szCs w:val="20"/>
              </w:rPr>
              <w:t>1</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项目</w:t>
            </w:r>
            <w:r>
              <w:rPr>
                <w:rFonts w:ascii="Times New Roman" w:hAnsi="Times New Roman" w:eastAsia="Times New Roman" w:cs="Times New Roman"/>
                <w:spacing w:val="0"/>
                <w:w w:val="100"/>
                <w:position w:val="0"/>
                <w:sz w:val="20"/>
                <w:szCs w:val="20"/>
              </w:rPr>
              <w:t>1</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50" w:hRule="exact"/>
          <w:jc w:val="center"/>
        </w:trPr>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0"/>
              <w:jc w:val="center"/>
              <w:rPr>
                <w:sz w:val="20"/>
                <w:szCs w:val="20"/>
              </w:rPr>
            </w:pPr>
            <w:r>
              <w:rPr>
                <w:rFonts w:ascii="Times New Roman" w:hAnsi="Times New Roman" w:eastAsia="Times New Roman" w:cs="Times New Roman"/>
                <w:spacing w:val="0"/>
                <w:w w:val="100"/>
                <w:position w:val="0"/>
                <w:sz w:val="20"/>
                <w:szCs w:val="20"/>
              </w:rPr>
              <w:t>2</w:t>
            </w:r>
          </w:p>
        </w:tc>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项目</w:t>
            </w:r>
            <w:r>
              <w:rPr>
                <w:rFonts w:ascii="Times New Roman" w:hAnsi="Times New Roman" w:eastAsia="Times New Roman" w:cs="Times New Roman"/>
                <w:spacing w:val="0"/>
                <w:w w:val="100"/>
                <w:position w:val="0"/>
                <w:sz w:val="20"/>
                <w:szCs w:val="20"/>
              </w:rPr>
              <w:t>2</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46"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tabs>
                <w:tab w:val="left" w:leader="dot" w:pos="379"/>
              </w:tabs>
              <w:bidi w:val="0"/>
              <w:spacing w:before="0" w:after="0" w:line="240" w:lineRule="auto"/>
              <w:ind w:left="0" w:right="0" w:firstLine="0"/>
              <w:jc w:val="left"/>
              <w:rPr>
                <w:sz w:val="20"/>
                <w:szCs w:val="20"/>
              </w:rPr>
            </w:pPr>
            <w:r>
              <w:rPr>
                <w:rFonts w:ascii="Times New Roman" w:hAnsi="Times New Roman" w:eastAsia="Times New Roman" w:cs="Times New Roman"/>
                <w:spacing w:val="0"/>
                <w:w w:val="100"/>
                <w:position w:val="0"/>
                <w:sz w:val="20"/>
                <w:szCs w:val="20"/>
                <w:lang w:val="en-US" w:eastAsia="en-US" w:bidi="en-US"/>
              </w:rPr>
              <w:tab/>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74" w:hRule="exact"/>
          <w:jc w:val="center"/>
        </w:trPr>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合计</w:t>
            </w:r>
          </w:p>
        </w:tc>
        <w:tc>
          <w:tcPr>
            <w:tcBorders>
              <w:top w:val="single" w:color="auto" w:sz="4" w:space="0"/>
              <w:left w:val="single" w:color="auto" w:sz="4" w:space="0"/>
              <w:bottom w:val="single" w:color="auto" w:sz="4" w:space="0"/>
            </w:tcBorders>
            <w:shd w:val="clear" w:color="auto" w:fill="FFFFFF"/>
            <w:vAlign w:val="top"/>
          </w:tcPr>
          <w:p>
            <w:pPr>
              <w:pStyle w:val="17"/>
              <w:keepNext w:val="0"/>
              <w:keepLines w:val="0"/>
              <w:widowControl w:val="0"/>
              <w:shd w:val="clear" w:color="auto" w:fill="auto"/>
              <w:bidi w:val="0"/>
              <w:spacing w:before="0" w:after="0" w:line="240" w:lineRule="auto"/>
              <w:ind w:left="0" w:right="0" w:firstLine="0"/>
              <w:jc w:val="center"/>
              <w:rPr>
                <w:sz w:val="20"/>
                <w:szCs w:val="20"/>
              </w:rPr>
            </w:pPr>
            <w:r>
              <w:rPr>
                <w:rFonts w:ascii="Times New Roman" w:hAnsi="Times New Roman" w:eastAsia="Times New Roman" w:cs="Times New Roman"/>
                <w:spacing w:val="0"/>
                <w:w w:val="100"/>
                <w:position w:val="0"/>
                <w:sz w:val="20"/>
                <w:szCs w:val="20"/>
              </w:rPr>
              <w:t>XX</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pStyle w:val="29"/>
        <w:keepNext w:val="0"/>
        <w:keepLines w:val="0"/>
        <w:widowControl w:val="0"/>
        <w:shd w:val="clear" w:color="auto" w:fill="auto"/>
        <w:bidi w:val="0"/>
        <w:spacing w:before="0" w:after="0" w:line="238" w:lineRule="exact"/>
        <w:ind w:left="0" w:right="0" w:firstLine="380"/>
        <w:jc w:val="both"/>
      </w:pPr>
      <w:r>
        <w:rPr>
          <w:spacing w:val="0"/>
          <w:w w:val="100"/>
          <w:position w:val="0"/>
        </w:rPr>
        <w:t>备注：</w:t>
      </w:r>
    </w:p>
    <w:p>
      <w:pPr>
        <w:pStyle w:val="29"/>
        <w:keepNext w:val="0"/>
        <w:keepLines w:val="0"/>
        <w:widowControl w:val="0"/>
        <w:numPr>
          <w:ilvl w:val="0"/>
          <w:numId w:val="7"/>
        </w:numPr>
        <w:shd w:val="clear" w:color="auto" w:fill="auto"/>
        <w:tabs>
          <w:tab w:val="left" w:pos="695"/>
        </w:tabs>
        <w:bidi w:val="0"/>
        <w:spacing w:before="0" w:after="0" w:line="238" w:lineRule="exact"/>
        <w:ind w:left="0" w:right="0" w:firstLine="380"/>
        <w:jc w:val="both"/>
      </w:pPr>
      <w:bookmarkStart w:id="99" w:name="bookmark102"/>
      <w:bookmarkEnd w:id="99"/>
      <w:r>
        <w:rPr>
          <w:spacing w:val="0"/>
          <w:w w:val="100"/>
          <w:position w:val="0"/>
          <w:lang w:val="zh-CN" w:eastAsia="zh-CN" w:bidi="zh-CN"/>
        </w:rPr>
        <w:t>“科研</w:t>
      </w:r>
      <w:r>
        <w:rPr>
          <w:spacing w:val="0"/>
          <w:w w:val="100"/>
          <w:position w:val="0"/>
        </w:rPr>
        <w:t>经费”指省工程中心为开展科研活动所取得的各类纵向科研经费和横</w:t>
      </w:r>
      <w:r>
        <w:rPr>
          <w:color w:val="5C5C5C"/>
          <w:spacing w:val="0"/>
          <w:w w:val="100"/>
          <w:position w:val="0"/>
        </w:rPr>
        <w:t>向科研</w:t>
      </w:r>
      <w:r>
        <w:rPr>
          <w:spacing w:val="0"/>
          <w:w w:val="100"/>
          <w:position w:val="0"/>
        </w:rPr>
        <w:t>经费。</w:t>
      </w:r>
    </w:p>
    <w:p>
      <w:pPr>
        <w:pStyle w:val="29"/>
        <w:keepNext w:val="0"/>
        <w:keepLines w:val="0"/>
        <w:widowControl w:val="0"/>
        <w:numPr>
          <w:ilvl w:val="0"/>
          <w:numId w:val="7"/>
        </w:numPr>
        <w:shd w:val="clear" w:color="auto" w:fill="auto"/>
        <w:tabs>
          <w:tab w:val="left" w:pos="699"/>
        </w:tabs>
        <w:bidi w:val="0"/>
        <w:spacing w:before="0" w:after="0" w:line="238" w:lineRule="exact"/>
        <w:ind w:left="0" w:right="0" w:firstLine="380"/>
        <w:jc w:val="both"/>
      </w:pPr>
      <w:bookmarkStart w:id="100" w:name="bookmark103"/>
      <w:bookmarkEnd w:id="100"/>
      <w:r>
        <w:rPr>
          <w:spacing w:val="0"/>
          <w:w w:val="100"/>
          <w:position w:val="0"/>
        </w:rPr>
        <w:t>“纵向科研经费收入”是指以省工程中心或依托单位作为科研承担单位或合作单位从政府主管部门获 得的经费。</w:t>
      </w:r>
    </w:p>
    <w:p>
      <w:pPr>
        <w:pStyle w:val="29"/>
        <w:keepNext w:val="0"/>
        <w:keepLines w:val="0"/>
        <w:widowControl w:val="0"/>
        <w:numPr>
          <w:ilvl w:val="0"/>
          <w:numId w:val="7"/>
        </w:numPr>
        <w:shd w:val="clear" w:color="auto" w:fill="auto"/>
        <w:tabs>
          <w:tab w:val="left" w:pos="709"/>
        </w:tabs>
        <w:bidi w:val="0"/>
        <w:spacing w:before="0" w:after="680" w:line="238" w:lineRule="exact"/>
        <w:ind w:left="0" w:right="0" w:firstLine="380"/>
        <w:jc w:val="both"/>
      </w:pPr>
      <w:bookmarkStart w:id="101" w:name="bookmark104"/>
      <w:bookmarkEnd w:id="101"/>
      <w:r>
        <w:rPr>
          <w:spacing w:val="0"/>
          <w:w w:val="100"/>
          <w:position w:val="0"/>
          <w:lang w:val="zh-CN" w:eastAsia="zh-CN" w:bidi="zh-CN"/>
        </w:rPr>
        <w:t>“横向</w:t>
      </w:r>
      <w:r>
        <w:rPr>
          <w:spacing w:val="0"/>
          <w:w w:val="100"/>
          <w:position w:val="0"/>
        </w:rPr>
        <w:t>科研经费收入</w:t>
      </w:r>
      <w:r>
        <w:rPr>
          <w:spacing w:val="0"/>
          <w:w w:val="100"/>
          <w:position w:val="0"/>
          <w:lang w:val="zh-CN" w:eastAsia="zh-CN" w:bidi="zh-CN"/>
        </w:rPr>
        <w:t>”指省</w:t>
      </w:r>
      <w:r>
        <w:rPr>
          <w:spacing w:val="0"/>
          <w:w w:val="100"/>
          <w:position w:val="0"/>
        </w:rPr>
        <w:t>工程中心开展科研活动从政府主管部门之外的渠道取得的各种经费，包括 通过联合研究、委托研究、科技攻关、科技咨询、技术服务、科技开发与成果转让等方式取得的经费，以 及国际科技合作项目中与境外企业、科研院校、</w:t>
      </w:r>
      <w:r>
        <w:rPr>
          <w:color w:val="5C5C5C"/>
          <w:spacing w:val="0"/>
          <w:w w:val="100"/>
          <w:position w:val="0"/>
        </w:rPr>
        <w:t>国际</w:t>
      </w:r>
      <w:r>
        <w:rPr>
          <w:spacing w:val="0"/>
          <w:w w:val="100"/>
          <w:position w:val="0"/>
        </w:rPr>
        <w:t>组织和个人的合作经费等。</w:t>
      </w:r>
    </w:p>
    <w:p>
      <w:pPr>
        <w:pStyle w:val="11"/>
        <w:keepNext w:val="0"/>
        <w:keepLines w:val="0"/>
        <w:widowControl w:val="0"/>
        <w:shd w:val="clear" w:color="auto" w:fill="auto"/>
        <w:bidi w:val="0"/>
        <w:spacing w:before="0" w:after="80" w:line="240" w:lineRule="auto"/>
        <w:ind w:left="0" w:right="0" w:firstLine="0"/>
        <w:jc w:val="left"/>
      </w:pPr>
      <w:r>
        <w:rPr>
          <w:spacing w:val="0"/>
          <w:w w:val="100"/>
          <w:position w:val="0"/>
        </w:rPr>
        <w:t>附表</w:t>
      </w:r>
      <w:r>
        <w:rPr>
          <w:b/>
          <w:bCs/>
          <w:spacing w:val="0"/>
          <w:w w:val="100"/>
          <w:position w:val="0"/>
        </w:rPr>
        <w:t>2</w:t>
      </w:r>
    </w:p>
    <w:p>
      <w:pPr>
        <w:pStyle w:val="11"/>
        <w:keepNext w:val="0"/>
        <w:keepLines w:val="0"/>
        <w:widowControl w:val="0"/>
        <w:shd w:val="clear" w:color="auto" w:fill="auto"/>
        <w:bidi w:val="0"/>
        <w:spacing w:before="0" w:after="80" w:line="240" w:lineRule="auto"/>
        <w:ind w:left="0" w:right="0" w:firstLine="0"/>
        <w:jc w:val="center"/>
      </w:pPr>
      <w:r>
        <w:rPr>
          <w:spacing w:val="0"/>
          <w:w w:val="100"/>
          <w:position w:val="0"/>
        </w:rPr>
        <w:t>省工程中心研发场地统计表</w:t>
      </w:r>
    </w:p>
    <w:p>
      <w:pPr>
        <w:widowControl w:val="0"/>
        <w:jc w:val="center"/>
        <w:rPr>
          <w:sz w:val="2"/>
          <w:szCs w:val="2"/>
        </w:rPr>
      </w:pPr>
      <w:r>
        <w:drawing>
          <wp:inline distT="0" distB="0" distL="114300" distR="114300">
            <wp:extent cx="5358130" cy="2334895"/>
            <wp:effectExtent l="0" t="0" r="13970" b="8255"/>
            <wp:docPr id="62" name="Picutre 62"/>
            <wp:cNvGraphicFramePr/>
            <a:graphic xmlns:a="http://schemas.openxmlformats.org/drawingml/2006/main">
              <a:graphicData uri="http://schemas.openxmlformats.org/drawingml/2006/picture">
                <pic:pic xmlns:pic="http://schemas.openxmlformats.org/drawingml/2006/picture">
                  <pic:nvPicPr>
                    <pic:cNvPr id="62" name="Picutre 62"/>
                    <pic:cNvPicPr/>
                  </pic:nvPicPr>
                  <pic:blipFill>
                    <a:blip r:embed="rId72"/>
                    <a:stretch>
                      <a:fillRect/>
                    </a:stretch>
                  </pic:blipFill>
                  <pic:spPr>
                    <a:xfrm>
                      <a:off x="0" y="0"/>
                      <a:ext cx="5358130" cy="2334895"/>
                    </a:xfrm>
                    <a:prstGeom prst="rect">
                      <a:avLst/>
                    </a:prstGeom>
                  </pic:spPr>
                </pic:pic>
              </a:graphicData>
            </a:graphic>
          </wp:inline>
        </w:drawing>
      </w:r>
    </w:p>
    <w:p>
      <w:pPr>
        <w:pStyle w:val="31"/>
        <w:keepNext w:val="0"/>
        <w:keepLines w:val="0"/>
        <w:widowControl w:val="0"/>
        <w:shd w:val="clear" w:color="auto" w:fill="auto"/>
        <w:bidi w:val="0"/>
        <w:spacing w:before="0" w:after="0" w:line="240" w:lineRule="auto"/>
        <w:ind w:left="14" w:right="0" w:firstLine="0"/>
        <w:jc w:val="left"/>
      </w:pPr>
      <w:r>
        <w:rPr>
          <w:spacing w:val="0"/>
          <w:w w:val="100"/>
          <w:position w:val="0"/>
        </w:rPr>
        <w:t>地面积之和。主要包括省工程中心用于研发、中试、办公等用途的自有产权或使用权（含租赁）的建筑面</w:t>
      </w:r>
    </w:p>
    <w:p>
      <w:pPr>
        <w:pStyle w:val="29"/>
        <w:keepNext w:val="0"/>
        <w:keepLines w:val="0"/>
        <w:widowControl w:val="0"/>
        <w:shd w:val="clear" w:color="auto" w:fill="auto"/>
        <w:bidi w:val="0"/>
        <w:spacing w:before="0" w:after="0" w:line="240" w:lineRule="auto"/>
        <w:ind w:left="0" w:right="0" w:firstLine="0"/>
        <w:jc w:val="left"/>
      </w:pPr>
      <w:r>
        <w:rPr>
          <w:spacing w:val="0"/>
          <w:w w:val="100"/>
          <w:position w:val="0"/>
        </w:rPr>
        <w:t>积。</w:t>
      </w:r>
    </w:p>
    <w:p>
      <w:pPr>
        <w:pStyle w:val="29"/>
        <w:keepNext w:val="0"/>
        <w:keepLines w:val="0"/>
        <w:widowControl w:val="0"/>
        <w:numPr>
          <w:ilvl w:val="0"/>
          <w:numId w:val="8"/>
        </w:numPr>
        <w:shd w:val="clear" w:color="auto" w:fill="auto"/>
        <w:tabs>
          <w:tab w:val="left" w:pos="710"/>
        </w:tabs>
        <w:bidi w:val="0"/>
        <w:spacing w:before="0" w:after="0" w:line="240" w:lineRule="auto"/>
        <w:ind w:left="0" w:right="0" w:firstLine="380"/>
        <w:jc w:val="both"/>
      </w:pPr>
      <w:bookmarkStart w:id="102" w:name="bookmark105"/>
      <w:bookmarkEnd w:id="102"/>
      <w:r>
        <w:rPr>
          <w:spacing w:val="0"/>
          <w:w w:val="100"/>
          <w:position w:val="0"/>
        </w:rPr>
        <w:t>依托单位为企业：提供场地产权证或租赁合同、场地照片。</w:t>
      </w:r>
    </w:p>
    <w:p>
      <w:pPr>
        <w:pStyle w:val="29"/>
        <w:keepNext w:val="0"/>
        <w:keepLines w:val="0"/>
        <w:widowControl w:val="0"/>
        <w:numPr>
          <w:ilvl w:val="0"/>
          <w:numId w:val="8"/>
        </w:numPr>
        <w:shd w:val="clear" w:color="auto" w:fill="auto"/>
        <w:tabs>
          <w:tab w:val="left" w:pos="710"/>
        </w:tabs>
        <w:bidi w:val="0"/>
        <w:spacing w:before="0" w:after="0" w:line="240" w:lineRule="auto"/>
        <w:ind w:left="0" w:right="0" w:firstLine="380"/>
        <w:jc w:val="both"/>
      </w:pPr>
      <w:bookmarkStart w:id="103" w:name="bookmark106"/>
      <w:bookmarkEnd w:id="103"/>
      <w:r>
        <w:rPr>
          <w:spacing w:val="0"/>
          <w:w w:val="100"/>
          <w:position w:val="0"/>
        </w:rPr>
        <w:t>依托单位为高校院所和科研院所：提供单位出具的研发场地使用证明、场地照片。</w:t>
      </w:r>
      <w:r>
        <w:br w:type="page"/>
      </w:r>
    </w:p>
    <w:p>
      <w:pPr>
        <w:pStyle w:val="11"/>
        <w:keepNext w:val="0"/>
        <w:keepLines w:val="0"/>
        <w:widowControl w:val="0"/>
        <w:shd w:val="clear" w:color="auto" w:fill="auto"/>
        <w:bidi w:val="0"/>
        <w:spacing w:before="0" w:after="160" w:line="240" w:lineRule="auto"/>
        <w:ind w:left="0" w:right="0" w:firstLine="0"/>
        <w:jc w:val="left"/>
      </w:pPr>
      <w:r>
        <w:rPr>
          <w:spacing w:val="0"/>
          <w:w w:val="100"/>
          <w:position w:val="0"/>
        </w:rPr>
        <w:t>附表</w:t>
      </w:r>
      <w:r>
        <w:rPr>
          <w:b/>
          <w:bCs/>
          <w:spacing w:val="0"/>
          <w:w w:val="100"/>
          <w:position w:val="0"/>
          <w:lang w:val="zh-CN" w:eastAsia="zh-CN" w:bidi="zh-CN"/>
        </w:rPr>
        <w:t>3</w:t>
      </w:r>
    </w:p>
    <w:p>
      <w:pPr>
        <w:pStyle w:val="11"/>
        <w:keepNext w:val="0"/>
        <w:keepLines w:val="0"/>
        <w:widowControl w:val="0"/>
        <w:shd w:val="clear" w:color="auto" w:fill="auto"/>
        <w:bidi w:val="0"/>
        <w:spacing w:before="0" w:after="160" w:line="240" w:lineRule="auto"/>
        <w:ind w:left="0" w:right="0" w:firstLine="0"/>
        <w:jc w:val="center"/>
      </w:pPr>
      <w:r>
        <w:rPr>
          <w:spacing w:val="0"/>
          <w:w w:val="100"/>
          <w:position w:val="0"/>
        </w:rPr>
        <w:t>省工程中心研发设备原值汇总表</w:t>
      </w:r>
    </w:p>
    <w:tbl>
      <w:tblPr>
        <w:tblStyle w:val="2"/>
        <w:tblW w:w="0" w:type="auto"/>
        <w:jc w:val="center"/>
        <w:tblLayout w:type="fixed"/>
        <w:tblCellMar>
          <w:top w:w="0" w:type="dxa"/>
          <w:left w:w="10" w:type="dxa"/>
          <w:bottom w:w="0" w:type="dxa"/>
          <w:right w:w="10" w:type="dxa"/>
        </w:tblCellMar>
      </w:tblPr>
      <w:tblGrid>
        <w:gridCol w:w="739"/>
        <w:gridCol w:w="2510"/>
        <w:gridCol w:w="1027"/>
        <w:gridCol w:w="1037"/>
        <w:gridCol w:w="1022"/>
        <w:gridCol w:w="1022"/>
        <w:gridCol w:w="1046"/>
      </w:tblGrid>
      <w:tr>
        <w:tblPrEx>
          <w:tblCellMar>
            <w:top w:w="0" w:type="dxa"/>
            <w:left w:w="10" w:type="dxa"/>
            <w:bottom w:w="0" w:type="dxa"/>
            <w:right w:w="10" w:type="dxa"/>
          </w:tblCellMar>
        </w:tblPrEx>
        <w:trPr>
          <w:trHeight w:val="307" w:hRule="exact"/>
          <w:jc w:val="center"/>
        </w:trPr>
        <w:tc>
          <w:tcPr>
            <w:shd w:val="clear" w:color="auto" w:fill="FFFFFF"/>
            <w:vAlign w:val="top"/>
          </w:tcPr>
          <w:p>
            <w:pPr>
              <w:pStyle w:val="17"/>
              <w:keepNext w:val="0"/>
              <w:keepLines w:val="0"/>
              <w:widowControl w:val="0"/>
              <w:shd w:val="clear" w:color="auto" w:fill="auto"/>
              <w:bidi w:val="0"/>
              <w:spacing w:before="0" w:after="0" w:line="240" w:lineRule="auto"/>
              <w:ind w:left="0" w:right="0"/>
              <w:jc w:val="left"/>
              <w:rPr>
                <w:sz w:val="22"/>
                <w:szCs w:val="22"/>
              </w:rPr>
            </w:pPr>
            <w:r>
              <w:rPr>
                <w:spacing w:val="0"/>
                <w:w w:val="100"/>
                <w:position w:val="0"/>
                <w:sz w:val="22"/>
                <w:szCs w:val="22"/>
              </w:rPr>
              <w:t>申扌</w:t>
            </w:r>
          </w:p>
        </w:tc>
        <w:tc>
          <w:tcPr>
            <w:gridSpan w:val="6"/>
            <w:tcBorders>
              <w:left w:val="single" w:color="auto" w:sz="4" w:space="0"/>
            </w:tcBorders>
            <w:shd w:val="clear" w:color="auto" w:fill="FFFFFF"/>
            <w:vAlign w:val="top"/>
          </w:tcPr>
          <w:p>
            <w:pPr>
              <w:pStyle w:val="17"/>
              <w:keepNext w:val="0"/>
              <w:keepLines w:val="0"/>
              <w:widowControl w:val="0"/>
              <w:shd w:val="clear" w:color="auto" w:fill="auto"/>
              <w:tabs>
                <w:tab w:val="left" w:pos="5141"/>
              </w:tabs>
              <w:bidi w:val="0"/>
              <w:spacing w:before="0" w:after="0" w:line="240" w:lineRule="auto"/>
              <w:ind w:left="0" w:right="0" w:firstLine="0"/>
              <w:jc w:val="left"/>
              <w:rPr>
                <w:sz w:val="22"/>
                <w:szCs w:val="22"/>
              </w:rPr>
            </w:pPr>
            <w:r>
              <w:rPr>
                <w:spacing w:val="0"/>
                <w:w w:val="100"/>
                <w:position w:val="0"/>
                <w:sz w:val="22"/>
                <w:szCs w:val="22"/>
              </w:rPr>
              <w:t>艮的省工程中心或依托单位（盖章）</w:t>
            </w:r>
            <w:r>
              <w:rPr>
                <w:spacing w:val="0"/>
                <w:w w:val="100"/>
                <w:position w:val="0"/>
                <w:sz w:val="22"/>
                <w:szCs w:val="22"/>
              </w:rPr>
              <w:tab/>
            </w:r>
            <w:r>
              <w:rPr>
                <w:spacing w:val="0"/>
                <w:w w:val="100"/>
                <w:position w:val="0"/>
                <w:sz w:val="22"/>
                <w:szCs w:val="22"/>
              </w:rPr>
              <w:t xml:space="preserve">填表时间： 年 </w:t>
            </w:r>
            <w:r>
              <w:rPr>
                <w:spacing w:val="0"/>
                <w:w w:val="100"/>
                <w:position w:val="0"/>
                <w:sz w:val="22"/>
                <w:szCs w:val="22"/>
                <w:lang w:val="zh-CN" w:eastAsia="zh-CN" w:bidi="zh-CN"/>
              </w:rPr>
              <w:t>月曰</w:t>
            </w:r>
          </w:p>
        </w:tc>
      </w:tr>
      <w:tr>
        <w:tblPrEx>
          <w:tblCellMar>
            <w:top w:w="0" w:type="dxa"/>
            <w:left w:w="10" w:type="dxa"/>
            <w:bottom w:w="0" w:type="dxa"/>
            <w:right w:w="10" w:type="dxa"/>
          </w:tblCellMar>
        </w:tblPrEx>
        <w:trPr>
          <w:trHeight w:val="490" w:hRule="exact"/>
          <w:jc w:val="center"/>
        </w:trPr>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序号</w:t>
            </w:r>
          </w:p>
        </w:tc>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研发设备名称</w:t>
            </w:r>
          </w:p>
        </w:tc>
        <w:tc>
          <w:tcPr>
            <w:tcBorders>
              <w:top w:val="single" w:color="auto" w:sz="4" w:space="0"/>
              <w:left w:val="single" w:color="auto" w:sz="4" w:space="0"/>
            </w:tcBorders>
            <w:shd w:val="clear" w:color="auto" w:fill="FFFFFF"/>
            <w:vAlign w:val="top"/>
          </w:tcPr>
          <w:p>
            <w:pPr>
              <w:pStyle w:val="17"/>
              <w:keepNext w:val="0"/>
              <w:keepLines w:val="0"/>
              <w:widowControl w:val="0"/>
              <w:shd w:val="clear" w:color="auto" w:fill="auto"/>
              <w:bidi w:val="0"/>
              <w:spacing w:before="0" w:after="0" w:line="240" w:lineRule="exact"/>
              <w:ind w:left="0" w:right="0" w:firstLine="0"/>
              <w:jc w:val="center"/>
              <w:rPr>
                <w:sz w:val="20"/>
                <w:szCs w:val="20"/>
              </w:rPr>
            </w:pPr>
            <w:r>
              <w:rPr>
                <w:spacing w:val="0"/>
                <w:w w:val="100"/>
                <w:position w:val="0"/>
                <w:sz w:val="20"/>
                <w:szCs w:val="20"/>
              </w:rPr>
              <w:t>规格 型号</w:t>
            </w:r>
          </w:p>
        </w:tc>
        <w:tc>
          <w:tcPr>
            <w:tcBorders>
              <w:top w:val="single" w:color="auto" w:sz="4" w:space="0"/>
              <w:left w:val="single" w:color="auto" w:sz="4" w:space="0"/>
            </w:tcBorders>
            <w:shd w:val="clear" w:color="auto" w:fill="FFFFFF"/>
            <w:vAlign w:val="top"/>
          </w:tcPr>
          <w:p>
            <w:pPr>
              <w:pStyle w:val="17"/>
              <w:keepNext w:val="0"/>
              <w:keepLines w:val="0"/>
              <w:widowControl w:val="0"/>
              <w:shd w:val="clear" w:color="auto" w:fill="auto"/>
              <w:bidi w:val="0"/>
              <w:spacing w:before="0" w:after="0" w:line="240" w:lineRule="exact"/>
              <w:ind w:left="0" w:right="0" w:firstLine="0"/>
              <w:jc w:val="center"/>
              <w:rPr>
                <w:sz w:val="20"/>
                <w:szCs w:val="20"/>
              </w:rPr>
            </w:pPr>
            <w:r>
              <w:rPr>
                <w:spacing w:val="0"/>
                <w:w w:val="100"/>
                <w:position w:val="0"/>
                <w:sz w:val="20"/>
                <w:szCs w:val="20"/>
              </w:rPr>
              <w:t>数量 （台/套）</w:t>
            </w:r>
          </w:p>
        </w:tc>
        <w:tc>
          <w:tcPr>
            <w:tcBorders>
              <w:top w:val="single" w:color="auto" w:sz="4" w:space="0"/>
              <w:left w:val="single" w:color="auto" w:sz="4" w:space="0"/>
            </w:tcBorders>
            <w:shd w:val="clear" w:color="auto" w:fill="FFFFFF"/>
            <w:vAlign w:val="top"/>
          </w:tcPr>
          <w:p>
            <w:pPr>
              <w:pStyle w:val="17"/>
              <w:keepNext w:val="0"/>
              <w:keepLines w:val="0"/>
              <w:widowControl w:val="0"/>
              <w:shd w:val="clear" w:color="auto" w:fill="auto"/>
              <w:bidi w:val="0"/>
              <w:spacing w:before="0" w:after="0" w:line="259" w:lineRule="exact"/>
              <w:ind w:left="0" w:right="0" w:firstLine="0"/>
              <w:jc w:val="center"/>
              <w:rPr>
                <w:sz w:val="20"/>
                <w:szCs w:val="20"/>
              </w:rPr>
            </w:pPr>
            <w:r>
              <w:rPr>
                <w:spacing w:val="0"/>
                <w:w w:val="100"/>
                <w:position w:val="0"/>
                <w:sz w:val="20"/>
                <w:szCs w:val="20"/>
              </w:rPr>
              <w:t>原值 （万元）</w:t>
            </w:r>
          </w:p>
        </w:tc>
        <w:tc>
          <w:tcPr>
            <w:tcBorders>
              <w:top w:val="single" w:color="auto" w:sz="4" w:space="0"/>
              <w:left w:val="single" w:color="auto" w:sz="4" w:space="0"/>
            </w:tcBorders>
            <w:shd w:val="clear" w:color="auto" w:fill="FFFFFF"/>
            <w:vAlign w:val="top"/>
          </w:tcPr>
          <w:p>
            <w:pPr>
              <w:pStyle w:val="17"/>
              <w:keepNext w:val="0"/>
              <w:keepLines w:val="0"/>
              <w:widowControl w:val="0"/>
              <w:shd w:val="clear" w:color="auto" w:fill="auto"/>
              <w:bidi w:val="0"/>
              <w:spacing w:before="0" w:after="0" w:line="245" w:lineRule="exact"/>
              <w:ind w:left="0" w:right="0" w:firstLine="0"/>
              <w:jc w:val="center"/>
              <w:rPr>
                <w:sz w:val="20"/>
                <w:szCs w:val="20"/>
              </w:rPr>
            </w:pPr>
            <w:r>
              <w:rPr>
                <w:spacing w:val="0"/>
                <w:w w:val="100"/>
                <w:position w:val="0"/>
                <w:sz w:val="20"/>
                <w:szCs w:val="20"/>
              </w:rPr>
              <w:t>主要 性能</w:t>
            </w:r>
          </w:p>
        </w:tc>
        <w:tc>
          <w:tcPr>
            <w:tcBorders>
              <w:top w:val="single" w:color="auto" w:sz="4" w:space="0"/>
              <w:left w:val="single" w:color="auto" w:sz="4" w:space="0"/>
              <w:right w:val="single" w:color="auto" w:sz="4" w:space="0"/>
            </w:tcBorders>
            <w:shd w:val="clear" w:color="auto" w:fill="FFFFFF"/>
            <w:vAlign w:val="top"/>
          </w:tcPr>
          <w:p>
            <w:pPr>
              <w:pStyle w:val="17"/>
              <w:keepNext w:val="0"/>
              <w:keepLines w:val="0"/>
              <w:widowControl w:val="0"/>
              <w:shd w:val="clear" w:color="auto" w:fill="auto"/>
              <w:bidi w:val="0"/>
              <w:spacing w:before="0" w:after="0" w:line="245" w:lineRule="exact"/>
              <w:ind w:left="0" w:right="0" w:firstLine="0"/>
              <w:jc w:val="center"/>
              <w:rPr>
                <w:sz w:val="20"/>
                <w:szCs w:val="20"/>
              </w:rPr>
            </w:pPr>
            <w:r>
              <w:rPr>
                <w:spacing w:val="0"/>
                <w:w w:val="100"/>
                <w:position w:val="0"/>
                <w:sz w:val="20"/>
                <w:szCs w:val="20"/>
              </w:rPr>
              <w:t>购置 年月</w:t>
            </w:r>
          </w:p>
        </w:tc>
      </w:tr>
      <w:tr>
        <w:tblPrEx>
          <w:tblCellMar>
            <w:top w:w="0" w:type="dxa"/>
            <w:left w:w="10" w:type="dxa"/>
            <w:bottom w:w="0" w:type="dxa"/>
            <w:right w:w="10" w:type="dxa"/>
          </w:tblCellMar>
        </w:tblPrEx>
        <w:trPr>
          <w:trHeight w:val="346"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280"/>
              <w:jc w:val="left"/>
              <w:rPr>
                <w:sz w:val="20"/>
                <w:szCs w:val="20"/>
              </w:rPr>
            </w:pPr>
            <w:r>
              <w:rPr>
                <w:rFonts w:ascii="Times New Roman" w:hAnsi="Times New Roman" w:eastAsia="Times New Roman" w:cs="Times New Roman"/>
                <w:spacing w:val="0"/>
                <w:w w:val="100"/>
                <w:position w:val="0"/>
                <w:sz w:val="20"/>
                <w:szCs w:val="20"/>
              </w:rPr>
              <w:t>1</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50" w:hRule="exact"/>
          <w:jc w:val="center"/>
        </w:trPr>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280"/>
              <w:jc w:val="left"/>
              <w:rPr>
                <w:sz w:val="20"/>
                <w:szCs w:val="20"/>
              </w:rPr>
            </w:pPr>
            <w:r>
              <w:rPr>
                <w:rFonts w:ascii="Times New Roman" w:hAnsi="Times New Roman" w:eastAsia="Times New Roman" w:cs="Times New Roman"/>
                <w:spacing w:val="0"/>
                <w:w w:val="100"/>
                <w:position w:val="0"/>
                <w:sz w:val="20"/>
                <w:szCs w:val="20"/>
              </w:rPr>
              <w:t>2</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50" w:hRule="exact"/>
          <w:jc w:val="center"/>
        </w:trPr>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280"/>
              <w:jc w:val="left"/>
              <w:rPr>
                <w:sz w:val="20"/>
                <w:szCs w:val="20"/>
              </w:rPr>
            </w:pPr>
            <w:r>
              <w:rPr>
                <w:rFonts w:ascii="Times New Roman" w:hAnsi="Times New Roman" w:eastAsia="Times New Roman" w:cs="Times New Roman"/>
                <w:spacing w:val="0"/>
                <w:w w:val="100"/>
                <w:position w:val="0"/>
                <w:sz w:val="20"/>
                <w:szCs w:val="20"/>
              </w:rPr>
              <w:t>3</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50" w:hRule="exact"/>
          <w:jc w:val="center"/>
        </w:trPr>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280"/>
              <w:jc w:val="left"/>
              <w:rPr>
                <w:sz w:val="20"/>
                <w:szCs w:val="20"/>
              </w:rPr>
            </w:pPr>
            <w:r>
              <w:rPr>
                <w:rFonts w:ascii="Times New Roman" w:hAnsi="Times New Roman" w:eastAsia="Times New Roman" w:cs="Times New Roman"/>
                <w:spacing w:val="0"/>
                <w:w w:val="100"/>
                <w:position w:val="0"/>
                <w:sz w:val="20"/>
                <w:szCs w:val="20"/>
              </w:rPr>
              <w:t>4</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50" w:hRule="exact"/>
          <w:jc w:val="center"/>
        </w:trPr>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280"/>
              <w:jc w:val="left"/>
              <w:rPr>
                <w:sz w:val="20"/>
                <w:szCs w:val="20"/>
              </w:rPr>
            </w:pPr>
            <w:r>
              <w:rPr>
                <w:rFonts w:ascii="Times New Roman" w:hAnsi="Times New Roman" w:eastAsia="Times New Roman" w:cs="Times New Roman"/>
                <w:spacing w:val="0"/>
                <w:w w:val="100"/>
                <w:position w:val="0"/>
                <w:sz w:val="20"/>
                <w:szCs w:val="20"/>
              </w:rPr>
              <w:t>5</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46"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70" w:hRule="exact"/>
          <w:jc w:val="center"/>
        </w:trPr>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合计</w:t>
            </w: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pStyle w:val="17"/>
              <w:keepNext w:val="0"/>
              <w:keepLines w:val="0"/>
              <w:widowControl w:val="0"/>
              <w:shd w:val="clear" w:color="auto" w:fill="auto"/>
              <w:bidi w:val="0"/>
              <w:spacing w:before="0" w:after="0" w:line="240" w:lineRule="auto"/>
              <w:ind w:left="0" w:right="0" w:firstLine="0"/>
              <w:jc w:val="center"/>
              <w:rPr>
                <w:sz w:val="20"/>
                <w:szCs w:val="20"/>
              </w:rPr>
            </w:pPr>
            <w:r>
              <w:rPr>
                <w:rFonts w:ascii="Times New Roman" w:hAnsi="Times New Roman" w:eastAsia="Times New Roman" w:cs="Times New Roman"/>
                <w:spacing w:val="0"/>
                <w:w w:val="100"/>
                <w:position w:val="0"/>
                <w:sz w:val="20"/>
                <w:szCs w:val="20"/>
              </w:rPr>
              <w:t>XX</w:t>
            </w:r>
          </w:p>
        </w:tc>
        <w:tc>
          <w:tcPr>
            <w:tcBorders>
              <w:top w:val="single" w:color="auto" w:sz="4" w:space="0"/>
              <w:left w:val="single" w:color="auto" w:sz="4" w:space="0"/>
              <w:bottom w:val="single" w:color="auto" w:sz="4" w:space="0"/>
            </w:tcBorders>
            <w:shd w:val="clear" w:color="auto" w:fill="FFFFFF"/>
            <w:vAlign w:val="top"/>
          </w:tcPr>
          <w:p>
            <w:pPr>
              <w:pStyle w:val="17"/>
              <w:keepNext w:val="0"/>
              <w:keepLines w:val="0"/>
              <w:widowControl w:val="0"/>
              <w:shd w:val="clear" w:color="auto" w:fill="auto"/>
              <w:bidi w:val="0"/>
              <w:spacing w:before="0" w:after="0" w:line="240" w:lineRule="auto"/>
              <w:ind w:left="0" w:right="0" w:firstLine="0"/>
              <w:jc w:val="center"/>
              <w:rPr>
                <w:sz w:val="20"/>
                <w:szCs w:val="20"/>
              </w:rPr>
            </w:pPr>
            <w:r>
              <w:rPr>
                <w:rFonts w:ascii="Times New Roman" w:hAnsi="Times New Roman" w:eastAsia="Times New Roman" w:cs="Times New Roman"/>
                <w:spacing w:val="0"/>
                <w:w w:val="100"/>
                <w:position w:val="0"/>
                <w:sz w:val="20"/>
                <w:szCs w:val="20"/>
              </w:rPr>
              <w:t>XX</w:t>
            </w: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pStyle w:val="25"/>
        <w:keepNext w:val="0"/>
        <w:keepLines w:val="0"/>
        <w:widowControl w:val="0"/>
        <w:shd w:val="clear" w:color="auto" w:fill="auto"/>
        <w:bidi w:val="0"/>
        <w:spacing w:before="0" w:after="0" w:line="240" w:lineRule="auto"/>
        <w:ind w:left="341" w:right="0" w:firstLine="0"/>
        <w:jc w:val="left"/>
        <w:rPr>
          <w:sz w:val="18"/>
          <w:szCs w:val="18"/>
        </w:rPr>
      </w:pPr>
      <w:r>
        <w:rPr>
          <w:spacing w:val="0"/>
          <w:w w:val="100"/>
          <w:position w:val="0"/>
          <w:sz w:val="18"/>
          <w:szCs w:val="18"/>
        </w:rPr>
        <w:t>备注：</w:t>
      </w:r>
    </w:p>
    <w:p>
      <w:pPr>
        <w:pStyle w:val="25"/>
        <w:keepNext w:val="0"/>
        <w:keepLines w:val="0"/>
        <w:widowControl w:val="0"/>
        <w:numPr>
          <w:ilvl w:val="0"/>
          <w:numId w:val="9"/>
        </w:numPr>
        <w:shd w:val="clear" w:color="auto" w:fill="auto"/>
        <w:tabs>
          <w:tab w:val="left" w:pos="600"/>
        </w:tabs>
        <w:bidi w:val="0"/>
        <w:spacing w:before="0" w:after="0" w:line="240" w:lineRule="auto"/>
        <w:ind w:left="341" w:right="0" w:firstLine="0"/>
        <w:jc w:val="left"/>
        <w:rPr>
          <w:sz w:val="18"/>
          <w:szCs w:val="18"/>
        </w:rPr>
      </w:pPr>
      <w:r>
        <w:rPr>
          <w:rFonts w:ascii="Times New Roman" w:hAnsi="Times New Roman" w:eastAsia="Times New Roman" w:cs="Times New Roman"/>
          <w:spacing w:val="0"/>
          <w:w w:val="100"/>
          <w:position w:val="0"/>
          <w:sz w:val="19"/>
          <w:szCs w:val="19"/>
        </w:rPr>
        <w:t>2022</w:t>
      </w:r>
      <w:r>
        <w:rPr>
          <w:spacing w:val="0"/>
          <w:w w:val="100"/>
          <w:position w:val="0"/>
          <w:sz w:val="18"/>
          <w:szCs w:val="18"/>
        </w:rPr>
        <w:t>年末，省工程中心拥</w:t>
      </w:r>
      <w:r>
        <w:rPr>
          <w:color w:val="5C5C5C"/>
          <w:spacing w:val="0"/>
          <w:w w:val="100"/>
          <w:position w:val="0"/>
          <w:sz w:val="18"/>
          <w:szCs w:val="18"/>
        </w:rPr>
        <w:t>有的用</w:t>
      </w:r>
      <w:r>
        <w:rPr>
          <w:spacing w:val="0"/>
          <w:w w:val="100"/>
          <w:position w:val="0"/>
          <w:sz w:val="18"/>
          <w:szCs w:val="18"/>
        </w:rPr>
        <w:t>于研发的固定资产中的仪器和设备原价，不包括单纯的生产设备。</w:t>
      </w:r>
    </w:p>
    <w:p>
      <w:pPr>
        <w:pStyle w:val="25"/>
        <w:keepNext w:val="0"/>
        <w:keepLines w:val="0"/>
        <w:widowControl w:val="0"/>
        <w:numPr>
          <w:ilvl w:val="0"/>
          <w:numId w:val="9"/>
        </w:numPr>
        <w:shd w:val="clear" w:color="auto" w:fill="auto"/>
        <w:tabs>
          <w:tab w:val="left" w:pos="538"/>
        </w:tabs>
        <w:bidi w:val="0"/>
        <w:spacing w:before="0" w:after="0" w:line="240" w:lineRule="auto"/>
        <w:ind w:left="341" w:right="0" w:firstLine="0"/>
        <w:jc w:val="left"/>
        <w:rPr>
          <w:sz w:val="18"/>
          <w:szCs w:val="18"/>
        </w:rPr>
      </w:pPr>
      <w:r>
        <w:rPr>
          <w:spacing w:val="0"/>
          <w:w w:val="100"/>
          <w:position w:val="0"/>
          <w:sz w:val="18"/>
          <w:szCs w:val="18"/>
        </w:rPr>
        <w:t>企业提供原值</w:t>
      </w:r>
      <w:r>
        <w:rPr>
          <w:rFonts w:ascii="Times New Roman" w:hAnsi="Times New Roman" w:eastAsia="Times New Roman" w:cs="Times New Roman"/>
          <w:spacing w:val="0"/>
          <w:w w:val="100"/>
          <w:position w:val="0"/>
          <w:sz w:val="19"/>
          <w:szCs w:val="19"/>
        </w:rPr>
        <w:t>20</w:t>
      </w:r>
      <w:r>
        <w:rPr>
          <w:spacing w:val="0"/>
          <w:w w:val="100"/>
          <w:position w:val="0"/>
          <w:sz w:val="18"/>
          <w:szCs w:val="18"/>
        </w:rPr>
        <w:t>万以上研发设备购置发票或支付凭证的复印件（高等院校和科研院所提供</w:t>
      </w:r>
      <w:r>
        <w:rPr>
          <w:rFonts w:ascii="Times New Roman" w:hAnsi="Times New Roman" w:eastAsia="Times New Roman" w:cs="Times New Roman"/>
          <w:spacing w:val="0"/>
          <w:w w:val="100"/>
          <w:position w:val="0"/>
          <w:sz w:val="19"/>
          <w:szCs w:val="19"/>
        </w:rPr>
        <w:t>50</w:t>
      </w:r>
      <w:r>
        <w:rPr>
          <w:spacing w:val="0"/>
          <w:w w:val="100"/>
          <w:position w:val="0"/>
          <w:sz w:val="18"/>
          <w:szCs w:val="18"/>
        </w:rPr>
        <w:t>万以</w:t>
      </w:r>
      <w:r>
        <w:rPr>
          <w:color w:val="5C5C5C"/>
          <w:spacing w:val="0"/>
          <w:w w:val="100"/>
          <w:position w:val="0"/>
          <w:sz w:val="18"/>
          <w:szCs w:val="18"/>
        </w:rPr>
        <w:t>上）。</w:t>
      </w:r>
    </w:p>
    <w:p>
      <w:pPr>
        <w:widowControl w:val="0"/>
        <w:spacing w:after="1279" w:line="1" w:lineRule="exact"/>
      </w:pPr>
    </w:p>
    <w:p>
      <w:pPr>
        <w:pStyle w:val="11"/>
        <w:keepNext w:val="0"/>
        <w:keepLines w:val="0"/>
        <w:widowControl w:val="0"/>
        <w:shd w:val="clear" w:color="auto" w:fill="auto"/>
        <w:bidi w:val="0"/>
        <w:spacing w:before="0" w:after="160" w:line="240" w:lineRule="auto"/>
        <w:ind w:left="0" w:right="0" w:firstLine="0"/>
        <w:jc w:val="left"/>
      </w:pPr>
      <w:r>
        <w:rPr>
          <w:spacing w:val="0"/>
          <w:w w:val="100"/>
          <w:position w:val="0"/>
        </w:rPr>
        <w:t>附表</w:t>
      </w:r>
      <w:r>
        <w:rPr>
          <w:b/>
          <w:bCs/>
          <w:spacing w:val="0"/>
          <w:w w:val="100"/>
          <w:position w:val="0"/>
        </w:rPr>
        <w:t>4</w:t>
      </w:r>
    </w:p>
    <w:p>
      <w:pPr>
        <w:pStyle w:val="11"/>
        <w:keepNext w:val="0"/>
        <w:keepLines w:val="0"/>
        <w:widowControl w:val="0"/>
        <w:shd w:val="clear" w:color="auto" w:fill="auto"/>
        <w:bidi w:val="0"/>
        <w:spacing w:before="0" w:after="160" w:line="240" w:lineRule="auto"/>
        <w:ind w:left="0" w:right="0" w:firstLine="0"/>
        <w:jc w:val="center"/>
      </w:pPr>
      <w:r>
        <w:rPr>
          <w:spacing w:val="0"/>
          <w:w w:val="100"/>
          <w:position w:val="0"/>
        </w:rPr>
        <w:t>省工程中心在研科技项目汇总表</w:t>
      </w:r>
    </w:p>
    <w:p>
      <w:pPr>
        <w:pStyle w:val="27"/>
        <w:keepNext w:val="0"/>
        <w:keepLines w:val="0"/>
        <w:widowControl w:val="0"/>
        <w:shd w:val="clear" w:color="auto" w:fill="auto"/>
        <w:tabs>
          <w:tab w:val="left" w:pos="5838"/>
          <w:tab w:val="left" w:pos="7254"/>
        </w:tabs>
        <w:bidi w:val="0"/>
        <w:spacing w:before="0" w:after="0" w:line="240" w:lineRule="auto"/>
        <w:ind w:left="0" w:right="0" w:firstLine="400"/>
        <w:jc w:val="both"/>
        <w:rPr>
          <w:sz w:val="20"/>
          <w:szCs w:val="20"/>
        </w:rPr>
      </w:pPr>
      <w:r>
        <w:rPr>
          <w:spacing w:val="0"/>
          <w:w w:val="100"/>
          <w:position w:val="0"/>
          <w:sz w:val="24"/>
          <w:szCs w:val="24"/>
        </w:rPr>
        <w:t>申报的省工程中心或依托单位（盖章）</w:t>
      </w:r>
      <w:r>
        <w:rPr>
          <w:spacing w:val="0"/>
          <w:w w:val="100"/>
          <w:position w:val="0"/>
          <w:sz w:val="24"/>
          <w:szCs w:val="24"/>
        </w:rPr>
        <w:tab/>
      </w:r>
      <w:r>
        <w:rPr>
          <w:spacing w:val="0"/>
          <w:w w:val="100"/>
          <w:position w:val="0"/>
          <w:sz w:val="20"/>
          <w:szCs w:val="20"/>
        </w:rPr>
        <w:t>填表时间：</w:t>
      </w:r>
      <w:r>
        <w:rPr>
          <w:spacing w:val="0"/>
          <w:w w:val="100"/>
          <w:position w:val="0"/>
          <w:sz w:val="20"/>
          <w:szCs w:val="20"/>
        </w:rPr>
        <w:tab/>
      </w:r>
      <w:r>
        <w:rPr>
          <w:spacing w:val="0"/>
          <w:w w:val="100"/>
          <w:position w:val="0"/>
          <w:sz w:val="20"/>
          <w:szCs w:val="20"/>
        </w:rPr>
        <w:t>年</w:t>
      </w:r>
      <w:r>
        <w:rPr>
          <w:spacing w:val="0"/>
          <w:w w:val="100"/>
          <w:position w:val="0"/>
          <w:sz w:val="20"/>
          <w:szCs w:val="20"/>
          <w:lang w:val="zh-CN" w:eastAsia="zh-CN" w:bidi="zh-CN"/>
        </w:rPr>
        <w:t>月曰</w:t>
      </w:r>
    </w:p>
    <w:tbl>
      <w:tblPr>
        <w:tblStyle w:val="2"/>
        <w:tblW w:w="0" w:type="auto"/>
        <w:jc w:val="center"/>
        <w:tblLayout w:type="fixed"/>
        <w:tblCellMar>
          <w:top w:w="0" w:type="dxa"/>
          <w:left w:w="10" w:type="dxa"/>
          <w:bottom w:w="0" w:type="dxa"/>
          <w:right w:w="10" w:type="dxa"/>
        </w:tblCellMar>
      </w:tblPr>
      <w:tblGrid>
        <w:gridCol w:w="730"/>
        <w:gridCol w:w="1714"/>
        <w:gridCol w:w="1166"/>
        <w:gridCol w:w="1306"/>
        <w:gridCol w:w="1085"/>
        <w:gridCol w:w="1195"/>
        <w:gridCol w:w="1320"/>
      </w:tblGrid>
      <w:tr>
        <w:tblPrEx>
          <w:tblCellMar>
            <w:top w:w="0" w:type="dxa"/>
            <w:left w:w="10" w:type="dxa"/>
            <w:bottom w:w="0" w:type="dxa"/>
            <w:right w:w="10" w:type="dxa"/>
          </w:tblCellMar>
        </w:tblPrEx>
        <w:trPr>
          <w:trHeight w:val="504" w:hRule="exact"/>
          <w:jc w:val="center"/>
        </w:trPr>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序号</w:t>
            </w:r>
          </w:p>
        </w:tc>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项目名称</w:t>
            </w:r>
          </w:p>
        </w:tc>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项目来源</w:t>
            </w:r>
          </w:p>
        </w:tc>
        <w:tc>
          <w:tcPr>
            <w:tcBorders>
              <w:top w:val="single" w:color="auto" w:sz="4" w:space="0"/>
              <w:left w:val="single" w:color="auto" w:sz="4" w:space="0"/>
            </w:tcBorders>
            <w:shd w:val="clear" w:color="auto" w:fill="FFFFFF"/>
            <w:vAlign w:val="top"/>
          </w:tcPr>
          <w:p>
            <w:pPr>
              <w:pStyle w:val="17"/>
              <w:keepNext w:val="0"/>
              <w:keepLines w:val="0"/>
              <w:widowControl w:val="0"/>
              <w:shd w:val="clear" w:color="auto" w:fill="auto"/>
              <w:bidi w:val="0"/>
              <w:spacing w:before="0" w:after="0" w:line="240" w:lineRule="exact"/>
              <w:ind w:left="0" w:right="0" w:firstLine="0"/>
              <w:jc w:val="center"/>
              <w:rPr>
                <w:sz w:val="20"/>
                <w:szCs w:val="20"/>
              </w:rPr>
            </w:pPr>
            <w:r>
              <w:rPr>
                <w:spacing w:val="0"/>
                <w:w w:val="100"/>
                <w:position w:val="0"/>
                <w:sz w:val="20"/>
                <w:szCs w:val="20"/>
              </w:rPr>
              <w:t>批复单位或 委托单位</w:t>
            </w:r>
          </w:p>
        </w:tc>
        <w:tc>
          <w:tcPr>
            <w:tcBorders>
              <w:top w:val="single" w:color="auto" w:sz="4" w:space="0"/>
              <w:left w:val="single" w:color="auto" w:sz="4" w:space="0"/>
            </w:tcBorders>
            <w:shd w:val="clear" w:color="auto" w:fill="FFFFFF"/>
            <w:vAlign w:val="top"/>
          </w:tcPr>
          <w:p>
            <w:pPr>
              <w:pStyle w:val="17"/>
              <w:keepNext w:val="0"/>
              <w:keepLines w:val="0"/>
              <w:widowControl w:val="0"/>
              <w:shd w:val="clear" w:color="auto" w:fill="auto"/>
              <w:bidi w:val="0"/>
              <w:spacing w:before="0" w:after="0" w:line="240" w:lineRule="exact"/>
              <w:ind w:left="0" w:right="0" w:firstLine="0"/>
              <w:jc w:val="center"/>
              <w:rPr>
                <w:sz w:val="20"/>
                <w:szCs w:val="20"/>
              </w:rPr>
            </w:pPr>
            <w:r>
              <w:rPr>
                <w:spacing w:val="0"/>
                <w:w w:val="100"/>
                <w:position w:val="0"/>
                <w:sz w:val="20"/>
                <w:szCs w:val="20"/>
              </w:rPr>
              <w:t>项目开展 形式</w:t>
            </w:r>
          </w:p>
        </w:tc>
        <w:tc>
          <w:tcPr>
            <w:tcBorders>
              <w:top w:val="single" w:color="auto" w:sz="4" w:space="0"/>
              <w:left w:val="single" w:color="auto" w:sz="4" w:space="0"/>
            </w:tcBorders>
            <w:shd w:val="clear" w:color="auto" w:fill="FFFFFF"/>
            <w:vAlign w:val="top"/>
          </w:tcPr>
          <w:p>
            <w:pPr>
              <w:pStyle w:val="17"/>
              <w:keepNext w:val="0"/>
              <w:keepLines w:val="0"/>
              <w:widowControl w:val="0"/>
              <w:shd w:val="clear" w:color="auto" w:fill="auto"/>
              <w:bidi w:val="0"/>
              <w:spacing w:before="0" w:after="0" w:line="245" w:lineRule="exact"/>
              <w:ind w:left="0" w:right="0" w:firstLine="0"/>
              <w:jc w:val="center"/>
              <w:rPr>
                <w:sz w:val="20"/>
                <w:szCs w:val="20"/>
              </w:rPr>
            </w:pPr>
            <w:r>
              <w:rPr>
                <w:spacing w:val="0"/>
                <w:w w:val="100"/>
                <w:position w:val="0"/>
                <w:sz w:val="20"/>
                <w:szCs w:val="20"/>
              </w:rPr>
              <w:t>项目起止 年月</w:t>
            </w:r>
          </w:p>
        </w:tc>
        <w:tc>
          <w:tcPr>
            <w:tcBorders>
              <w:top w:val="single" w:color="auto" w:sz="4" w:space="0"/>
              <w:left w:val="single" w:color="auto" w:sz="4" w:space="0"/>
              <w:righ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备注</w:t>
            </w:r>
          </w:p>
        </w:tc>
      </w:tr>
      <w:tr>
        <w:tblPrEx>
          <w:tblCellMar>
            <w:top w:w="0" w:type="dxa"/>
            <w:left w:w="10" w:type="dxa"/>
            <w:bottom w:w="0" w:type="dxa"/>
            <w:right w:w="10" w:type="dxa"/>
          </w:tblCellMar>
        </w:tblPrEx>
        <w:trPr>
          <w:trHeight w:val="350"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280"/>
              <w:jc w:val="left"/>
              <w:rPr>
                <w:sz w:val="20"/>
                <w:szCs w:val="20"/>
              </w:rPr>
            </w:pPr>
            <w:r>
              <w:rPr>
                <w:rFonts w:ascii="Times New Roman" w:hAnsi="Times New Roman" w:eastAsia="Times New Roman" w:cs="Times New Roman"/>
                <w:spacing w:val="0"/>
                <w:w w:val="100"/>
                <w:position w:val="0"/>
                <w:sz w:val="20"/>
                <w:szCs w:val="20"/>
              </w:rPr>
              <w:t>1</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50" w:hRule="exact"/>
          <w:jc w:val="center"/>
        </w:trPr>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280"/>
              <w:jc w:val="left"/>
              <w:rPr>
                <w:sz w:val="20"/>
                <w:szCs w:val="20"/>
              </w:rPr>
            </w:pPr>
            <w:r>
              <w:rPr>
                <w:rFonts w:ascii="Times New Roman" w:hAnsi="Times New Roman" w:eastAsia="Times New Roman" w:cs="Times New Roman"/>
                <w:spacing w:val="0"/>
                <w:w w:val="100"/>
                <w:position w:val="0"/>
                <w:sz w:val="20"/>
                <w:szCs w:val="20"/>
              </w:rPr>
              <w:t>2</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50" w:hRule="exact"/>
          <w:jc w:val="center"/>
        </w:trPr>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280"/>
              <w:jc w:val="left"/>
              <w:rPr>
                <w:sz w:val="20"/>
                <w:szCs w:val="20"/>
              </w:rPr>
            </w:pPr>
            <w:r>
              <w:rPr>
                <w:rFonts w:ascii="Times New Roman" w:hAnsi="Times New Roman" w:eastAsia="Times New Roman" w:cs="Times New Roman"/>
                <w:spacing w:val="0"/>
                <w:w w:val="100"/>
                <w:position w:val="0"/>
                <w:sz w:val="20"/>
                <w:szCs w:val="20"/>
              </w:rPr>
              <w:t>3</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46" w:hRule="exact"/>
          <w:jc w:val="center"/>
        </w:trPr>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280"/>
              <w:jc w:val="left"/>
              <w:rPr>
                <w:sz w:val="20"/>
                <w:szCs w:val="20"/>
              </w:rPr>
            </w:pPr>
            <w:r>
              <w:rPr>
                <w:rFonts w:ascii="Times New Roman" w:hAnsi="Times New Roman" w:eastAsia="Times New Roman" w:cs="Times New Roman"/>
                <w:spacing w:val="0"/>
                <w:w w:val="100"/>
                <w:position w:val="0"/>
                <w:sz w:val="20"/>
                <w:szCs w:val="20"/>
              </w:rPr>
              <w:t>4</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46" w:hRule="exact"/>
          <w:jc w:val="center"/>
        </w:trPr>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280"/>
              <w:jc w:val="left"/>
              <w:rPr>
                <w:sz w:val="20"/>
                <w:szCs w:val="20"/>
              </w:rPr>
            </w:pPr>
            <w:r>
              <w:rPr>
                <w:rFonts w:ascii="Times New Roman" w:hAnsi="Times New Roman" w:eastAsia="Times New Roman" w:cs="Times New Roman"/>
                <w:spacing w:val="0"/>
                <w:w w:val="100"/>
                <w:position w:val="0"/>
                <w:sz w:val="20"/>
                <w:szCs w:val="20"/>
              </w:rPr>
              <w:t>5</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70" w:hRule="exact"/>
          <w:jc w:val="center"/>
        </w:trPr>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w:t>
            </w: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pStyle w:val="29"/>
        <w:keepNext w:val="0"/>
        <w:keepLines w:val="0"/>
        <w:widowControl w:val="0"/>
        <w:shd w:val="clear" w:color="auto" w:fill="auto"/>
        <w:bidi w:val="0"/>
        <w:spacing w:before="0" w:after="0" w:line="240" w:lineRule="auto"/>
        <w:ind w:left="0" w:right="0" w:firstLine="420"/>
        <w:jc w:val="both"/>
      </w:pPr>
      <w:r>
        <w:rPr>
          <w:spacing w:val="0"/>
          <w:w w:val="100"/>
          <w:position w:val="0"/>
        </w:rPr>
        <w:t>备注：</w:t>
      </w:r>
    </w:p>
    <w:p>
      <w:pPr>
        <w:pStyle w:val="29"/>
        <w:keepNext w:val="0"/>
        <w:keepLines w:val="0"/>
        <w:widowControl w:val="0"/>
        <w:numPr>
          <w:ilvl w:val="0"/>
          <w:numId w:val="10"/>
        </w:numPr>
        <w:shd w:val="clear" w:color="auto" w:fill="auto"/>
        <w:tabs>
          <w:tab w:val="left" w:pos="690"/>
        </w:tabs>
        <w:bidi w:val="0"/>
        <w:spacing w:before="0" w:after="0" w:line="245" w:lineRule="exact"/>
        <w:ind w:left="0" w:right="0" w:firstLine="420"/>
        <w:jc w:val="both"/>
      </w:pPr>
      <w:bookmarkStart w:id="104" w:name="bookmark107"/>
      <w:bookmarkEnd w:id="104"/>
      <w:r>
        <w:rPr>
          <w:spacing w:val="0"/>
          <w:w w:val="100"/>
          <w:position w:val="0"/>
          <w:lang w:val="zh-CN" w:eastAsia="zh-CN" w:bidi="zh-CN"/>
        </w:rPr>
        <w:t>“在</w:t>
      </w:r>
      <w:r>
        <w:rPr>
          <w:spacing w:val="0"/>
          <w:w w:val="100"/>
          <w:position w:val="0"/>
        </w:rPr>
        <w:t>研项目</w:t>
      </w:r>
      <w:r>
        <w:rPr>
          <w:spacing w:val="0"/>
          <w:w w:val="100"/>
          <w:position w:val="0"/>
          <w:lang w:val="zh-CN" w:eastAsia="zh-CN" w:bidi="zh-CN"/>
        </w:rPr>
        <w:t>”指</w:t>
      </w:r>
      <w:r>
        <w:rPr>
          <w:spacing w:val="0"/>
          <w:w w:val="100"/>
          <w:position w:val="0"/>
        </w:rPr>
        <w:t>省工程中心在</w:t>
      </w:r>
      <w:r>
        <w:rPr>
          <w:rFonts w:ascii="Times New Roman" w:hAnsi="Times New Roman" w:eastAsia="Times New Roman" w:cs="Times New Roman"/>
          <w:spacing w:val="0"/>
          <w:w w:val="100"/>
          <w:position w:val="0"/>
          <w:sz w:val="19"/>
          <w:szCs w:val="19"/>
        </w:rPr>
        <w:t>2022</w:t>
      </w:r>
      <w:r>
        <w:rPr>
          <w:spacing w:val="0"/>
          <w:w w:val="100"/>
          <w:position w:val="0"/>
        </w:rPr>
        <w:t>年度内立项、继续开展或结题的研发项目，须与省工程中心研发方 向相关。主要包括新产品开发项目、新技术开发项目、新工艺开发项目、新服务开发项目与基础研究项目， 不包括委托外单位进行的研发项目。</w:t>
      </w:r>
    </w:p>
    <w:p>
      <w:pPr>
        <w:pStyle w:val="29"/>
        <w:keepNext w:val="0"/>
        <w:keepLines w:val="0"/>
        <w:widowControl w:val="0"/>
        <w:numPr>
          <w:ilvl w:val="0"/>
          <w:numId w:val="10"/>
        </w:numPr>
        <w:shd w:val="clear" w:color="auto" w:fill="auto"/>
        <w:tabs>
          <w:tab w:val="left" w:pos="690"/>
        </w:tabs>
        <w:bidi w:val="0"/>
        <w:spacing w:before="0" w:after="0" w:line="233" w:lineRule="exact"/>
        <w:ind w:left="0" w:right="0" w:firstLine="420"/>
        <w:jc w:val="both"/>
      </w:pPr>
      <w:bookmarkStart w:id="105" w:name="bookmark108"/>
      <w:bookmarkEnd w:id="105"/>
      <w:r>
        <w:rPr>
          <w:spacing w:val="0"/>
          <w:w w:val="100"/>
          <w:position w:val="0"/>
          <w:lang w:val="zh-CN" w:eastAsia="zh-CN" w:bidi="zh-CN"/>
        </w:rPr>
        <w:t>“项</w:t>
      </w:r>
      <w:r>
        <w:rPr>
          <w:spacing w:val="0"/>
          <w:w w:val="100"/>
          <w:position w:val="0"/>
        </w:rPr>
        <w:t>目来源</w:t>
      </w:r>
      <w:r>
        <w:rPr>
          <w:spacing w:val="0"/>
          <w:w w:val="100"/>
          <w:position w:val="0"/>
          <w:lang w:val="zh-CN" w:eastAsia="zh-CN" w:bidi="zh-CN"/>
        </w:rPr>
        <w:t>”按相</w:t>
      </w:r>
      <w:r>
        <w:rPr>
          <w:spacing w:val="0"/>
          <w:w w:val="100"/>
          <w:position w:val="0"/>
        </w:rPr>
        <w:t>应的分类填写代码：</w:t>
      </w:r>
      <w:r>
        <w:rPr>
          <w:rFonts w:ascii="Times New Roman" w:hAnsi="Times New Roman" w:eastAsia="Times New Roman" w:cs="Times New Roman"/>
          <w:spacing w:val="0"/>
          <w:w w:val="100"/>
          <w:position w:val="0"/>
          <w:sz w:val="19"/>
          <w:szCs w:val="19"/>
          <w:lang w:val="en-US" w:eastAsia="en-US" w:bidi="en-US"/>
        </w:rPr>
        <w:t>1.</w:t>
      </w:r>
      <w:r>
        <w:rPr>
          <w:spacing w:val="0"/>
          <w:w w:val="100"/>
          <w:position w:val="0"/>
        </w:rPr>
        <w:t>本单位自选项目；</w:t>
      </w:r>
      <w:r>
        <w:rPr>
          <w:rFonts w:ascii="Times New Roman" w:hAnsi="Times New Roman" w:eastAsia="Times New Roman" w:cs="Times New Roman"/>
          <w:spacing w:val="0"/>
          <w:w w:val="100"/>
          <w:position w:val="0"/>
          <w:sz w:val="19"/>
          <w:szCs w:val="19"/>
          <w:lang w:val="en-US" w:eastAsia="en-US" w:bidi="en-US"/>
        </w:rPr>
        <w:t>2.</w:t>
      </w:r>
      <w:r>
        <w:rPr>
          <w:spacing w:val="0"/>
          <w:w w:val="100"/>
          <w:position w:val="0"/>
        </w:rPr>
        <w:t>国家有关部门科技项目；</w:t>
      </w:r>
      <w:r>
        <w:rPr>
          <w:rFonts w:ascii="Times New Roman" w:hAnsi="Times New Roman" w:eastAsia="Times New Roman" w:cs="Times New Roman"/>
          <w:spacing w:val="0"/>
          <w:w w:val="100"/>
          <w:position w:val="0"/>
          <w:sz w:val="19"/>
          <w:szCs w:val="19"/>
        </w:rPr>
        <w:t>3</w:t>
      </w:r>
      <w:r>
        <w:rPr>
          <w:spacing w:val="0"/>
          <w:w w:val="100"/>
          <w:position w:val="0"/>
        </w:rPr>
        <w:t>.地方政府科技 项目；</w:t>
      </w:r>
      <w:r>
        <w:rPr>
          <w:rFonts w:ascii="Times New Roman" w:hAnsi="Times New Roman" w:eastAsia="Times New Roman" w:cs="Times New Roman"/>
          <w:spacing w:val="0"/>
          <w:w w:val="100"/>
          <w:position w:val="0"/>
          <w:sz w:val="19"/>
          <w:szCs w:val="19"/>
        </w:rPr>
        <w:t>4</w:t>
      </w:r>
      <w:r>
        <w:rPr>
          <w:spacing w:val="0"/>
          <w:w w:val="100"/>
          <w:position w:val="0"/>
        </w:rPr>
        <w:t>.其他单位委托项目；</w:t>
      </w:r>
      <w:r>
        <w:rPr>
          <w:rFonts w:ascii="Times New Roman" w:hAnsi="Times New Roman" w:eastAsia="Times New Roman" w:cs="Times New Roman"/>
          <w:spacing w:val="0"/>
          <w:w w:val="100"/>
          <w:position w:val="0"/>
          <w:sz w:val="19"/>
          <w:szCs w:val="19"/>
        </w:rPr>
        <w:t>5</w:t>
      </w:r>
      <w:r>
        <w:rPr>
          <w:spacing w:val="0"/>
          <w:w w:val="100"/>
          <w:position w:val="0"/>
        </w:rPr>
        <w:t>.境外项目；</w:t>
      </w:r>
      <w:r>
        <w:rPr>
          <w:rFonts w:ascii="Times New Roman" w:hAnsi="Times New Roman" w:eastAsia="Times New Roman" w:cs="Times New Roman"/>
          <w:spacing w:val="0"/>
          <w:w w:val="100"/>
          <w:position w:val="0"/>
          <w:sz w:val="19"/>
          <w:szCs w:val="19"/>
        </w:rPr>
        <w:t>6</w:t>
      </w:r>
      <w:r>
        <w:rPr>
          <w:spacing w:val="0"/>
          <w:w w:val="100"/>
          <w:position w:val="0"/>
        </w:rPr>
        <w:t>.其他项目。</w:t>
      </w:r>
    </w:p>
    <w:p>
      <w:pPr>
        <w:pStyle w:val="29"/>
        <w:keepNext w:val="0"/>
        <w:keepLines w:val="0"/>
        <w:widowControl w:val="0"/>
        <w:numPr>
          <w:ilvl w:val="0"/>
          <w:numId w:val="10"/>
        </w:numPr>
        <w:shd w:val="clear" w:color="auto" w:fill="auto"/>
        <w:tabs>
          <w:tab w:val="left" w:pos="750"/>
        </w:tabs>
        <w:bidi w:val="0"/>
        <w:spacing w:before="0" w:after="0" w:line="233" w:lineRule="exact"/>
        <w:ind w:left="0" w:right="0" w:firstLine="420"/>
        <w:jc w:val="both"/>
      </w:pPr>
      <w:bookmarkStart w:id="106" w:name="bookmark109"/>
      <w:bookmarkEnd w:id="106"/>
      <w:r>
        <w:rPr>
          <w:spacing w:val="0"/>
          <w:w w:val="100"/>
          <w:position w:val="0"/>
          <w:lang w:val="zh-CN" w:eastAsia="zh-CN" w:bidi="zh-CN"/>
        </w:rPr>
        <w:t>“批</w:t>
      </w:r>
      <w:r>
        <w:rPr>
          <w:spacing w:val="0"/>
          <w:w w:val="100"/>
          <w:position w:val="0"/>
        </w:rPr>
        <w:t>复单位或委托单位”。本单位自选项目的，填写“一"。</w:t>
      </w:r>
    </w:p>
    <w:p>
      <w:pPr>
        <w:pStyle w:val="29"/>
        <w:keepNext w:val="0"/>
        <w:keepLines w:val="0"/>
        <w:widowControl w:val="0"/>
        <w:numPr>
          <w:ilvl w:val="0"/>
          <w:numId w:val="10"/>
        </w:numPr>
        <w:shd w:val="clear" w:color="auto" w:fill="auto"/>
        <w:tabs>
          <w:tab w:val="left" w:pos="680"/>
        </w:tabs>
        <w:bidi w:val="0"/>
        <w:spacing w:before="0" w:after="0" w:line="233" w:lineRule="exact"/>
        <w:ind w:left="0" w:right="0" w:firstLine="420"/>
        <w:jc w:val="both"/>
      </w:pPr>
      <w:bookmarkStart w:id="107" w:name="bookmark110"/>
      <w:bookmarkEnd w:id="107"/>
      <w:r>
        <w:rPr>
          <w:spacing w:val="0"/>
          <w:w w:val="100"/>
          <w:position w:val="0"/>
          <w:lang w:val="zh-CN" w:eastAsia="zh-CN" w:bidi="zh-CN"/>
        </w:rPr>
        <w:t>“项</w:t>
      </w:r>
      <w:r>
        <w:rPr>
          <w:spacing w:val="0"/>
          <w:w w:val="100"/>
          <w:position w:val="0"/>
        </w:rPr>
        <w:t>目开展形式”按重要程度选择最主要的项目开展形式并按相应的代码填写：</w:t>
      </w:r>
      <w:r>
        <w:rPr>
          <w:rFonts w:ascii="Times New Roman" w:hAnsi="Times New Roman" w:eastAsia="Times New Roman" w:cs="Times New Roman"/>
          <w:spacing w:val="0"/>
          <w:w w:val="100"/>
          <w:position w:val="0"/>
          <w:sz w:val="19"/>
          <w:szCs w:val="19"/>
        </w:rPr>
        <w:t>1</w:t>
      </w:r>
      <w:r>
        <w:rPr>
          <w:spacing w:val="0"/>
          <w:w w:val="100"/>
          <w:position w:val="0"/>
        </w:rPr>
        <w:t>.自主完成；</w:t>
      </w:r>
      <w:r>
        <w:rPr>
          <w:rFonts w:ascii="Times New Roman" w:hAnsi="Times New Roman" w:eastAsia="Times New Roman" w:cs="Times New Roman"/>
          <w:spacing w:val="0"/>
          <w:w w:val="100"/>
          <w:position w:val="0"/>
          <w:sz w:val="19"/>
          <w:szCs w:val="19"/>
        </w:rPr>
        <w:t>2</w:t>
      </w:r>
      <w:r>
        <w:rPr>
          <w:spacing w:val="0"/>
          <w:w w:val="100"/>
          <w:position w:val="0"/>
        </w:rPr>
        <w:t>.与境 内研究机构合作；</w:t>
      </w:r>
      <w:r>
        <w:rPr>
          <w:rFonts w:ascii="Times New Roman" w:hAnsi="Times New Roman" w:eastAsia="Times New Roman" w:cs="Times New Roman"/>
          <w:spacing w:val="0"/>
          <w:w w:val="100"/>
          <w:position w:val="0"/>
          <w:sz w:val="19"/>
          <w:szCs w:val="19"/>
        </w:rPr>
        <w:t>3</w:t>
      </w:r>
      <w:r>
        <w:rPr>
          <w:spacing w:val="0"/>
          <w:w w:val="100"/>
          <w:position w:val="0"/>
        </w:rPr>
        <w:t>.与境内高等学校合作；</w:t>
      </w:r>
      <w:r>
        <w:rPr>
          <w:rFonts w:ascii="Times New Roman" w:hAnsi="Times New Roman" w:eastAsia="Times New Roman" w:cs="Times New Roman"/>
          <w:spacing w:val="0"/>
          <w:w w:val="100"/>
          <w:position w:val="0"/>
          <w:sz w:val="19"/>
          <w:szCs w:val="19"/>
        </w:rPr>
        <w:t>4</w:t>
      </w:r>
      <w:r>
        <w:rPr>
          <w:spacing w:val="0"/>
          <w:w w:val="100"/>
          <w:position w:val="0"/>
        </w:rPr>
        <w:t>.与境内其他企业或单位合作；</w:t>
      </w:r>
      <w:r>
        <w:rPr>
          <w:rFonts w:ascii="Times New Roman" w:hAnsi="Times New Roman" w:eastAsia="Times New Roman" w:cs="Times New Roman"/>
          <w:spacing w:val="0"/>
          <w:w w:val="100"/>
          <w:position w:val="0"/>
          <w:sz w:val="19"/>
          <w:szCs w:val="19"/>
        </w:rPr>
        <w:t>5</w:t>
      </w:r>
      <w:r>
        <w:rPr>
          <w:spacing w:val="0"/>
          <w:w w:val="100"/>
          <w:position w:val="0"/>
        </w:rPr>
        <w:t>.与境外机构合作；</w:t>
      </w:r>
      <w:r>
        <w:rPr>
          <w:rFonts w:ascii="Times New Roman" w:hAnsi="Times New Roman" w:eastAsia="Times New Roman" w:cs="Times New Roman"/>
          <w:spacing w:val="0"/>
          <w:w w:val="100"/>
          <w:position w:val="0"/>
          <w:sz w:val="19"/>
          <w:szCs w:val="19"/>
        </w:rPr>
        <w:t>6</w:t>
      </w:r>
      <w:r>
        <w:rPr>
          <w:spacing w:val="0"/>
          <w:w w:val="100"/>
          <w:position w:val="0"/>
        </w:rPr>
        <w:t>.其他形式。</w:t>
      </w:r>
    </w:p>
    <w:p>
      <w:pPr>
        <w:pStyle w:val="29"/>
        <w:keepNext w:val="0"/>
        <w:keepLines w:val="0"/>
        <w:widowControl w:val="0"/>
        <w:numPr>
          <w:ilvl w:val="0"/>
          <w:numId w:val="10"/>
        </w:numPr>
        <w:shd w:val="clear" w:color="auto" w:fill="auto"/>
        <w:tabs>
          <w:tab w:val="left" w:pos="759"/>
        </w:tabs>
        <w:bidi w:val="0"/>
        <w:spacing w:before="0" w:after="160" w:line="233" w:lineRule="exact"/>
        <w:ind w:left="0" w:right="0" w:firstLine="420"/>
        <w:jc w:val="both"/>
        <w:sectPr>
          <w:headerReference r:id="rId48" w:type="default"/>
          <w:footerReference r:id="rId50" w:type="default"/>
          <w:headerReference r:id="rId49" w:type="even"/>
          <w:footerReference r:id="rId51" w:type="even"/>
          <w:footnotePr>
            <w:numFmt w:val="decimal"/>
          </w:footnotePr>
          <w:pgSz w:w="11900" w:h="16840"/>
          <w:pgMar w:top="1416" w:right="1599" w:bottom="1382" w:left="1747" w:header="988" w:footer="3" w:gutter="0"/>
          <w:cols w:space="720" w:num="1"/>
          <w:rtlGutter w:val="0"/>
          <w:docGrid w:linePitch="360" w:charSpace="0"/>
        </w:sectPr>
      </w:pPr>
      <w:bookmarkStart w:id="108" w:name="bookmark111"/>
      <w:bookmarkEnd w:id="108"/>
      <w:r>
        <w:rPr>
          <w:spacing w:val="0"/>
          <w:w w:val="100"/>
          <w:position w:val="0"/>
          <w:lang w:val="zh-CN" w:eastAsia="zh-CN" w:bidi="zh-CN"/>
        </w:rPr>
        <w:t>“省</w:t>
      </w:r>
      <w:r>
        <w:rPr>
          <w:spacing w:val="0"/>
          <w:w w:val="100"/>
          <w:position w:val="0"/>
        </w:rPr>
        <w:t>部级以上项目</w:t>
      </w:r>
      <w:r>
        <w:rPr>
          <w:spacing w:val="0"/>
          <w:w w:val="100"/>
          <w:position w:val="0"/>
          <w:lang w:val="zh-CN" w:eastAsia="zh-CN" w:bidi="zh-CN"/>
        </w:rPr>
        <w:t>”须提</w:t>
      </w:r>
      <w:r>
        <w:rPr>
          <w:spacing w:val="0"/>
          <w:w w:val="100"/>
          <w:position w:val="0"/>
        </w:rPr>
        <w:t>供立项文件、资金下达计划、委托协议或合同等证明材料。</w:t>
      </w:r>
    </w:p>
    <w:p>
      <w:pPr>
        <w:pStyle w:val="35"/>
        <w:keepNext/>
        <w:keepLines/>
        <w:widowControl w:val="0"/>
        <w:shd w:val="clear" w:color="auto" w:fill="auto"/>
        <w:bidi w:val="0"/>
        <w:spacing w:before="0" w:after="180" w:line="240" w:lineRule="auto"/>
        <w:ind w:left="0" w:right="0" w:firstLine="0"/>
        <w:jc w:val="center"/>
      </w:pPr>
      <w:bookmarkStart w:id="109" w:name="bookmark114"/>
      <w:bookmarkStart w:id="110" w:name="bookmark113"/>
      <w:bookmarkStart w:id="111" w:name="bookmark112"/>
      <w:r>
        <w:rPr>
          <w:spacing w:val="0"/>
          <w:w w:val="100"/>
          <w:position w:val="0"/>
        </w:rPr>
        <w:t>省工程中心研发人员汇总表</w:t>
      </w:r>
      <w:bookmarkEnd w:id="109"/>
      <w:bookmarkEnd w:id="110"/>
      <w:bookmarkEnd w:id="111"/>
    </w:p>
    <w:p>
      <w:pPr>
        <w:pStyle w:val="37"/>
        <w:keepNext/>
        <w:keepLines/>
        <w:widowControl w:val="0"/>
        <w:shd w:val="clear" w:color="auto" w:fill="auto"/>
        <w:tabs>
          <w:tab w:val="left" w:pos="5634"/>
          <w:tab w:val="left" w:pos="7074"/>
        </w:tabs>
        <w:bidi w:val="0"/>
        <w:spacing w:before="0" w:after="0" w:line="240" w:lineRule="auto"/>
        <w:ind w:left="0" w:right="0" w:firstLine="340"/>
        <w:jc w:val="both"/>
        <w:rPr>
          <w:sz w:val="18"/>
          <w:szCs w:val="18"/>
        </w:rPr>
      </w:pPr>
      <w:r>
        <mc:AlternateContent>
          <mc:Choice Requires="wps">
            <w:drawing>
              <wp:anchor distT="0" distB="0" distL="114300" distR="114300" simplePos="0" relativeHeight="251660288" behindDoc="0" locked="0" layoutInCell="1" allowOverlap="1">
                <wp:simplePos x="0" y="0"/>
                <wp:positionH relativeFrom="page">
                  <wp:posOffset>1191895</wp:posOffset>
                </wp:positionH>
                <wp:positionV relativeFrom="paragraph">
                  <wp:posOffset>177800</wp:posOffset>
                </wp:positionV>
                <wp:extent cx="5281930" cy="1816735"/>
                <wp:effectExtent l="0" t="0" r="0" b="0"/>
                <wp:wrapTopAndBottom/>
                <wp:docPr id="67" name="Shape 67"/>
                <wp:cNvGraphicFramePr/>
                <a:graphic xmlns:a="http://schemas.openxmlformats.org/drawingml/2006/main">
                  <a:graphicData uri="http://schemas.microsoft.com/office/word/2010/wordprocessingShape">
                    <wps:wsp>
                      <wps:cNvSpPr txBox="1"/>
                      <wps:spPr>
                        <a:xfrm>
                          <a:off x="0" y="0"/>
                          <a:ext cx="5281930" cy="1816735"/>
                        </a:xfrm>
                        <a:prstGeom prst="rect">
                          <a:avLst/>
                        </a:prstGeom>
                        <a:noFill/>
                      </wps:spPr>
                      <wps:txbx>
                        <w:txbxContent>
                          <w:tbl>
                            <w:tblPr>
                              <w:tblStyle w:val="2"/>
                              <w:tblW w:w="0" w:type="auto"/>
                              <w:tblInd w:w="0" w:type="dxa"/>
                              <w:tblLayout w:type="fixed"/>
                              <w:tblCellMar>
                                <w:top w:w="0" w:type="dxa"/>
                                <w:left w:w="10" w:type="dxa"/>
                                <w:bottom w:w="0" w:type="dxa"/>
                                <w:right w:w="10" w:type="dxa"/>
                              </w:tblCellMar>
                            </w:tblPr>
                            <w:tblGrid>
                              <w:gridCol w:w="763"/>
                              <w:gridCol w:w="1013"/>
                              <w:gridCol w:w="725"/>
                              <w:gridCol w:w="706"/>
                              <w:gridCol w:w="715"/>
                              <w:gridCol w:w="1378"/>
                              <w:gridCol w:w="2342"/>
                              <w:gridCol w:w="677"/>
                            </w:tblGrid>
                            <w:tr>
                              <w:tblPrEx>
                                <w:tblCellMar>
                                  <w:top w:w="0" w:type="dxa"/>
                                  <w:left w:w="10" w:type="dxa"/>
                                  <w:bottom w:w="0" w:type="dxa"/>
                                  <w:right w:w="10" w:type="dxa"/>
                                </w:tblCellMar>
                              </w:tblPrEx>
                              <w:trPr>
                                <w:trHeight w:val="744" w:hRule="exact"/>
                                <w:tblHead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序号</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姓名</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学位</w:t>
                                  </w:r>
                                </w:p>
                              </w:tc>
                              <w:tc>
                                <w:tcPr>
                                  <w:tcBorders>
                                    <w:top w:val="single" w:color="auto" w:sz="4" w:space="0"/>
                                    <w:left w:val="single" w:color="auto" w:sz="4" w:space="0"/>
                                  </w:tcBorders>
                                  <w:shd w:val="clear" w:color="auto" w:fill="FFFFFF"/>
                                  <w:textDirection w:val="tbRlV"/>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5" w:lineRule="exact"/>
                                    <w:ind w:left="0" w:right="0" w:firstLine="0"/>
                                    <w:jc w:val="center"/>
                                    <w:rPr>
                                      <w:sz w:val="20"/>
                                      <w:szCs w:val="20"/>
                                    </w:rPr>
                                  </w:pPr>
                                  <w:r>
                                    <w:rPr>
                                      <w:spacing w:val="0"/>
                                      <w:w w:val="100"/>
                                      <w:position w:val="0"/>
                                      <w:sz w:val="20"/>
                                      <w:szCs w:val="20"/>
                                    </w:rPr>
                                    <w:t>职称 职务</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35" w:lineRule="exact"/>
                                    <w:ind w:left="0" w:right="0" w:firstLine="0"/>
                                    <w:jc w:val="center"/>
                                    <w:rPr>
                                      <w:sz w:val="20"/>
                                      <w:szCs w:val="20"/>
                                    </w:rPr>
                                  </w:pPr>
                                  <w:r>
                                    <w:rPr>
                                      <w:spacing w:val="0"/>
                                      <w:w w:val="100"/>
                                      <w:position w:val="0"/>
                                      <w:sz w:val="20"/>
                                      <w:szCs w:val="20"/>
                                    </w:rPr>
                                    <w:t>是否为专职 研发人员</w:t>
                                  </w:r>
                                </w:p>
                              </w:tc>
                              <w:tc>
                                <w:tcPr>
                                  <w:tcBorders>
                                    <w:top w:val="single" w:color="auto" w:sz="4" w:space="0"/>
                                    <w:left w:val="single" w:color="auto" w:sz="4" w:space="0"/>
                                  </w:tcBorders>
                                  <w:shd w:val="clear" w:color="auto" w:fill="FFFFFF"/>
                                  <w:vAlign w:val="top"/>
                                </w:tcPr>
                                <w:p>
                                  <w:pPr>
                                    <w:pStyle w:val="17"/>
                                    <w:keepNext w:val="0"/>
                                    <w:keepLines w:val="0"/>
                                    <w:widowControl w:val="0"/>
                                    <w:shd w:val="clear" w:color="auto" w:fill="auto"/>
                                    <w:bidi w:val="0"/>
                                    <w:spacing w:before="0" w:after="0" w:line="238" w:lineRule="exact"/>
                                    <w:ind w:left="0" w:right="0" w:firstLine="0"/>
                                    <w:jc w:val="center"/>
                                    <w:rPr>
                                      <w:sz w:val="20"/>
                                      <w:szCs w:val="20"/>
                                    </w:rPr>
                                  </w:pPr>
                                  <w:r>
                                    <w:rPr>
                                      <w:spacing w:val="0"/>
                                      <w:w w:val="100"/>
                                      <w:position w:val="0"/>
                                      <w:sz w:val="20"/>
                                      <w:szCs w:val="20"/>
                                    </w:rPr>
                                    <w:t>是否为学术 与技术带头人 （备注专家类型）</w:t>
                                  </w:r>
                                </w:p>
                              </w:tc>
                              <w:tc>
                                <w:tcPr>
                                  <w:tcBorders>
                                    <w:top w:val="single" w:color="auto" w:sz="4" w:space="0"/>
                                    <w:left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235" w:lineRule="exact"/>
                                    <w:ind w:left="0" w:right="0" w:firstLine="0"/>
                                    <w:jc w:val="center"/>
                                    <w:rPr>
                                      <w:sz w:val="20"/>
                                      <w:szCs w:val="20"/>
                                    </w:rPr>
                                  </w:pPr>
                                  <w:r>
                                    <w:rPr>
                                      <w:spacing w:val="0"/>
                                      <w:w w:val="100"/>
                                      <w:position w:val="0"/>
                                      <w:sz w:val="20"/>
                                      <w:szCs w:val="20"/>
                                    </w:rPr>
                                    <w:t>联系 电话</w:t>
                                  </w:r>
                                </w:p>
                              </w:tc>
                            </w:tr>
                            <w:tr>
                              <w:tblPrEx>
                                <w:tblCellMar>
                                  <w:top w:w="0" w:type="dxa"/>
                                  <w:left w:w="10" w:type="dxa"/>
                                  <w:bottom w:w="0" w:type="dxa"/>
                                  <w:right w:w="10" w:type="dxa"/>
                                </w:tblCellMar>
                              </w:tblPrEx>
                              <w:trPr>
                                <w:trHeight w:val="350" w:hRule="exact"/>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2"/>
                                      <w:szCs w:val="22"/>
                                    </w:rPr>
                                  </w:pPr>
                                  <w:r>
                                    <w:rPr>
                                      <w:rFonts w:ascii="Times New Roman" w:hAnsi="Times New Roman" w:eastAsia="Times New Roman" w:cs="Times New Roman"/>
                                      <w:spacing w:val="0"/>
                                      <w:w w:val="100"/>
                                      <w:position w:val="0"/>
                                      <w:sz w:val="22"/>
                                      <w:szCs w:val="22"/>
                                    </w:rPr>
                                    <w:t>1</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50" w:hRule="exact"/>
                              </w:trPr>
                              <w:tc>
                                <w:tcPr>
                                  <w:tcBorders>
                                    <w:top w:val="single" w:color="auto" w:sz="4" w:space="0"/>
                                    <w:left w:val="single" w:color="auto" w:sz="4" w:space="0"/>
                                  </w:tcBorders>
                                  <w:shd w:val="clear" w:color="auto" w:fill="FFFFFF"/>
                                  <w:textDirection w:val="tbRlV"/>
                                  <w:vAlign w:val="bottom"/>
                                </w:tcPr>
                                <w:p>
                                  <w:pPr>
                                    <w:pStyle w:val="33"/>
                                    <w:keepNext w:val="0"/>
                                    <w:keepLines w:val="0"/>
                                    <w:widowControl w:val="0"/>
                                    <w:shd w:val="clear" w:color="auto" w:fill="auto"/>
                                    <w:bidi w:val="0"/>
                                    <w:spacing w:before="0" w:after="0" w:line="240" w:lineRule="auto"/>
                                    <w:ind w:left="0" w:right="0" w:firstLine="0"/>
                                    <w:jc w:val="left"/>
                                  </w:pPr>
                                  <w:r>
                                    <w:rPr>
                                      <w:spacing w:val="0"/>
                                      <w:w w:val="100"/>
                                      <w:position w:val="0"/>
                                    </w:rPr>
                                    <w:t>2</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55" w:hRule="exact"/>
                              </w:trPr>
                              <w:tc>
                                <w:tcPr>
                                  <w:tcBorders>
                                    <w:top w:val="single" w:color="auto" w:sz="4" w:space="0"/>
                                    <w:left w:val="single" w:color="auto" w:sz="4" w:space="0"/>
                                  </w:tcBorders>
                                  <w:shd w:val="clear" w:color="auto" w:fill="FFFFFF"/>
                                  <w:textDirection w:val="tbRlV"/>
                                  <w:vAlign w:val="bottom"/>
                                </w:tcPr>
                                <w:p>
                                  <w:pPr>
                                    <w:pStyle w:val="33"/>
                                    <w:keepNext w:val="0"/>
                                    <w:keepLines w:val="0"/>
                                    <w:widowControl w:val="0"/>
                                    <w:shd w:val="clear" w:color="auto" w:fill="auto"/>
                                    <w:bidi w:val="0"/>
                                    <w:spacing w:before="0" w:after="0" w:line="240" w:lineRule="auto"/>
                                    <w:ind w:left="0" w:right="0" w:firstLine="0"/>
                                    <w:jc w:val="center"/>
                                  </w:pPr>
                                  <w:r>
                                    <w:rPr>
                                      <w:spacing w:val="0"/>
                                      <w:w w:val="100"/>
                                      <w:position w:val="0"/>
                                    </w:rPr>
                                    <w:t>3</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46" w:hRule="exact"/>
                              </w:trPr>
                              <w:tc>
                                <w:tcPr>
                                  <w:tcBorders>
                                    <w:top w:val="single" w:color="auto" w:sz="4" w:space="0"/>
                                    <w:left w:val="single" w:color="auto" w:sz="4" w:space="0"/>
                                  </w:tcBorders>
                                  <w:shd w:val="clear" w:color="auto" w:fill="FFFFFF"/>
                                  <w:textDirection w:val="tbRlV"/>
                                  <w:vAlign w:val="bottom"/>
                                </w:tcPr>
                                <w:p>
                                  <w:pPr>
                                    <w:pStyle w:val="33"/>
                                    <w:keepNext w:val="0"/>
                                    <w:keepLines w:val="0"/>
                                    <w:widowControl w:val="0"/>
                                    <w:shd w:val="clear" w:color="auto" w:fill="auto"/>
                                    <w:bidi w:val="0"/>
                                    <w:spacing w:before="0" w:after="0" w:line="240" w:lineRule="auto"/>
                                    <w:ind w:left="0" w:right="0" w:firstLine="0"/>
                                    <w:jc w:val="left"/>
                                  </w:pPr>
                                  <w:r>
                                    <w:rPr>
                                      <w:spacing w:val="0"/>
                                      <w:w w:val="100"/>
                                      <w:position w:val="0"/>
                                    </w:rPr>
                                    <w:t>4</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50" w:hRule="exact"/>
                              </w:trPr>
                              <w:tc>
                                <w:tcPr>
                                  <w:tcBorders>
                                    <w:top w:val="single" w:color="auto" w:sz="4" w:space="0"/>
                                    <w:left w:val="single" w:color="auto" w:sz="4" w:space="0"/>
                                  </w:tcBorders>
                                  <w:shd w:val="clear" w:color="auto" w:fill="FFFFFF"/>
                                  <w:textDirection w:val="tbRlV"/>
                                  <w:vAlign w:val="bottom"/>
                                </w:tcPr>
                                <w:p>
                                  <w:pPr>
                                    <w:pStyle w:val="33"/>
                                    <w:keepNext w:val="0"/>
                                    <w:keepLines w:val="0"/>
                                    <w:widowControl w:val="0"/>
                                    <w:shd w:val="clear" w:color="auto" w:fill="auto"/>
                                    <w:bidi w:val="0"/>
                                    <w:spacing w:before="0" w:after="0" w:line="240" w:lineRule="auto"/>
                                    <w:ind w:left="0" w:right="0" w:firstLine="0"/>
                                    <w:jc w:val="left"/>
                                  </w:pPr>
                                  <w:r>
                                    <w:rPr>
                                      <w:spacing w:val="0"/>
                                      <w:w w:val="100"/>
                                      <w:position w:val="0"/>
                                    </w:rPr>
                                    <w:t>5</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65" w:hRule="exact"/>
                              </w:trPr>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bottom"/>
                                </w:tcPr>
                                <w:p>
                                  <w:pPr>
                                    <w:pStyle w:val="17"/>
                                    <w:keepNext w:val="0"/>
                                    <w:keepLines w:val="0"/>
                                    <w:widowControl w:val="0"/>
                                    <w:shd w:val="clear" w:color="auto" w:fill="auto"/>
                                    <w:tabs>
                                      <w:tab w:val="left" w:leader="dot" w:pos="379"/>
                                    </w:tabs>
                                    <w:bidi w:val="0"/>
                                    <w:spacing w:before="0" w:after="0" w:line="240" w:lineRule="auto"/>
                                    <w:ind w:left="0" w:right="0" w:firstLine="0"/>
                                    <w:jc w:val="center"/>
                                    <w:rPr>
                                      <w:sz w:val="20"/>
                                      <w:szCs w:val="20"/>
                                    </w:rPr>
                                  </w:pPr>
                                  <w:r>
                                    <w:rPr>
                                      <w:rFonts w:ascii="Times New Roman" w:hAnsi="Times New Roman" w:eastAsia="Times New Roman" w:cs="Times New Roman"/>
                                      <w:spacing w:val="0"/>
                                      <w:w w:val="100"/>
                                      <w:position w:val="0"/>
                                      <w:sz w:val="20"/>
                                      <w:szCs w:val="20"/>
                                      <w:lang w:val="en-US" w:eastAsia="en-US" w:bidi="en-US"/>
                                    </w:rPr>
                                    <w:tab/>
                                  </w: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widowControl w:val="0"/>
                              <w:spacing w:line="1" w:lineRule="exact"/>
                            </w:pPr>
                          </w:p>
                        </w:txbxContent>
                      </wps:txbx>
                      <wps:bodyPr lIns="0" tIns="0" rIns="0" bIns="0">
                        <a:noAutofit/>
                      </wps:bodyPr>
                    </wps:wsp>
                  </a:graphicData>
                </a:graphic>
              </wp:anchor>
            </w:drawing>
          </mc:Choice>
          <mc:Fallback>
            <w:pict>
              <v:shape id="Shape 67" o:spid="_x0000_s1026" o:spt="202" type="#_x0000_t202" style="position:absolute;left:0pt;margin-left:93.85pt;margin-top:14pt;height:143.05pt;width:415.9pt;mso-position-horizontal-relative:page;mso-wrap-distance-bottom:0pt;mso-wrap-distance-top:0pt;z-index:251660288;mso-width-relative:page;mso-height-relative:page;" filled="f" stroked="f" coordsize="21600,21600" o:gfxdata="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EaFHSdkAAAALAQAA&#10;DwAAAAAAAAABACAAAAAiAAAAZHJzL2Rvd25yZXYueG1sUEsBAhQAFAAAAAgAh07iQMzIfV+mAQAA&#10;ZwMAAA4AAAAAAAAAAQAgAAAAKAEAAGRycy9lMm9Eb2MueG1sUEsFBgAAAAAGAAYAWQEAAEAFAAAA&#10;AA==&#10;">
                <v:fill on="f" focussize="0,0"/>
                <v:stroke on="f"/>
                <v:imagedata o:title=""/>
                <o:lock v:ext="edit" aspectratio="f"/>
                <v:textbox inset="0mm,0mm,0mm,0mm">
                  <w:txbxContent>
                    <w:tbl>
                      <w:tblPr>
                        <w:tblStyle w:val="2"/>
                        <w:tblW w:w="0" w:type="auto"/>
                        <w:tblInd w:w="0" w:type="dxa"/>
                        <w:tblLayout w:type="fixed"/>
                        <w:tblCellMar>
                          <w:top w:w="0" w:type="dxa"/>
                          <w:left w:w="10" w:type="dxa"/>
                          <w:bottom w:w="0" w:type="dxa"/>
                          <w:right w:w="10" w:type="dxa"/>
                        </w:tblCellMar>
                      </w:tblPr>
                      <w:tblGrid>
                        <w:gridCol w:w="763"/>
                        <w:gridCol w:w="1013"/>
                        <w:gridCol w:w="725"/>
                        <w:gridCol w:w="706"/>
                        <w:gridCol w:w="715"/>
                        <w:gridCol w:w="1378"/>
                        <w:gridCol w:w="2342"/>
                        <w:gridCol w:w="677"/>
                      </w:tblGrid>
                      <w:tr>
                        <w:tblPrEx>
                          <w:tblCellMar>
                            <w:top w:w="0" w:type="dxa"/>
                            <w:left w:w="10" w:type="dxa"/>
                            <w:bottom w:w="0" w:type="dxa"/>
                            <w:right w:w="10" w:type="dxa"/>
                          </w:tblCellMar>
                        </w:tblPrEx>
                        <w:trPr>
                          <w:trHeight w:val="744" w:hRule="exact"/>
                          <w:tblHead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序号</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姓名</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学位</w:t>
                            </w:r>
                          </w:p>
                        </w:tc>
                        <w:tc>
                          <w:tcPr>
                            <w:tcBorders>
                              <w:top w:val="single" w:color="auto" w:sz="4" w:space="0"/>
                              <w:left w:val="single" w:color="auto" w:sz="4" w:space="0"/>
                            </w:tcBorders>
                            <w:shd w:val="clear" w:color="auto" w:fill="FFFFFF"/>
                            <w:textDirection w:val="tbRlV"/>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5" w:lineRule="exact"/>
                              <w:ind w:left="0" w:right="0" w:firstLine="0"/>
                              <w:jc w:val="center"/>
                              <w:rPr>
                                <w:sz w:val="20"/>
                                <w:szCs w:val="20"/>
                              </w:rPr>
                            </w:pPr>
                            <w:r>
                              <w:rPr>
                                <w:spacing w:val="0"/>
                                <w:w w:val="100"/>
                                <w:position w:val="0"/>
                                <w:sz w:val="20"/>
                                <w:szCs w:val="20"/>
                              </w:rPr>
                              <w:t>职称 职务</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35" w:lineRule="exact"/>
                              <w:ind w:left="0" w:right="0" w:firstLine="0"/>
                              <w:jc w:val="center"/>
                              <w:rPr>
                                <w:sz w:val="20"/>
                                <w:szCs w:val="20"/>
                              </w:rPr>
                            </w:pPr>
                            <w:r>
                              <w:rPr>
                                <w:spacing w:val="0"/>
                                <w:w w:val="100"/>
                                <w:position w:val="0"/>
                                <w:sz w:val="20"/>
                                <w:szCs w:val="20"/>
                              </w:rPr>
                              <w:t>是否为专职 研发人员</w:t>
                            </w:r>
                          </w:p>
                        </w:tc>
                        <w:tc>
                          <w:tcPr>
                            <w:tcBorders>
                              <w:top w:val="single" w:color="auto" w:sz="4" w:space="0"/>
                              <w:left w:val="single" w:color="auto" w:sz="4" w:space="0"/>
                            </w:tcBorders>
                            <w:shd w:val="clear" w:color="auto" w:fill="FFFFFF"/>
                            <w:vAlign w:val="top"/>
                          </w:tcPr>
                          <w:p>
                            <w:pPr>
                              <w:pStyle w:val="17"/>
                              <w:keepNext w:val="0"/>
                              <w:keepLines w:val="0"/>
                              <w:widowControl w:val="0"/>
                              <w:shd w:val="clear" w:color="auto" w:fill="auto"/>
                              <w:bidi w:val="0"/>
                              <w:spacing w:before="0" w:after="0" w:line="238" w:lineRule="exact"/>
                              <w:ind w:left="0" w:right="0" w:firstLine="0"/>
                              <w:jc w:val="center"/>
                              <w:rPr>
                                <w:sz w:val="20"/>
                                <w:szCs w:val="20"/>
                              </w:rPr>
                            </w:pPr>
                            <w:r>
                              <w:rPr>
                                <w:spacing w:val="0"/>
                                <w:w w:val="100"/>
                                <w:position w:val="0"/>
                                <w:sz w:val="20"/>
                                <w:szCs w:val="20"/>
                              </w:rPr>
                              <w:t>是否为学术 与技术带头人 （备注专家类型）</w:t>
                            </w:r>
                          </w:p>
                        </w:tc>
                        <w:tc>
                          <w:tcPr>
                            <w:tcBorders>
                              <w:top w:val="single" w:color="auto" w:sz="4" w:space="0"/>
                              <w:left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235" w:lineRule="exact"/>
                              <w:ind w:left="0" w:right="0" w:firstLine="0"/>
                              <w:jc w:val="center"/>
                              <w:rPr>
                                <w:sz w:val="20"/>
                                <w:szCs w:val="20"/>
                              </w:rPr>
                            </w:pPr>
                            <w:r>
                              <w:rPr>
                                <w:spacing w:val="0"/>
                                <w:w w:val="100"/>
                                <w:position w:val="0"/>
                                <w:sz w:val="20"/>
                                <w:szCs w:val="20"/>
                              </w:rPr>
                              <w:t>联系 电话</w:t>
                            </w:r>
                          </w:p>
                        </w:tc>
                      </w:tr>
                      <w:tr>
                        <w:tblPrEx>
                          <w:tblCellMar>
                            <w:top w:w="0" w:type="dxa"/>
                            <w:left w:w="10" w:type="dxa"/>
                            <w:bottom w:w="0" w:type="dxa"/>
                            <w:right w:w="10" w:type="dxa"/>
                          </w:tblCellMar>
                        </w:tblPrEx>
                        <w:trPr>
                          <w:trHeight w:val="350" w:hRule="exact"/>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2"/>
                                <w:szCs w:val="22"/>
                              </w:rPr>
                            </w:pPr>
                            <w:r>
                              <w:rPr>
                                <w:rFonts w:ascii="Times New Roman" w:hAnsi="Times New Roman" w:eastAsia="Times New Roman" w:cs="Times New Roman"/>
                                <w:spacing w:val="0"/>
                                <w:w w:val="100"/>
                                <w:position w:val="0"/>
                                <w:sz w:val="22"/>
                                <w:szCs w:val="22"/>
                              </w:rPr>
                              <w:t>1</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50" w:hRule="exact"/>
                        </w:trPr>
                        <w:tc>
                          <w:tcPr>
                            <w:tcBorders>
                              <w:top w:val="single" w:color="auto" w:sz="4" w:space="0"/>
                              <w:left w:val="single" w:color="auto" w:sz="4" w:space="0"/>
                            </w:tcBorders>
                            <w:shd w:val="clear" w:color="auto" w:fill="FFFFFF"/>
                            <w:textDirection w:val="tbRlV"/>
                            <w:vAlign w:val="bottom"/>
                          </w:tcPr>
                          <w:p>
                            <w:pPr>
                              <w:pStyle w:val="33"/>
                              <w:keepNext w:val="0"/>
                              <w:keepLines w:val="0"/>
                              <w:widowControl w:val="0"/>
                              <w:shd w:val="clear" w:color="auto" w:fill="auto"/>
                              <w:bidi w:val="0"/>
                              <w:spacing w:before="0" w:after="0" w:line="240" w:lineRule="auto"/>
                              <w:ind w:left="0" w:right="0" w:firstLine="0"/>
                              <w:jc w:val="left"/>
                            </w:pPr>
                            <w:r>
                              <w:rPr>
                                <w:spacing w:val="0"/>
                                <w:w w:val="100"/>
                                <w:position w:val="0"/>
                              </w:rPr>
                              <w:t>2</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55" w:hRule="exact"/>
                        </w:trPr>
                        <w:tc>
                          <w:tcPr>
                            <w:tcBorders>
                              <w:top w:val="single" w:color="auto" w:sz="4" w:space="0"/>
                              <w:left w:val="single" w:color="auto" w:sz="4" w:space="0"/>
                            </w:tcBorders>
                            <w:shd w:val="clear" w:color="auto" w:fill="FFFFFF"/>
                            <w:textDirection w:val="tbRlV"/>
                            <w:vAlign w:val="bottom"/>
                          </w:tcPr>
                          <w:p>
                            <w:pPr>
                              <w:pStyle w:val="33"/>
                              <w:keepNext w:val="0"/>
                              <w:keepLines w:val="0"/>
                              <w:widowControl w:val="0"/>
                              <w:shd w:val="clear" w:color="auto" w:fill="auto"/>
                              <w:bidi w:val="0"/>
                              <w:spacing w:before="0" w:after="0" w:line="240" w:lineRule="auto"/>
                              <w:ind w:left="0" w:right="0" w:firstLine="0"/>
                              <w:jc w:val="center"/>
                            </w:pPr>
                            <w:r>
                              <w:rPr>
                                <w:spacing w:val="0"/>
                                <w:w w:val="100"/>
                                <w:position w:val="0"/>
                              </w:rPr>
                              <w:t>3</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46" w:hRule="exact"/>
                        </w:trPr>
                        <w:tc>
                          <w:tcPr>
                            <w:tcBorders>
                              <w:top w:val="single" w:color="auto" w:sz="4" w:space="0"/>
                              <w:left w:val="single" w:color="auto" w:sz="4" w:space="0"/>
                            </w:tcBorders>
                            <w:shd w:val="clear" w:color="auto" w:fill="FFFFFF"/>
                            <w:textDirection w:val="tbRlV"/>
                            <w:vAlign w:val="bottom"/>
                          </w:tcPr>
                          <w:p>
                            <w:pPr>
                              <w:pStyle w:val="33"/>
                              <w:keepNext w:val="0"/>
                              <w:keepLines w:val="0"/>
                              <w:widowControl w:val="0"/>
                              <w:shd w:val="clear" w:color="auto" w:fill="auto"/>
                              <w:bidi w:val="0"/>
                              <w:spacing w:before="0" w:after="0" w:line="240" w:lineRule="auto"/>
                              <w:ind w:left="0" w:right="0" w:firstLine="0"/>
                              <w:jc w:val="left"/>
                            </w:pPr>
                            <w:r>
                              <w:rPr>
                                <w:spacing w:val="0"/>
                                <w:w w:val="100"/>
                                <w:position w:val="0"/>
                              </w:rPr>
                              <w:t>4</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50" w:hRule="exact"/>
                        </w:trPr>
                        <w:tc>
                          <w:tcPr>
                            <w:tcBorders>
                              <w:top w:val="single" w:color="auto" w:sz="4" w:space="0"/>
                              <w:left w:val="single" w:color="auto" w:sz="4" w:space="0"/>
                            </w:tcBorders>
                            <w:shd w:val="clear" w:color="auto" w:fill="FFFFFF"/>
                            <w:textDirection w:val="tbRlV"/>
                            <w:vAlign w:val="bottom"/>
                          </w:tcPr>
                          <w:p>
                            <w:pPr>
                              <w:pStyle w:val="33"/>
                              <w:keepNext w:val="0"/>
                              <w:keepLines w:val="0"/>
                              <w:widowControl w:val="0"/>
                              <w:shd w:val="clear" w:color="auto" w:fill="auto"/>
                              <w:bidi w:val="0"/>
                              <w:spacing w:before="0" w:after="0" w:line="240" w:lineRule="auto"/>
                              <w:ind w:left="0" w:right="0" w:firstLine="0"/>
                              <w:jc w:val="left"/>
                            </w:pPr>
                            <w:r>
                              <w:rPr>
                                <w:spacing w:val="0"/>
                                <w:w w:val="100"/>
                                <w:position w:val="0"/>
                              </w:rPr>
                              <w:t>5</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65" w:hRule="exact"/>
                        </w:trPr>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bottom"/>
                          </w:tcPr>
                          <w:p>
                            <w:pPr>
                              <w:pStyle w:val="17"/>
                              <w:keepNext w:val="0"/>
                              <w:keepLines w:val="0"/>
                              <w:widowControl w:val="0"/>
                              <w:shd w:val="clear" w:color="auto" w:fill="auto"/>
                              <w:tabs>
                                <w:tab w:val="left" w:leader="dot" w:pos="379"/>
                              </w:tabs>
                              <w:bidi w:val="0"/>
                              <w:spacing w:before="0" w:after="0" w:line="240" w:lineRule="auto"/>
                              <w:ind w:left="0" w:right="0" w:firstLine="0"/>
                              <w:jc w:val="center"/>
                              <w:rPr>
                                <w:sz w:val="20"/>
                                <w:szCs w:val="20"/>
                              </w:rPr>
                            </w:pPr>
                            <w:r>
                              <w:rPr>
                                <w:rFonts w:ascii="Times New Roman" w:hAnsi="Times New Roman" w:eastAsia="Times New Roman" w:cs="Times New Roman"/>
                                <w:spacing w:val="0"/>
                                <w:w w:val="100"/>
                                <w:position w:val="0"/>
                                <w:sz w:val="20"/>
                                <w:szCs w:val="20"/>
                                <w:lang w:val="en-US" w:eastAsia="en-US" w:bidi="en-US"/>
                              </w:rPr>
                              <w:tab/>
                            </w: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widowControl w:val="0"/>
                        <w:spacing w:line="1" w:lineRule="exact"/>
                      </w:pPr>
                    </w:p>
                  </w:txbxContent>
                </v:textbox>
                <w10:wrap type="topAndBottom"/>
              </v:shape>
            </w:pict>
          </mc:Fallback>
        </mc:AlternateContent>
      </w:r>
      <w:bookmarkStart w:id="112" w:name="bookmark116"/>
      <w:bookmarkStart w:id="113" w:name="bookmark115"/>
      <w:bookmarkStart w:id="114" w:name="bookmark117"/>
      <w:r>
        <w:rPr>
          <w:spacing w:val="0"/>
          <w:w w:val="100"/>
          <w:position w:val="0"/>
          <w:sz w:val="22"/>
          <w:szCs w:val="22"/>
        </w:rPr>
        <w:t>申报的省工程中心或依托单位（盖章）</w:t>
      </w:r>
      <w:r>
        <w:rPr>
          <w:spacing w:val="0"/>
          <w:w w:val="100"/>
          <w:position w:val="0"/>
          <w:sz w:val="22"/>
          <w:szCs w:val="22"/>
        </w:rPr>
        <w:tab/>
      </w:r>
      <w:r>
        <w:rPr>
          <w:spacing w:val="0"/>
          <w:w w:val="100"/>
          <w:position w:val="0"/>
          <w:sz w:val="22"/>
          <w:szCs w:val="22"/>
        </w:rPr>
        <w:t>填表时间：</w:t>
      </w:r>
      <w:r>
        <w:rPr>
          <w:spacing w:val="0"/>
          <w:w w:val="100"/>
          <w:position w:val="0"/>
          <w:sz w:val="22"/>
          <w:szCs w:val="22"/>
        </w:rPr>
        <w:tab/>
      </w:r>
      <w:r>
        <w:rPr>
          <w:spacing w:val="0"/>
          <w:w w:val="100"/>
          <w:position w:val="0"/>
          <w:sz w:val="22"/>
          <w:szCs w:val="22"/>
        </w:rPr>
        <w:t xml:space="preserve">年 </w:t>
      </w:r>
      <w:r>
        <w:rPr>
          <w:spacing w:val="0"/>
          <w:w w:val="100"/>
          <w:position w:val="0"/>
          <w:sz w:val="18"/>
          <w:szCs w:val="18"/>
          <w:lang w:val="zh-CN" w:eastAsia="zh-CN" w:bidi="zh-CN"/>
        </w:rPr>
        <w:t>月曰</w:t>
      </w:r>
      <w:bookmarkEnd w:id="112"/>
      <w:bookmarkEnd w:id="113"/>
      <w:bookmarkEnd w:id="114"/>
    </w:p>
    <w:p>
      <w:pPr>
        <w:pStyle w:val="29"/>
        <w:keepNext w:val="0"/>
        <w:keepLines w:val="0"/>
        <w:widowControl w:val="0"/>
        <w:shd w:val="clear" w:color="auto" w:fill="auto"/>
        <w:bidi w:val="0"/>
        <w:spacing w:before="0" w:after="0" w:line="240" w:lineRule="auto"/>
        <w:ind w:left="0" w:right="0" w:firstLine="340"/>
        <w:jc w:val="both"/>
      </w:pPr>
      <w:r>
        <w:rPr>
          <w:spacing w:val="0"/>
          <w:w w:val="100"/>
          <w:position w:val="0"/>
        </w:rPr>
        <w:t>备注：</w:t>
      </w:r>
    </w:p>
    <w:p>
      <w:pPr>
        <w:pStyle w:val="29"/>
        <w:keepNext w:val="0"/>
        <w:keepLines w:val="0"/>
        <w:widowControl w:val="0"/>
        <w:shd w:val="clear" w:color="auto" w:fill="auto"/>
        <w:bidi w:val="0"/>
        <w:spacing w:before="0" w:after="0" w:line="236" w:lineRule="exact"/>
        <w:ind w:left="0" w:right="0" w:firstLine="360"/>
        <w:jc w:val="both"/>
      </w:pPr>
      <w:r>
        <w:rPr>
          <w:rFonts w:ascii="Times New Roman" w:hAnsi="Times New Roman" w:eastAsia="Times New Roman" w:cs="Times New Roman"/>
          <w:spacing w:val="0"/>
          <w:w w:val="100"/>
          <w:position w:val="0"/>
          <w:sz w:val="19"/>
          <w:szCs w:val="19"/>
          <w:lang w:val="en-US" w:eastAsia="en-US" w:bidi="en-US"/>
        </w:rPr>
        <w:t>1.2022</w:t>
      </w:r>
      <w:r>
        <w:rPr>
          <w:spacing w:val="0"/>
          <w:w w:val="100"/>
          <w:position w:val="0"/>
        </w:rPr>
        <w:t>年末，省工程中心中从事基础研究、应用研究和试验发展活动的人员，以及与上述三类研发活 动相关的管理人员和直接服务人员。不包括为研发活动提供间接服务的人员，如餐饮服务、安保人员等。</w:t>
      </w:r>
    </w:p>
    <w:p>
      <w:pPr>
        <w:pStyle w:val="29"/>
        <w:keepNext w:val="0"/>
        <w:keepLines w:val="0"/>
        <w:widowControl w:val="0"/>
        <w:numPr>
          <w:ilvl w:val="0"/>
          <w:numId w:val="11"/>
        </w:numPr>
        <w:shd w:val="clear" w:color="auto" w:fill="auto"/>
        <w:tabs>
          <w:tab w:val="left" w:pos="690"/>
        </w:tabs>
        <w:bidi w:val="0"/>
        <w:spacing w:before="0" w:after="0" w:line="236" w:lineRule="exact"/>
        <w:ind w:left="0" w:right="0" w:firstLine="360"/>
        <w:jc w:val="both"/>
      </w:pPr>
      <w:bookmarkStart w:id="115" w:name="bookmark118"/>
      <w:bookmarkEnd w:id="115"/>
      <w:r>
        <w:rPr>
          <w:spacing w:val="0"/>
          <w:w w:val="100"/>
          <w:position w:val="0"/>
          <w:lang w:val="zh-CN" w:eastAsia="zh-CN" w:bidi="zh-CN"/>
        </w:rPr>
        <w:t>“职</w:t>
      </w:r>
      <w:r>
        <w:rPr>
          <w:spacing w:val="0"/>
          <w:w w:val="100"/>
          <w:position w:val="0"/>
        </w:rPr>
        <w:t>称职务</w:t>
      </w:r>
      <w:r>
        <w:rPr>
          <w:spacing w:val="0"/>
          <w:w w:val="100"/>
          <w:position w:val="0"/>
          <w:lang w:val="zh-CN" w:eastAsia="zh-CN" w:bidi="zh-CN"/>
        </w:rPr>
        <w:t>”指</w:t>
      </w:r>
      <w:r>
        <w:rPr>
          <w:spacing w:val="0"/>
          <w:w w:val="100"/>
          <w:position w:val="0"/>
        </w:rPr>
        <w:t>该人员具有的职称，以及在省工程中心中的职务，或在省工程中心中负责的工作，</w:t>
      </w:r>
    </w:p>
    <w:p>
      <w:pPr>
        <w:pStyle w:val="29"/>
        <w:keepNext w:val="0"/>
        <w:keepLines w:val="0"/>
        <w:widowControl w:val="0"/>
        <w:numPr>
          <w:ilvl w:val="0"/>
          <w:numId w:val="12"/>
        </w:numPr>
        <w:shd w:val="clear" w:color="auto" w:fill="auto"/>
        <w:tabs>
          <w:tab w:val="left" w:pos="699"/>
        </w:tabs>
        <w:bidi w:val="0"/>
        <w:spacing w:before="0" w:after="0" w:line="236" w:lineRule="exact"/>
        <w:ind w:left="0" w:right="0" w:firstLine="360"/>
        <w:jc w:val="both"/>
      </w:pPr>
      <w:bookmarkStart w:id="116" w:name="bookmark119"/>
      <w:bookmarkEnd w:id="116"/>
      <w:r>
        <w:rPr>
          <w:spacing w:val="0"/>
          <w:w w:val="100"/>
          <w:position w:val="0"/>
          <w:lang w:val="zh-CN" w:eastAsia="zh-CN" w:bidi="zh-CN"/>
        </w:rPr>
        <w:t>“专</w:t>
      </w:r>
      <w:r>
        <w:rPr>
          <w:spacing w:val="0"/>
          <w:w w:val="100"/>
          <w:position w:val="0"/>
        </w:rPr>
        <w:t>职研发人员”指全职在省工程中心工作，须提供近半年社保、劳动合同等专职人员证明材料。</w:t>
      </w:r>
    </w:p>
    <w:p>
      <w:pPr>
        <w:pStyle w:val="29"/>
        <w:keepNext w:val="0"/>
        <w:keepLines w:val="0"/>
        <w:widowControl w:val="0"/>
        <w:numPr>
          <w:ilvl w:val="0"/>
          <w:numId w:val="13"/>
        </w:numPr>
        <w:shd w:val="clear" w:color="auto" w:fill="auto"/>
        <w:tabs>
          <w:tab w:val="left" w:pos="694"/>
        </w:tabs>
        <w:bidi w:val="0"/>
        <w:spacing w:before="0" w:after="0" w:line="236" w:lineRule="exact"/>
        <w:ind w:left="0" w:right="0" w:firstLine="360"/>
        <w:jc w:val="both"/>
      </w:pPr>
      <w:bookmarkStart w:id="117" w:name="bookmark120"/>
      <w:bookmarkEnd w:id="117"/>
      <w:r>
        <w:rPr>
          <w:spacing w:val="0"/>
          <w:w w:val="100"/>
          <w:position w:val="0"/>
          <w:lang w:val="zh-CN" w:eastAsia="zh-CN" w:bidi="zh-CN"/>
        </w:rPr>
        <w:t>“学</w:t>
      </w:r>
      <w:r>
        <w:rPr>
          <w:spacing w:val="0"/>
          <w:w w:val="100"/>
          <w:position w:val="0"/>
        </w:rPr>
        <w:t>术与技术带头人”须至少满足以下条件之一：</w:t>
      </w:r>
      <w:r>
        <w:rPr>
          <w:rFonts w:ascii="Times New Roman" w:hAnsi="Times New Roman" w:eastAsia="Times New Roman" w:cs="Times New Roman"/>
          <w:color w:val="000000"/>
          <w:spacing w:val="0"/>
          <w:w w:val="100"/>
          <w:position w:val="0"/>
          <w:sz w:val="19"/>
          <w:szCs w:val="19"/>
        </w:rPr>
        <w:t>1</w:t>
      </w:r>
      <w:r>
        <w:rPr>
          <w:spacing w:val="0"/>
          <w:w w:val="100"/>
          <w:position w:val="0"/>
        </w:rPr>
        <w:t>.获得政府部门认定的有突出贡献专家；</w:t>
      </w:r>
      <w:r>
        <w:rPr>
          <w:rFonts w:ascii="Times New Roman" w:hAnsi="Times New Roman" w:eastAsia="Times New Roman" w:cs="Times New Roman"/>
          <w:spacing w:val="0"/>
          <w:w w:val="100"/>
          <w:position w:val="0"/>
          <w:sz w:val="19"/>
          <w:szCs w:val="19"/>
        </w:rPr>
        <w:t>2</w:t>
      </w:r>
      <w:r>
        <w:rPr>
          <w:spacing w:val="0"/>
          <w:w w:val="100"/>
          <w:position w:val="0"/>
        </w:rPr>
        <w:t>.享受国 家、部、省专项津贴的专家；</w:t>
      </w:r>
      <w:r>
        <w:rPr>
          <w:rFonts w:ascii="Times New Roman" w:hAnsi="Times New Roman" w:eastAsia="Times New Roman" w:cs="Times New Roman"/>
          <w:spacing w:val="0"/>
          <w:w w:val="100"/>
          <w:position w:val="0"/>
          <w:sz w:val="19"/>
          <w:szCs w:val="19"/>
        </w:rPr>
        <w:t>3</w:t>
      </w:r>
      <w:r>
        <w:rPr>
          <w:spacing w:val="0"/>
          <w:w w:val="100"/>
          <w:position w:val="0"/>
        </w:rPr>
        <w:t>.省人才办等组织部门认定的专家；</w:t>
      </w:r>
      <w:r>
        <w:rPr>
          <w:rFonts w:ascii="Times New Roman" w:hAnsi="Times New Roman" w:eastAsia="Times New Roman" w:cs="Times New Roman"/>
          <w:spacing w:val="0"/>
          <w:w w:val="100"/>
          <w:position w:val="0"/>
          <w:sz w:val="19"/>
          <w:szCs w:val="19"/>
        </w:rPr>
        <w:t>4</w:t>
      </w:r>
      <w:r>
        <w:rPr>
          <w:spacing w:val="0"/>
          <w:w w:val="100"/>
          <w:position w:val="0"/>
        </w:rPr>
        <w:t>具有高级工程师、高级经济师、教授等 各类高级职称的专家；</w:t>
      </w:r>
      <w:r>
        <w:rPr>
          <w:rFonts w:ascii="Times New Roman" w:hAnsi="Times New Roman" w:eastAsia="Times New Roman" w:cs="Times New Roman"/>
          <w:spacing w:val="0"/>
          <w:w w:val="100"/>
          <w:position w:val="0"/>
          <w:sz w:val="19"/>
          <w:szCs w:val="19"/>
        </w:rPr>
        <w:t>5</w:t>
      </w:r>
      <w:r>
        <w:rPr>
          <w:spacing w:val="0"/>
          <w:w w:val="100"/>
          <w:position w:val="0"/>
        </w:rPr>
        <w:t>.具有博士学位。</w:t>
      </w:r>
    </w:p>
    <w:p>
      <w:pPr>
        <w:pStyle w:val="29"/>
        <w:keepNext w:val="0"/>
        <w:keepLines w:val="0"/>
        <w:widowControl w:val="0"/>
        <w:numPr>
          <w:ilvl w:val="0"/>
          <w:numId w:val="14"/>
        </w:numPr>
        <w:shd w:val="clear" w:color="auto" w:fill="auto"/>
        <w:tabs>
          <w:tab w:val="left" w:pos="699"/>
        </w:tabs>
        <w:bidi w:val="0"/>
        <w:spacing w:before="0" w:after="0" w:line="236" w:lineRule="exact"/>
        <w:ind w:left="0" w:right="0" w:firstLine="360"/>
        <w:jc w:val="both"/>
      </w:pPr>
      <w:bookmarkStart w:id="118" w:name="bookmark121"/>
      <w:bookmarkEnd w:id="118"/>
      <w:r>
        <w:rPr>
          <w:spacing w:val="0"/>
          <w:w w:val="100"/>
          <w:position w:val="0"/>
        </w:rPr>
        <w:t>佐证材料要求如下：</w:t>
      </w:r>
    </w:p>
    <w:p>
      <w:pPr>
        <w:pStyle w:val="29"/>
        <w:keepNext w:val="0"/>
        <w:keepLines w:val="0"/>
        <w:widowControl w:val="0"/>
        <w:shd w:val="clear" w:color="auto" w:fill="auto"/>
        <w:tabs>
          <w:tab w:val="left" w:pos="919"/>
        </w:tabs>
        <w:bidi w:val="0"/>
        <w:spacing w:before="0" w:after="0" w:line="236" w:lineRule="exact"/>
        <w:ind w:left="0" w:right="0" w:firstLine="460"/>
        <w:jc w:val="both"/>
      </w:pPr>
      <w:bookmarkStart w:id="119" w:name="bookmark122"/>
      <w:r>
        <w:rPr>
          <w:rFonts w:ascii="Times New Roman" w:hAnsi="Times New Roman" w:eastAsia="Times New Roman" w:cs="Times New Roman"/>
          <w:spacing w:val="0"/>
          <w:w w:val="100"/>
          <w:position w:val="0"/>
          <w:sz w:val="20"/>
          <w:szCs w:val="20"/>
        </w:rPr>
        <w:t>（</w:t>
      </w:r>
      <w:bookmarkEnd w:id="119"/>
      <w:r>
        <w:rPr>
          <w:rFonts w:ascii="Times New Roman" w:hAnsi="Times New Roman" w:eastAsia="Times New Roman" w:cs="Times New Roman"/>
          <w:spacing w:val="0"/>
          <w:w w:val="100"/>
          <w:position w:val="0"/>
          <w:sz w:val="20"/>
          <w:szCs w:val="20"/>
        </w:rPr>
        <w:t>1）</w:t>
      </w:r>
      <w:r>
        <w:rPr>
          <w:rFonts w:ascii="Times New Roman" w:hAnsi="Times New Roman" w:eastAsia="Times New Roman" w:cs="Times New Roman"/>
          <w:spacing w:val="0"/>
          <w:w w:val="100"/>
          <w:position w:val="0"/>
          <w:sz w:val="20"/>
          <w:szCs w:val="20"/>
        </w:rPr>
        <w:tab/>
      </w:r>
      <w:r>
        <w:rPr>
          <w:spacing w:val="0"/>
          <w:w w:val="100"/>
          <w:position w:val="0"/>
        </w:rPr>
        <w:t>依托单位为企业：</w:t>
      </w:r>
    </w:p>
    <w:p>
      <w:pPr>
        <w:pStyle w:val="29"/>
        <w:keepNext w:val="0"/>
        <w:keepLines w:val="0"/>
        <w:widowControl w:val="0"/>
        <w:shd w:val="clear" w:color="auto" w:fill="auto"/>
        <w:bidi w:val="0"/>
        <w:spacing w:before="0" w:after="0" w:line="236" w:lineRule="exact"/>
        <w:ind w:left="0" w:right="0" w:firstLine="360"/>
        <w:jc w:val="both"/>
      </w:pPr>
      <w:r>
        <w:rPr>
          <w:spacing w:val="0"/>
          <w:w w:val="100"/>
          <w:position w:val="0"/>
        </w:rPr>
        <w:t>博士须提供以下证明材料；</w:t>
      </w:r>
    </w:p>
    <w:p>
      <w:pPr>
        <w:pStyle w:val="29"/>
        <w:keepNext w:val="0"/>
        <w:keepLines w:val="0"/>
        <w:widowControl w:val="0"/>
        <w:shd w:val="clear" w:color="auto" w:fill="auto"/>
        <w:bidi w:val="0"/>
        <w:spacing w:before="0" w:after="0" w:line="236" w:lineRule="exact"/>
        <w:ind w:left="0" w:right="0" w:firstLine="360"/>
        <w:jc w:val="both"/>
      </w:pPr>
      <w:r>
        <w:rPr>
          <w:color w:val="5C5C5C"/>
          <w:spacing w:val="0"/>
          <w:w w:val="100"/>
          <w:position w:val="0"/>
        </w:rPr>
        <w:t>@</w:t>
      </w:r>
      <w:r>
        <w:rPr>
          <w:spacing w:val="0"/>
          <w:w w:val="100"/>
          <w:position w:val="0"/>
        </w:rPr>
        <w:t>博士学位证复印件；</w:t>
      </w:r>
    </w:p>
    <w:p>
      <w:pPr>
        <w:pStyle w:val="29"/>
        <w:keepNext w:val="0"/>
        <w:keepLines w:val="0"/>
        <w:widowControl w:val="0"/>
        <w:shd w:val="clear" w:color="auto" w:fill="auto"/>
        <w:bidi w:val="0"/>
        <w:spacing w:before="0" w:after="0" w:line="236" w:lineRule="exact"/>
        <w:ind w:left="0" w:right="0" w:firstLine="360"/>
        <w:jc w:val="both"/>
      </w:pPr>
      <w:r>
        <w:rPr>
          <w:spacing w:val="0"/>
          <w:w w:val="100"/>
          <w:position w:val="0"/>
        </w:rPr>
        <w:t>②专职博士的</w:t>
      </w:r>
      <w:r>
        <w:rPr>
          <w:spacing w:val="0"/>
          <w:w w:val="100"/>
          <w:position w:val="0"/>
          <w:lang w:val="zh-CN" w:eastAsia="zh-CN" w:bidi="zh-CN"/>
        </w:rPr>
        <w:t>“劳</w:t>
      </w:r>
      <w:r>
        <w:rPr>
          <w:spacing w:val="0"/>
          <w:w w:val="100"/>
          <w:position w:val="0"/>
        </w:rPr>
        <w:t>动合同</w:t>
      </w:r>
      <w:r>
        <w:rPr>
          <w:spacing w:val="0"/>
          <w:w w:val="100"/>
          <w:position w:val="0"/>
          <w:lang w:val="zh-CN" w:eastAsia="zh-CN" w:bidi="zh-CN"/>
        </w:rPr>
        <w:t>”（提</w:t>
      </w:r>
      <w:r>
        <w:rPr>
          <w:spacing w:val="0"/>
          <w:w w:val="100"/>
          <w:position w:val="0"/>
        </w:rPr>
        <w:t>供封面、岗位页、签字页，如劳动合同中没有明确掛位的需另行提供</w:t>
      </w:r>
      <w:r>
        <w:rPr>
          <w:spacing w:val="0"/>
          <w:w w:val="100"/>
          <w:position w:val="0"/>
          <w:lang w:val="zh-CN" w:eastAsia="zh-CN" w:bidi="zh-CN"/>
        </w:rPr>
        <w:t xml:space="preserve">“岗 </w:t>
      </w:r>
      <w:r>
        <w:rPr>
          <w:spacing w:val="0"/>
          <w:w w:val="100"/>
          <w:position w:val="0"/>
        </w:rPr>
        <w:t>位证明”）</w:t>
      </w:r>
      <w:r>
        <w:rPr>
          <w:spacing w:val="0"/>
          <w:w w:val="100"/>
          <w:position w:val="0"/>
          <w:lang w:val="zh-CN" w:eastAsia="zh-CN" w:bidi="zh-CN"/>
        </w:rPr>
        <w:t>、“近</w:t>
      </w:r>
      <w:r>
        <w:rPr>
          <w:rFonts w:ascii="Times New Roman" w:hAnsi="Times New Roman" w:eastAsia="Times New Roman" w:cs="Times New Roman"/>
          <w:spacing w:val="0"/>
          <w:w w:val="100"/>
          <w:position w:val="0"/>
          <w:sz w:val="19"/>
          <w:szCs w:val="19"/>
        </w:rPr>
        <w:t>6</w:t>
      </w:r>
      <w:r>
        <w:rPr>
          <w:spacing w:val="0"/>
          <w:w w:val="100"/>
          <w:position w:val="0"/>
        </w:rPr>
        <w:t>月社保证明”；非专职博士的合作协议或聘书（上一年度内）</w:t>
      </w:r>
      <w:r>
        <w:rPr>
          <w:i/>
          <w:iCs/>
          <w:spacing w:val="0"/>
          <w:w w:val="100"/>
          <w:position w:val="0"/>
        </w:rPr>
        <w:t>。</w:t>
      </w:r>
    </w:p>
    <w:p>
      <w:pPr>
        <w:pStyle w:val="29"/>
        <w:keepNext w:val="0"/>
        <w:keepLines w:val="0"/>
        <w:widowControl w:val="0"/>
        <w:shd w:val="clear" w:color="auto" w:fill="auto"/>
        <w:bidi w:val="0"/>
        <w:spacing w:before="0" w:after="0" w:line="236" w:lineRule="exact"/>
        <w:ind w:left="0" w:right="0" w:firstLine="360"/>
        <w:jc w:val="both"/>
      </w:pPr>
      <w:r>
        <w:rPr>
          <w:spacing w:val="0"/>
          <w:w w:val="100"/>
          <w:position w:val="0"/>
        </w:rPr>
        <w:t>学术与技术带头人须提供以下证明材料：</w:t>
      </w:r>
    </w:p>
    <w:p>
      <w:pPr>
        <w:pStyle w:val="29"/>
        <w:keepNext w:val="0"/>
        <w:keepLines w:val="0"/>
        <w:widowControl w:val="0"/>
        <w:shd w:val="clear" w:color="auto" w:fill="auto"/>
        <w:bidi w:val="0"/>
        <w:spacing w:before="0" w:after="0" w:line="236" w:lineRule="exact"/>
        <w:ind w:left="0" w:right="0" w:firstLine="360"/>
        <w:jc w:val="both"/>
      </w:pPr>
      <w:r>
        <w:rPr>
          <w:spacing w:val="0"/>
          <w:w w:val="100"/>
          <w:position w:val="0"/>
        </w:rPr>
        <w:t>②专家身份证明材料复印件；</w:t>
      </w:r>
    </w:p>
    <w:p>
      <w:pPr>
        <w:pStyle w:val="29"/>
        <w:keepNext w:val="0"/>
        <w:keepLines w:val="0"/>
        <w:widowControl w:val="0"/>
        <w:shd w:val="clear" w:color="auto" w:fill="auto"/>
        <w:bidi w:val="0"/>
        <w:spacing w:before="0" w:after="0" w:line="259" w:lineRule="exact"/>
        <w:ind w:left="0" w:right="0" w:firstLine="360"/>
        <w:jc w:val="both"/>
      </w:pPr>
      <w:r>
        <w:rPr>
          <w:spacing w:val="0"/>
          <w:w w:val="100"/>
          <w:position w:val="0"/>
        </w:rPr>
        <w:t>②专职学术与技术带头人的</w:t>
      </w:r>
      <w:r>
        <w:rPr>
          <w:spacing w:val="0"/>
          <w:w w:val="100"/>
          <w:position w:val="0"/>
          <w:lang w:val="zh-CN" w:eastAsia="zh-CN" w:bidi="zh-CN"/>
        </w:rPr>
        <w:t>“劳</w:t>
      </w:r>
      <w:r>
        <w:rPr>
          <w:spacing w:val="0"/>
          <w:w w:val="100"/>
          <w:position w:val="0"/>
        </w:rPr>
        <w:t>动合同，，（提供封面、岗位页、签字页，如劳动合同中没有明确岗位的 需另行提供“岗位证明”）、</w:t>
      </w:r>
      <w:r>
        <w:rPr>
          <w:spacing w:val="0"/>
          <w:w w:val="100"/>
          <w:position w:val="0"/>
          <w:lang w:val="zh-CN" w:eastAsia="zh-CN" w:bidi="zh-CN"/>
        </w:rPr>
        <w:t>“近</w:t>
      </w:r>
      <w:r>
        <w:rPr>
          <w:rFonts w:ascii="Times New Roman" w:hAnsi="Times New Roman" w:eastAsia="Times New Roman" w:cs="Times New Roman"/>
          <w:spacing w:val="0"/>
          <w:w w:val="100"/>
          <w:position w:val="0"/>
          <w:sz w:val="19"/>
          <w:szCs w:val="19"/>
        </w:rPr>
        <w:t>6</w:t>
      </w:r>
      <w:r>
        <w:rPr>
          <w:spacing w:val="0"/>
          <w:w w:val="100"/>
          <w:position w:val="0"/>
        </w:rPr>
        <w:t>月社保</w:t>
      </w:r>
      <w:r>
        <w:rPr>
          <w:spacing w:val="0"/>
          <w:w w:val="100"/>
          <w:position w:val="0"/>
          <w:lang w:val="zh-CN" w:eastAsia="zh-CN" w:bidi="zh-CN"/>
        </w:rPr>
        <w:t>证明七</w:t>
      </w:r>
      <w:r>
        <w:rPr>
          <w:spacing w:val="0"/>
          <w:w w:val="100"/>
          <w:position w:val="0"/>
        </w:rPr>
        <w:t>非专职学术与技术带头人的合作协议或聘书</w:t>
      </w:r>
      <w:r>
        <w:rPr>
          <w:color w:val="5C5C5C"/>
          <w:spacing w:val="0"/>
          <w:w w:val="100"/>
          <w:position w:val="0"/>
        </w:rPr>
        <w:t>（上一</w:t>
      </w:r>
      <w:r>
        <w:rPr>
          <w:spacing w:val="0"/>
          <w:w w:val="100"/>
          <w:position w:val="0"/>
        </w:rPr>
        <w:t>年度内）。</w:t>
      </w:r>
    </w:p>
    <w:p>
      <w:pPr>
        <w:pStyle w:val="29"/>
        <w:keepNext w:val="0"/>
        <w:keepLines w:val="0"/>
        <w:widowControl w:val="0"/>
        <w:shd w:val="clear" w:color="auto" w:fill="auto"/>
        <w:tabs>
          <w:tab w:val="left" w:pos="919"/>
        </w:tabs>
        <w:bidi w:val="0"/>
        <w:spacing w:before="0" w:after="0" w:line="259" w:lineRule="exact"/>
        <w:ind w:left="0" w:right="0" w:firstLine="460"/>
        <w:jc w:val="both"/>
      </w:pPr>
      <w:bookmarkStart w:id="120" w:name="bookmark123"/>
      <w:r>
        <w:rPr>
          <w:rFonts w:ascii="Times New Roman" w:hAnsi="Times New Roman" w:eastAsia="Times New Roman" w:cs="Times New Roman"/>
          <w:spacing w:val="0"/>
          <w:w w:val="100"/>
          <w:position w:val="0"/>
          <w:sz w:val="20"/>
          <w:szCs w:val="20"/>
        </w:rPr>
        <w:t>（</w:t>
      </w:r>
      <w:bookmarkEnd w:id="120"/>
      <w:r>
        <w:rPr>
          <w:rFonts w:ascii="Times New Roman" w:hAnsi="Times New Roman" w:eastAsia="Times New Roman" w:cs="Times New Roman"/>
          <w:spacing w:val="0"/>
          <w:w w:val="100"/>
          <w:position w:val="0"/>
          <w:sz w:val="20"/>
          <w:szCs w:val="20"/>
        </w:rPr>
        <w:t>2）</w:t>
      </w:r>
      <w:r>
        <w:rPr>
          <w:rFonts w:ascii="Times New Roman" w:hAnsi="Times New Roman" w:eastAsia="Times New Roman" w:cs="Times New Roman"/>
          <w:spacing w:val="0"/>
          <w:w w:val="100"/>
          <w:position w:val="0"/>
          <w:sz w:val="20"/>
          <w:szCs w:val="20"/>
        </w:rPr>
        <w:tab/>
      </w:r>
      <w:r>
        <w:rPr>
          <w:spacing w:val="0"/>
          <w:w w:val="100"/>
          <w:position w:val="0"/>
        </w:rPr>
        <w:t>依托单位为高等院校和科研院所：</w:t>
      </w:r>
    </w:p>
    <w:p>
      <w:pPr>
        <w:pStyle w:val="29"/>
        <w:keepNext w:val="0"/>
        <w:keepLines w:val="0"/>
        <w:widowControl w:val="0"/>
        <w:shd w:val="clear" w:color="auto" w:fill="auto"/>
        <w:bidi w:val="0"/>
        <w:spacing w:before="0" w:after="0" w:line="240" w:lineRule="exact"/>
        <w:ind w:left="0" w:right="0" w:firstLine="340"/>
        <w:jc w:val="both"/>
      </w:pPr>
      <w:r>
        <w:rPr>
          <w:spacing w:val="0"/>
          <w:w w:val="100"/>
          <w:position w:val="0"/>
        </w:rPr>
        <w:t>博士须提供以下证明材料：</w:t>
      </w:r>
    </w:p>
    <w:p>
      <w:pPr>
        <w:pStyle w:val="29"/>
        <w:keepNext w:val="0"/>
        <w:keepLines w:val="0"/>
        <w:widowControl w:val="0"/>
        <w:numPr>
          <w:ilvl w:val="0"/>
          <w:numId w:val="15"/>
        </w:numPr>
        <w:shd w:val="clear" w:color="auto" w:fill="auto"/>
        <w:tabs>
          <w:tab w:val="left" w:pos="713"/>
        </w:tabs>
        <w:bidi w:val="0"/>
        <w:spacing w:before="0" w:after="0" w:line="240" w:lineRule="exact"/>
        <w:ind w:left="0" w:right="0" w:firstLine="340"/>
        <w:jc w:val="both"/>
      </w:pPr>
      <w:bookmarkStart w:id="121" w:name="bookmark124"/>
      <w:bookmarkEnd w:id="121"/>
      <w:r>
        <w:rPr>
          <w:spacing w:val="0"/>
          <w:w w:val="100"/>
          <w:position w:val="0"/>
        </w:rPr>
        <w:t>博士学位证复印件；</w:t>
      </w:r>
    </w:p>
    <w:p>
      <w:pPr>
        <w:pStyle w:val="29"/>
        <w:keepNext w:val="0"/>
        <w:keepLines w:val="0"/>
        <w:widowControl w:val="0"/>
        <w:numPr>
          <w:ilvl w:val="0"/>
          <w:numId w:val="15"/>
        </w:numPr>
        <w:shd w:val="clear" w:color="auto" w:fill="auto"/>
        <w:tabs>
          <w:tab w:val="left" w:pos="713"/>
        </w:tabs>
        <w:bidi w:val="0"/>
        <w:spacing w:before="0" w:after="0" w:line="240" w:lineRule="exact"/>
        <w:ind w:left="340" w:right="0" w:firstLine="20"/>
        <w:jc w:val="left"/>
      </w:pPr>
      <w:bookmarkStart w:id="122" w:name="bookmark125"/>
      <w:bookmarkEnd w:id="122"/>
      <w:r>
        <w:rPr>
          <w:spacing w:val="0"/>
          <w:w w:val="100"/>
          <w:position w:val="0"/>
        </w:rPr>
        <w:t>人事部门提供的</w:t>
      </w:r>
      <w:r>
        <w:rPr>
          <w:spacing w:val="0"/>
          <w:w w:val="100"/>
          <w:position w:val="0"/>
          <w:lang w:val="zh-CN" w:eastAsia="zh-CN" w:bidi="zh-CN"/>
        </w:rPr>
        <w:t>“专职</w:t>
      </w:r>
      <w:r>
        <w:rPr>
          <w:spacing w:val="0"/>
          <w:w w:val="100"/>
          <w:position w:val="0"/>
        </w:rPr>
        <w:t>研发人员证明</w:t>
      </w:r>
      <w:r>
        <w:rPr>
          <w:color w:val="5C5C5C"/>
          <w:spacing w:val="0"/>
          <w:w w:val="100"/>
          <w:position w:val="0"/>
        </w:rPr>
        <w:t>非</w:t>
      </w:r>
      <w:r>
        <w:rPr>
          <w:spacing w:val="0"/>
          <w:w w:val="100"/>
          <w:position w:val="0"/>
        </w:rPr>
        <w:t>专职博士的合作协议或聘书（上</w:t>
      </w:r>
      <w:r>
        <w:rPr>
          <w:color w:val="5C5C5C"/>
          <w:spacing w:val="0"/>
          <w:w w:val="100"/>
          <w:position w:val="0"/>
        </w:rPr>
        <w:t>一年</w:t>
      </w:r>
      <w:r>
        <w:rPr>
          <w:spacing w:val="0"/>
          <w:w w:val="100"/>
          <w:position w:val="0"/>
        </w:rPr>
        <w:t>度内）。 学术与技术带头人须提供以下证明材料：</w:t>
      </w:r>
    </w:p>
    <w:p>
      <w:pPr>
        <w:pStyle w:val="29"/>
        <w:keepNext w:val="0"/>
        <w:keepLines w:val="0"/>
        <w:widowControl w:val="0"/>
        <w:numPr>
          <w:ilvl w:val="0"/>
          <w:numId w:val="16"/>
        </w:numPr>
        <w:shd w:val="clear" w:color="auto" w:fill="auto"/>
        <w:tabs>
          <w:tab w:val="left" w:pos="733"/>
        </w:tabs>
        <w:bidi w:val="0"/>
        <w:spacing w:before="0" w:after="0" w:line="240" w:lineRule="exact"/>
        <w:ind w:left="340" w:right="0" w:firstLine="20"/>
        <w:jc w:val="left"/>
      </w:pPr>
      <w:bookmarkStart w:id="123" w:name="bookmark126"/>
      <w:bookmarkEnd w:id="123"/>
      <w:r>
        <w:rPr>
          <w:spacing w:val="0"/>
          <w:w w:val="100"/>
          <w:position w:val="0"/>
        </w:rPr>
        <w:t>专家身份证明材料复印件；</w:t>
      </w:r>
    </w:p>
    <w:p>
      <w:pPr>
        <w:pStyle w:val="29"/>
        <w:keepNext w:val="0"/>
        <w:keepLines w:val="0"/>
        <w:widowControl w:val="0"/>
        <w:numPr>
          <w:ilvl w:val="0"/>
          <w:numId w:val="16"/>
        </w:numPr>
        <w:shd w:val="clear" w:color="auto" w:fill="auto"/>
        <w:tabs>
          <w:tab w:val="left" w:pos="713"/>
        </w:tabs>
        <w:bidi w:val="0"/>
        <w:spacing w:before="0" w:after="0" w:line="240" w:lineRule="exact"/>
        <w:ind w:left="0" w:right="0" w:firstLine="340"/>
        <w:jc w:val="both"/>
        <w:sectPr>
          <w:headerReference r:id="rId52" w:type="default"/>
          <w:footerReference r:id="rId54" w:type="default"/>
          <w:headerReference r:id="rId53" w:type="even"/>
          <w:footerReference r:id="rId55" w:type="even"/>
          <w:footnotePr>
            <w:numFmt w:val="decimal"/>
          </w:footnotePr>
          <w:pgSz w:w="11900" w:h="16840"/>
          <w:pgMar w:top="2059" w:right="1661" w:bottom="2059" w:left="1829" w:header="0" w:footer="3" w:gutter="0"/>
          <w:pgNumType w:start="5"/>
          <w:cols w:space="720" w:num="1"/>
          <w:rtlGutter w:val="0"/>
          <w:docGrid w:linePitch="360" w:charSpace="0"/>
        </w:sectPr>
      </w:pPr>
      <w:bookmarkStart w:id="124" w:name="bookmark127"/>
      <w:bookmarkEnd w:id="124"/>
      <w:r>
        <w:rPr>
          <w:spacing w:val="0"/>
          <w:w w:val="100"/>
          <w:position w:val="0"/>
        </w:rPr>
        <w:t>人事部门提供的</w:t>
      </w:r>
      <w:r>
        <w:rPr>
          <w:spacing w:val="0"/>
          <w:w w:val="100"/>
          <w:position w:val="0"/>
          <w:lang w:val="zh-CN" w:eastAsia="zh-CN" w:bidi="zh-CN"/>
        </w:rPr>
        <w:t>“专</w:t>
      </w:r>
      <w:r>
        <w:rPr>
          <w:spacing w:val="0"/>
          <w:w w:val="100"/>
          <w:position w:val="0"/>
        </w:rPr>
        <w:t>职研发人员证明”；非专职学术与技术带头人的合作协议或聘书（上一年度内）。</w:t>
      </w:r>
    </w:p>
    <w:p>
      <w:pPr>
        <w:pStyle w:val="35"/>
        <w:keepNext/>
        <w:keepLines/>
        <w:widowControl w:val="0"/>
        <w:shd w:val="clear" w:color="auto" w:fill="auto"/>
        <w:bidi w:val="0"/>
        <w:spacing w:before="0" w:line="240" w:lineRule="auto"/>
        <w:ind w:left="0" w:right="0" w:firstLine="0"/>
        <w:jc w:val="center"/>
      </w:pPr>
      <w:bookmarkStart w:id="125" w:name="bookmark129"/>
      <w:bookmarkStart w:id="126" w:name="bookmark128"/>
      <w:bookmarkStart w:id="127" w:name="bookmark130"/>
      <w:r>
        <w:rPr>
          <w:spacing w:val="0"/>
          <w:w w:val="100"/>
          <w:position w:val="0"/>
        </w:rPr>
        <w:t>省工程中心授权专利汇总表</w:t>
      </w:r>
      <w:bookmarkEnd w:id="125"/>
      <w:bookmarkEnd w:id="126"/>
      <w:bookmarkEnd w:id="127"/>
    </w:p>
    <w:p>
      <w:pPr>
        <w:pStyle w:val="37"/>
        <w:keepNext/>
        <w:keepLines/>
        <w:widowControl w:val="0"/>
        <w:shd w:val="clear" w:color="auto" w:fill="auto"/>
        <w:tabs>
          <w:tab w:val="left" w:pos="5644"/>
        </w:tabs>
        <w:bidi w:val="0"/>
        <w:spacing w:before="0" w:after="0" w:line="240" w:lineRule="auto"/>
        <w:ind w:left="0" w:right="0" w:firstLine="340"/>
        <w:jc w:val="both"/>
        <w:rPr>
          <w:sz w:val="20"/>
          <w:szCs w:val="20"/>
        </w:rPr>
      </w:pPr>
      <w:r>
        <mc:AlternateContent>
          <mc:Choice Requires="wps">
            <w:drawing>
              <wp:anchor distT="0" distB="0" distL="114300" distR="114300" simplePos="0" relativeHeight="251660288" behindDoc="0" locked="0" layoutInCell="1" allowOverlap="1">
                <wp:simplePos x="0" y="0"/>
                <wp:positionH relativeFrom="page">
                  <wp:posOffset>1191260</wp:posOffset>
                </wp:positionH>
                <wp:positionV relativeFrom="paragraph">
                  <wp:posOffset>190500</wp:posOffset>
                </wp:positionV>
                <wp:extent cx="5276215" cy="1652270"/>
                <wp:effectExtent l="0" t="0" r="0" b="0"/>
                <wp:wrapTopAndBottom/>
                <wp:docPr id="77" name="Shape 77"/>
                <wp:cNvGraphicFramePr/>
                <a:graphic xmlns:a="http://schemas.openxmlformats.org/drawingml/2006/main">
                  <a:graphicData uri="http://schemas.microsoft.com/office/word/2010/wordprocessingShape">
                    <wps:wsp>
                      <wps:cNvSpPr txBox="1"/>
                      <wps:spPr>
                        <a:xfrm>
                          <a:off x="0" y="0"/>
                          <a:ext cx="5276215" cy="1652270"/>
                        </a:xfrm>
                        <a:prstGeom prst="rect">
                          <a:avLst/>
                        </a:prstGeom>
                        <a:noFill/>
                      </wps:spPr>
                      <wps:txbx>
                        <w:txbxContent>
                          <w:tbl>
                            <w:tblPr>
                              <w:tblStyle w:val="2"/>
                              <w:tblW w:w="0" w:type="auto"/>
                              <w:tblInd w:w="0" w:type="dxa"/>
                              <w:tblLayout w:type="fixed"/>
                              <w:tblCellMar>
                                <w:top w:w="0" w:type="dxa"/>
                                <w:left w:w="10" w:type="dxa"/>
                                <w:bottom w:w="0" w:type="dxa"/>
                                <w:right w:w="10" w:type="dxa"/>
                              </w:tblCellMar>
                            </w:tblPr>
                            <w:tblGrid>
                              <w:gridCol w:w="763"/>
                              <w:gridCol w:w="1714"/>
                              <w:gridCol w:w="1574"/>
                              <w:gridCol w:w="931"/>
                              <w:gridCol w:w="1085"/>
                              <w:gridCol w:w="912"/>
                              <w:gridCol w:w="1330"/>
                            </w:tblGrid>
                            <w:tr>
                              <w:tblPrEx>
                                <w:tblCellMar>
                                  <w:top w:w="0" w:type="dxa"/>
                                  <w:left w:w="10" w:type="dxa"/>
                                  <w:bottom w:w="0" w:type="dxa"/>
                                  <w:right w:w="10" w:type="dxa"/>
                                </w:tblCellMar>
                              </w:tblPrEx>
                              <w:trPr>
                                <w:trHeight w:val="485" w:hRule="exact"/>
                                <w:tblHead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序号</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专利名称</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类型</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专利号</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专利权人</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发明人</w:t>
                                  </w:r>
                                </w:p>
                              </w:tc>
                              <w:tc>
                                <w:tcPr>
                                  <w:tcBorders>
                                    <w:top w:val="single" w:color="auto" w:sz="4" w:space="0"/>
                                    <w:left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授权公告日</w:t>
                                  </w:r>
                                </w:p>
                              </w:tc>
                            </w:tr>
                            <w:tr>
                              <w:tblPrEx>
                                <w:tblCellMar>
                                  <w:top w:w="0" w:type="dxa"/>
                                  <w:left w:w="10" w:type="dxa"/>
                                  <w:bottom w:w="0" w:type="dxa"/>
                                  <w:right w:w="10" w:type="dxa"/>
                                </w:tblCellMar>
                              </w:tblPrEx>
                              <w:trPr>
                                <w:trHeight w:val="346" w:hRule="exact"/>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300"/>
                                    <w:jc w:val="left"/>
                                    <w:rPr>
                                      <w:sz w:val="20"/>
                                      <w:szCs w:val="20"/>
                                    </w:rPr>
                                  </w:pPr>
                                  <w:r>
                                    <w:rPr>
                                      <w:rFonts w:ascii="Times New Roman" w:hAnsi="Times New Roman" w:eastAsia="Times New Roman" w:cs="Times New Roman"/>
                                      <w:spacing w:val="0"/>
                                      <w:w w:val="100"/>
                                      <w:position w:val="0"/>
                                      <w:sz w:val="20"/>
                                      <w:szCs w:val="20"/>
                                    </w:rPr>
                                    <w:t>1</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50" w:hRule="exact"/>
                              </w:trPr>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300"/>
                                    <w:jc w:val="left"/>
                                    <w:rPr>
                                      <w:sz w:val="20"/>
                                      <w:szCs w:val="20"/>
                                    </w:rPr>
                                  </w:pPr>
                                  <w:r>
                                    <w:rPr>
                                      <w:rFonts w:ascii="Times New Roman" w:hAnsi="Times New Roman" w:eastAsia="Times New Roman" w:cs="Times New Roman"/>
                                      <w:spacing w:val="0"/>
                                      <w:w w:val="100"/>
                                      <w:position w:val="0"/>
                                      <w:sz w:val="20"/>
                                      <w:szCs w:val="20"/>
                                    </w:rPr>
                                    <w:t>2</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50" w:hRule="exact"/>
                              </w:trPr>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300"/>
                                    <w:jc w:val="left"/>
                                    <w:rPr>
                                      <w:sz w:val="20"/>
                                      <w:szCs w:val="20"/>
                                    </w:rPr>
                                  </w:pPr>
                                  <w:r>
                                    <w:rPr>
                                      <w:rFonts w:ascii="Times New Roman" w:hAnsi="Times New Roman" w:eastAsia="Times New Roman" w:cs="Times New Roman"/>
                                      <w:spacing w:val="0"/>
                                      <w:w w:val="100"/>
                                      <w:position w:val="0"/>
                                      <w:sz w:val="20"/>
                                      <w:szCs w:val="20"/>
                                    </w:rPr>
                                    <w:t>3</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50" w:hRule="exact"/>
                              </w:trPr>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300"/>
                                    <w:jc w:val="left"/>
                                    <w:rPr>
                                      <w:sz w:val="20"/>
                                      <w:szCs w:val="20"/>
                                    </w:rPr>
                                  </w:pPr>
                                  <w:r>
                                    <w:rPr>
                                      <w:rFonts w:ascii="Times New Roman" w:hAnsi="Times New Roman" w:eastAsia="Times New Roman" w:cs="Times New Roman"/>
                                      <w:spacing w:val="0"/>
                                      <w:w w:val="100"/>
                                      <w:position w:val="0"/>
                                      <w:sz w:val="20"/>
                                      <w:szCs w:val="20"/>
                                    </w:rPr>
                                    <w:t>4</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50" w:hRule="exact"/>
                              </w:trPr>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300"/>
                                    <w:jc w:val="left"/>
                                    <w:rPr>
                                      <w:sz w:val="20"/>
                                      <w:szCs w:val="20"/>
                                    </w:rPr>
                                  </w:pPr>
                                  <w:r>
                                    <w:rPr>
                                      <w:rFonts w:ascii="Times New Roman" w:hAnsi="Times New Roman" w:eastAsia="Times New Roman" w:cs="Times New Roman"/>
                                      <w:spacing w:val="0"/>
                                      <w:w w:val="100"/>
                                      <w:position w:val="0"/>
                                      <w:sz w:val="20"/>
                                      <w:szCs w:val="20"/>
                                    </w:rPr>
                                    <w:t>5</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70" w:hRule="exact"/>
                              </w:trPr>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bottom"/>
                                </w:tcPr>
                                <w:p>
                                  <w:pPr>
                                    <w:pStyle w:val="17"/>
                                    <w:keepNext w:val="0"/>
                                    <w:keepLines w:val="0"/>
                                    <w:widowControl w:val="0"/>
                                    <w:shd w:val="clear" w:color="auto" w:fill="auto"/>
                                    <w:tabs>
                                      <w:tab w:val="left" w:leader="dot" w:pos="374"/>
                                    </w:tabs>
                                    <w:bidi w:val="0"/>
                                    <w:spacing w:before="0" w:after="0" w:line="240" w:lineRule="auto"/>
                                    <w:ind w:left="0" w:right="0" w:firstLine="0"/>
                                    <w:jc w:val="center"/>
                                    <w:rPr>
                                      <w:sz w:val="20"/>
                                      <w:szCs w:val="20"/>
                                    </w:rPr>
                                  </w:pPr>
                                  <w:r>
                                    <w:rPr>
                                      <w:rFonts w:ascii="Times New Roman" w:hAnsi="Times New Roman" w:eastAsia="Times New Roman" w:cs="Times New Roman"/>
                                      <w:spacing w:val="0"/>
                                      <w:w w:val="100"/>
                                      <w:position w:val="0"/>
                                      <w:sz w:val="20"/>
                                      <w:szCs w:val="20"/>
                                      <w:lang w:val="en-US" w:eastAsia="en-US" w:bidi="en-US"/>
                                    </w:rPr>
                                    <w:tab/>
                                  </w: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widowControl w:val="0"/>
                              <w:spacing w:line="1" w:lineRule="exact"/>
                            </w:pPr>
                          </w:p>
                        </w:txbxContent>
                      </wps:txbx>
                      <wps:bodyPr lIns="0" tIns="0" rIns="0" bIns="0">
                        <a:noAutofit/>
                      </wps:bodyPr>
                    </wps:wsp>
                  </a:graphicData>
                </a:graphic>
              </wp:anchor>
            </w:drawing>
          </mc:Choice>
          <mc:Fallback>
            <w:pict>
              <v:shape id="Shape 77" o:spid="_x0000_s1026" o:spt="202" type="#_x0000_t202" style="position:absolute;left:0pt;margin-left:93.8pt;margin-top:15pt;height:130.1pt;width:415.45pt;mso-position-horizontal-relative:page;mso-wrap-distance-bottom:0pt;mso-wrap-distance-top:0pt;z-index:251660288;mso-width-relative:page;mso-height-relative:page;" filled="f" stroked="f" coordsize="21600,21600" o:gfxdata="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CwmdzzZAAAACwEA&#10;AA8AAAAAAAAAAQAgAAAAIgAAAGRycy9kb3ducmV2LnhtbFBLAQIUABQAAAAIAIdO4kDLRHq3pwEA&#10;AGcDAAAOAAAAAAAAAAEAIAAAACgBAABkcnMvZTJvRG9jLnhtbFBLBQYAAAAABgAGAFkBAABBBQAA&#10;AAA=&#10;">
                <v:fill on="f" focussize="0,0"/>
                <v:stroke on="f"/>
                <v:imagedata o:title=""/>
                <o:lock v:ext="edit" aspectratio="f"/>
                <v:textbox inset="0mm,0mm,0mm,0mm">
                  <w:txbxContent>
                    <w:tbl>
                      <w:tblPr>
                        <w:tblStyle w:val="2"/>
                        <w:tblW w:w="0" w:type="auto"/>
                        <w:tblInd w:w="0" w:type="dxa"/>
                        <w:tblLayout w:type="fixed"/>
                        <w:tblCellMar>
                          <w:top w:w="0" w:type="dxa"/>
                          <w:left w:w="10" w:type="dxa"/>
                          <w:bottom w:w="0" w:type="dxa"/>
                          <w:right w:w="10" w:type="dxa"/>
                        </w:tblCellMar>
                      </w:tblPr>
                      <w:tblGrid>
                        <w:gridCol w:w="763"/>
                        <w:gridCol w:w="1714"/>
                        <w:gridCol w:w="1574"/>
                        <w:gridCol w:w="931"/>
                        <w:gridCol w:w="1085"/>
                        <w:gridCol w:w="912"/>
                        <w:gridCol w:w="1330"/>
                      </w:tblGrid>
                      <w:tr>
                        <w:tblPrEx>
                          <w:tblCellMar>
                            <w:top w:w="0" w:type="dxa"/>
                            <w:left w:w="10" w:type="dxa"/>
                            <w:bottom w:w="0" w:type="dxa"/>
                            <w:right w:w="10" w:type="dxa"/>
                          </w:tblCellMar>
                        </w:tblPrEx>
                        <w:trPr>
                          <w:trHeight w:val="485" w:hRule="exact"/>
                          <w:tblHead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序号</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专利名称</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类型</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专利号</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专利权人</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发明人</w:t>
                            </w:r>
                          </w:p>
                        </w:tc>
                        <w:tc>
                          <w:tcPr>
                            <w:tcBorders>
                              <w:top w:val="single" w:color="auto" w:sz="4" w:space="0"/>
                              <w:left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授权公告日</w:t>
                            </w:r>
                          </w:p>
                        </w:tc>
                      </w:tr>
                      <w:tr>
                        <w:tblPrEx>
                          <w:tblCellMar>
                            <w:top w:w="0" w:type="dxa"/>
                            <w:left w:w="10" w:type="dxa"/>
                            <w:bottom w:w="0" w:type="dxa"/>
                            <w:right w:w="10" w:type="dxa"/>
                          </w:tblCellMar>
                        </w:tblPrEx>
                        <w:trPr>
                          <w:trHeight w:val="346" w:hRule="exact"/>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300"/>
                              <w:jc w:val="left"/>
                              <w:rPr>
                                <w:sz w:val="20"/>
                                <w:szCs w:val="20"/>
                              </w:rPr>
                            </w:pPr>
                            <w:r>
                              <w:rPr>
                                <w:rFonts w:ascii="Times New Roman" w:hAnsi="Times New Roman" w:eastAsia="Times New Roman" w:cs="Times New Roman"/>
                                <w:spacing w:val="0"/>
                                <w:w w:val="100"/>
                                <w:position w:val="0"/>
                                <w:sz w:val="20"/>
                                <w:szCs w:val="20"/>
                              </w:rPr>
                              <w:t>1</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50" w:hRule="exact"/>
                        </w:trPr>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300"/>
                              <w:jc w:val="left"/>
                              <w:rPr>
                                <w:sz w:val="20"/>
                                <w:szCs w:val="20"/>
                              </w:rPr>
                            </w:pPr>
                            <w:r>
                              <w:rPr>
                                <w:rFonts w:ascii="Times New Roman" w:hAnsi="Times New Roman" w:eastAsia="Times New Roman" w:cs="Times New Roman"/>
                                <w:spacing w:val="0"/>
                                <w:w w:val="100"/>
                                <w:position w:val="0"/>
                                <w:sz w:val="20"/>
                                <w:szCs w:val="20"/>
                              </w:rPr>
                              <w:t>2</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50" w:hRule="exact"/>
                        </w:trPr>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300"/>
                              <w:jc w:val="left"/>
                              <w:rPr>
                                <w:sz w:val="20"/>
                                <w:szCs w:val="20"/>
                              </w:rPr>
                            </w:pPr>
                            <w:r>
                              <w:rPr>
                                <w:rFonts w:ascii="Times New Roman" w:hAnsi="Times New Roman" w:eastAsia="Times New Roman" w:cs="Times New Roman"/>
                                <w:spacing w:val="0"/>
                                <w:w w:val="100"/>
                                <w:position w:val="0"/>
                                <w:sz w:val="20"/>
                                <w:szCs w:val="20"/>
                              </w:rPr>
                              <w:t>3</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50" w:hRule="exact"/>
                        </w:trPr>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300"/>
                              <w:jc w:val="left"/>
                              <w:rPr>
                                <w:sz w:val="20"/>
                                <w:szCs w:val="20"/>
                              </w:rPr>
                            </w:pPr>
                            <w:r>
                              <w:rPr>
                                <w:rFonts w:ascii="Times New Roman" w:hAnsi="Times New Roman" w:eastAsia="Times New Roman" w:cs="Times New Roman"/>
                                <w:spacing w:val="0"/>
                                <w:w w:val="100"/>
                                <w:position w:val="0"/>
                                <w:sz w:val="20"/>
                                <w:szCs w:val="20"/>
                              </w:rPr>
                              <w:t>4</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50" w:hRule="exact"/>
                        </w:trPr>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300"/>
                              <w:jc w:val="left"/>
                              <w:rPr>
                                <w:sz w:val="20"/>
                                <w:szCs w:val="20"/>
                              </w:rPr>
                            </w:pPr>
                            <w:r>
                              <w:rPr>
                                <w:rFonts w:ascii="Times New Roman" w:hAnsi="Times New Roman" w:eastAsia="Times New Roman" w:cs="Times New Roman"/>
                                <w:spacing w:val="0"/>
                                <w:w w:val="100"/>
                                <w:position w:val="0"/>
                                <w:sz w:val="20"/>
                                <w:szCs w:val="20"/>
                              </w:rPr>
                              <w:t>5</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70" w:hRule="exact"/>
                        </w:trPr>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bottom"/>
                          </w:tcPr>
                          <w:p>
                            <w:pPr>
                              <w:pStyle w:val="17"/>
                              <w:keepNext w:val="0"/>
                              <w:keepLines w:val="0"/>
                              <w:widowControl w:val="0"/>
                              <w:shd w:val="clear" w:color="auto" w:fill="auto"/>
                              <w:tabs>
                                <w:tab w:val="left" w:leader="dot" w:pos="374"/>
                              </w:tabs>
                              <w:bidi w:val="0"/>
                              <w:spacing w:before="0" w:after="0" w:line="240" w:lineRule="auto"/>
                              <w:ind w:left="0" w:right="0" w:firstLine="0"/>
                              <w:jc w:val="center"/>
                              <w:rPr>
                                <w:sz w:val="20"/>
                                <w:szCs w:val="20"/>
                              </w:rPr>
                            </w:pPr>
                            <w:r>
                              <w:rPr>
                                <w:rFonts w:ascii="Times New Roman" w:hAnsi="Times New Roman" w:eastAsia="Times New Roman" w:cs="Times New Roman"/>
                                <w:spacing w:val="0"/>
                                <w:w w:val="100"/>
                                <w:position w:val="0"/>
                                <w:sz w:val="20"/>
                                <w:szCs w:val="20"/>
                                <w:lang w:val="en-US" w:eastAsia="en-US" w:bidi="en-US"/>
                              </w:rPr>
                              <w:tab/>
                            </w: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widowControl w:val="0"/>
                        <w:spacing w:line="1" w:lineRule="exact"/>
                      </w:pPr>
                    </w:p>
                  </w:txbxContent>
                </v:textbox>
                <w10:wrap type="topAndBottom"/>
              </v:shape>
            </w:pict>
          </mc:Fallback>
        </mc:AlternateContent>
      </w:r>
      <w:bookmarkStart w:id="128" w:name="bookmark131"/>
      <w:bookmarkStart w:id="129" w:name="bookmark132"/>
      <w:bookmarkStart w:id="130" w:name="bookmark133"/>
      <w:r>
        <w:rPr>
          <w:spacing w:val="0"/>
          <w:w w:val="100"/>
          <w:position w:val="0"/>
          <w:sz w:val="24"/>
          <w:szCs w:val="24"/>
        </w:rPr>
        <w:t>申报的省工程中心或依托单位（盖章）</w:t>
      </w:r>
      <w:r>
        <w:rPr>
          <w:spacing w:val="0"/>
          <w:w w:val="100"/>
          <w:position w:val="0"/>
          <w:sz w:val="24"/>
          <w:szCs w:val="24"/>
        </w:rPr>
        <w:tab/>
      </w:r>
      <w:r>
        <w:rPr>
          <w:spacing w:val="0"/>
          <w:w w:val="100"/>
          <w:position w:val="0"/>
          <w:sz w:val="20"/>
          <w:szCs w:val="20"/>
        </w:rPr>
        <w:t xml:space="preserve">填表时间：年 </w:t>
      </w:r>
      <w:r>
        <w:rPr>
          <w:spacing w:val="0"/>
          <w:w w:val="100"/>
          <w:position w:val="0"/>
          <w:sz w:val="20"/>
          <w:szCs w:val="20"/>
          <w:lang w:val="zh-CN" w:eastAsia="zh-CN" w:bidi="zh-CN"/>
        </w:rPr>
        <w:t>月曰</w:t>
      </w:r>
      <w:bookmarkEnd w:id="128"/>
      <w:bookmarkEnd w:id="129"/>
      <w:bookmarkEnd w:id="130"/>
    </w:p>
    <w:p>
      <w:pPr>
        <w:pStyle w:val="29"/>
        <w:keepNext w:val="0"/>
        <w:keepLines w:val="0"/>
        <w:widowControl w:val="0"/>
        <w:shd w:val="clear" w:color="auto" w:fill="auto"/>
        <w:bidi w:val="0"/>
        <w:spacing w:before="0" w:after="0" w:line="240" w:lineRule="auto"/>
        <w:ind w:left="0" w:right="0" w:firstLine="360"/>
        <w:jc w:val="both"/>
      </w:pPr>
      <w:r>
        <w:rPr>
          <w:spacing w:val="0"/>
          <w:w w:val="100"/>
          <w:position w:val="0"/>
        </w:rPr>
        <w:t>备注：</w:t>
      </w:r>
    </w:p>
    <w:p>
      <w:pPr>
        <w:pStyle w:val="29"/>
        <w:keepNext w:val="0"/>
        <w:keepLines w:val="0"/>
        <w:widowControl w:val="0"/>
        <w:shd w:val="clear" w:color="auto" w:fill="auto"/>
        <w:bidi w:val="0"/>
        <w:spacing w:before="0" w:after="0" w:line="238" w:lineRule="exact"/>
        <w:ind w:left="0" w:right="0" w:firstLine="360"/>
        <w:jc w:val="both"/>
      </w:pPr>
      <w:r>
        <w:rPr>
          <w:rFonts w:ascii="Times New Roman" w:hAnsi="Times New Roman" w:eastAsia="Times New Roman" w:cs="Times New Roman"/>
          <w:spacing w:val="0"/>
          <w:w w:val="100"/>
          <w:position w:val="0"/>
          <w:sz w:val="19"/>
          <w:szCs w:val="19"/>
          <w:lang w:val="en-US" w:eastAsia="en-US" w:bidi="en-US"/>
        </w:rPr>
        <w:t>1.2022</w:t>
      </w:r>
      <w:r>
        <w:rPr>
          <w:spacing w:val="0"/>
          <w:w w:val="100"/>
          <w:position w:val="0"/>
        </w:rPr>
        <w:t>年末，省工程中心或依托单位作为专利权人拥有的、经国内外知识产权行政部门授予且在有效 期内的专利件数。拥有的植物新品种、国宾级农作物品种、国家新药、国家一级中药保护品种、集成电路 布图设计专有权视同发明专利。</w:t>
      </w:r>
    </w:p>
    <w:p>
      <w:pPr>
        <w:pStyle w:val="29"/>
        <w:keepNext w:val="0"/>
        <w:keepLines w:val="0"/>
        <w:widowControl w:val="0"/>
        <w:shd w:val="clear" w:color="auto" w:fill="auto"/>
        <w:bidi w:val="0"/>
        <w:spacing w:before="0" w:after="0" w:line="250" w:lineRule="exact"/>
        <w:ind w:left="0" w:right="0" w:firstLine="360"/>
        <w:jc w:val="both"/>
      </w:pPr>
      <w:r>
        <w:rPr>
          <w:rFonts w:ascii="Times New Roman" w:hAnsi="Times New Roman" w:eastAsia="Times New Roman" w:cs="Times New Roman"/>
          <w:spacing w:val="0"/>
          <w:w w:val="100"/>
          <w:position w:val="0"/>
          <w:sz w:val="19"/>
          <w:szCs w:val="19"/>
        </w:rPr>
        <w:t xml:space="preserve">2 </w:t>
      </w:r>
      <w:r>
        <w:rPr>
          <w:spacing w:val="0"/>
          <w:w w:val="100"/>
          <w:position w:val="0"/>
        </w:rPr>
        <w:t>.该表只填写有效专利，已经无效的专利和</w:t>
      </w:r>
      <w:r>
        <w:rPr>
          <w:rFonts w:ascii="Times New Roman" w:hAnsi="Times New Roman" w:eastAsia="Times New Roman" w:cs="Times New Roman"/>
          <w:spacing w:val="0"/>
          <w:w w:val="100"/>
          <w:position w:val="0"/>
          <w:sz w:val="19"/>
          <w:szCs w:val="19"/>
        </w:rPr>
        <w:t>2022</w:t>
      </w:r>
      <w:r>
        <w:rPr>
          <w:spacing w:val="0"/>
          <w:w w:val="100"/>
          <w:position w:val="0"/>
        </w:rPr>
        <w:t>年度之后获得授权的专利不得列入，专利必须与省工 程中心研发方向相关。</w:t>
      </w:r>
    </w:p>
    <w:p>
      <w:pPr>
        <w:pStyle w:val="29"/>
        <w:keepNext w:val="0"/>
        <w:keepLines w:val="0"/>
        <w:widowControl w:val="0"/>
        <w:numPr>
          <w:ilvl w:val="0"/>
          <w:numId w:val="17"/>
        </w:numPr>
        <w:shd w:val="clear" w:color="auto" w:fill="auto"/>
        <w:tabs>
          <w:tab w:val="left" w:pos="699"/>
        </w:tabs>
        <w:bidi w:val="0"/>
        <w:spacing w:before="0" w:after="0" w:line="252" w:lineRule="exact"/>
        <w:ind w:left="0" w:right="0" w:firstLine="360"/>
        <w:jc w:val="both"/>
      </w:pPr>
      <w:bookmarkStart w:id="131" w:name="bookmark134"/>
      <w:bookmarkEnd w:id="131"/>
      <w:r>
        <w:rPr>
          <w:spacing w:val="0"/>
          <w:w w:val="100"/>
          <w:position w:val="0"/>
        </w:rPr>
        <w:t>，，类型，，应按相应的分类代码填写：</w:t>
      </w:r>
      <w:r>
        <w:rPr>
          <w:rFonts w:ascii="Times New Roman" w:hAnsi="Times New Roman" w:eastAsia="Times New Roman" w:cs="Times New Roman"/>
          <w:spacing w:val="0"/>
          <w:w w:val="100"/>
          <w:position w:val="0"/>
          <w:sz w:val="19"/>
          <w:szCs w:val="19"/>
        </w:rPr>
        <w:t>1</w:t>
      </w:r>
      <w:r>
        <w:rPr>
          <w:spacing w:val="0"/>
          <w:w w:val="100"/>
          <w:position w:val="0"/>
        </w:rPr>
        <w:t>.国内发明专利；</w:t>
      </w:r>
      <w:r>
        <w:rPr>
          <w:rFonts w:ascii="Times New Roman" w:hAnsi="Times New Roman" w:eastAsia="Times New Roman" w:cs="Times New Roman"/>
          <w:spacing w:val="0"/>
          <w:w w:val="100"/>
          <w:position w:val="0"/>
          <w:sz w:val="19"/>
          <w:szCs w:val="19"/>
          <w:lang w:val="en-US" w:eastAsia="en-US" w:bidi="en-US"/>
        </w:rPr>
        <w:t>2.PCT</w:t>
      </w:r>
      <w:r>
        <w:rPr>
          <w:spacing w:val="0"/>
          <w:w w:val="100"/>
          <w:position w:val="0"/>
        </w:rPr>
        <w:t>专利；</w:t>
      </w:r>
      <w:r>
        <w:rPr>
          <w:rFonts w:ascii="Times New Roman" w:hAnsi="Times New Roman" w:eastAsia="Times New Roman" w:cs="Times New Roman"/>
          <w:spacing w:val="0"/>
          <w:w w:val="100"/>
          <w:position w:val="0"/>
          <w:sz w:val="19"/>
          <w:szCs w:val="19"/>
        </w:rPr>
        <w:t>3</w:t>
      </w:r>
      <w:r>
        <w:rPr>
          <w:spacing w:val="0"/>
          <w:w w:val="100"/>
          <w:position w:val="0"/>
        </w:rPr>
        <w:t>.植物新品种；</w:t>
      </w:r>
      <w:r>
        <w:rPr>
          <w:rFonts w:ascii="Times New Roman" w:hAnsi="Times New Roman" w:eastAsia="Times New Roman" w:cs="Times New Roman"/>
          <w:spacing w:val="0"/>
          <w:w w:val="100"/>
          <w:position w:val="0"/>
          <w:sz w:val="19"/>
          <w:szCs w:val="19"/>
        </w:rPr>
        <w:t>4</w:t>
      </w:r>
      <w:r>
        <w:rPr>
          <w:spacing w:val="0"/>
          <w:w w:val="100"/>
          <w:position w:val="0"/>
        </w:rPr>
        <w:t>.国家级农作物品 种；</w:t>
      </w:r>
      <w:r>
        <w:rPr>
          <w:rFonts w:ascii="Times New Roman" w:hAnsi="Times New Roman" w:eastAsia="Times New Roman" w:cs="Times New Roman"/>
          <w:spacing w:val="0"/>
          <w:w w:val="100"/>
          <w:position w:val="0"/>
          <w:sz w:val="19"/>
          <w:szCs w:val="19"/>
        </w:rPr>
        <w:t>5</w:t>
      </w:r>
      <w:r>
        <w:rPr>
          <w:spacing w:val="0"/>
          <w:w w:val="100"/>
          <w:position w:val="0"/>
        </w:rPr>
        <w:t>.国家新药；</w:t>
      </w:r>
      <w:r>
        <w:rPr>
          <w:rFonts w:ascii="Times New Roman" w:hAnsi="Times New Roman" w:eastAsia="Times New Roman" w:cs="Times New Roman"/>
          <w:spacing w:val="0"/>
          <w:w w:val="100"/>
          <w:position w:val="0"/>
          <w:sz w:val="19"/>
          <w:szCs w:val="19"/>
        </w:rPr>
        <w:t>6</w:t>
      </w:r>
      <w:r>
        <w:rPr>
          <w:spacing w:val="0"/>
          <w:w w:val="100"/>
          <w:position w:val="0"/>
        </w:rPr>
        <w:t>.国家一级中药保护品种；</w:t>
      </w:r>
      <w:r>
        <w:rPr>
          <w:rFonts w:ascii="Times New Roman" w:hAnsi="Times New Roman" w:eastAsia="Times New Roman" w:cs="Times New Roman"/>
          <w:spacing w:val="0"/>
          <w:w w:val="100"/>
          <w:position w:val="0"/>
          <w:sz w:val="19"/>
          <w:szCs w:val="19"/>
        </w:rPr>
        <w:t>7</w:t>
      </w:r>
      <w:r>
        <w:rPr>
          <w:spacing w:val="0"/>
          <w:w w:val="100"/>
          <w:position w:val="0"/>
        </w:rPr>
        <w:t>.集成电路布图设计专有权；</w:t>
      </w:r>
      <w:r>
        <w:rPr>
          <w:rFonts w:ascii="Times New Roman" w:hAnsi="Times New Roman" w:eastAsia="Times New Roman" w:cs="Times New Roman"/>
          <w:spacing w:val="0"/>
          <w:w w:val="100"/>
          <w:position w:val="0"/>
          <w:sz w:val="19"/>
          <w:szCs w:val="19"/>
        </w:rPr>
        <w:t>8</w:t>
      </w:r>
      <w:r>
        <w:rPr>
          <w:spacing w:val="0"/>
          <w:w w:val="100"/>
          <w:position w:val="0"/>
        </w:rPr>
        <w:t>.实用新型；</w:t>
      </w:r>
      <w:r>
        <w:rPr>
          <w:rFonts w:ascii="Times New Roman" w:hAnsi="Times New Roman" w:eastAsia="Times New Roman" w:cs="Times New Roman"/>
          <w:spacing w:val="0"/>
          <w:w w:val="100"/>
          <w:position w:val="0"/>
          <w:sz w:val="19"/>
          <w:szCs w:val="19"/>
        </w:rPr>
        <w:t>9</w:t>
      </w:r>
      <w:r>
        <w:rPr>
          <w:spacing w:val="0"/>
          <w:w w:val="100"/>
          <w:position w:val="0"/>
        </w:rPr>
        <w:t>.其它；并按照上 述类型依次排列。</w:t>
      </w:r>
    </w:p>
    <w:p>
      <w:pPr>
        <w:pStyle w:val="29"/>
        <w:keepNext w:val="0"/>
        <w:keepLines w:val="0"/>
        <w:widowControl w:val="0"/>
        <w:numPr>
          <w:ilvl w:val="0"/>
          <w:numId w:val="17"/>
        </w:numPr>
        <w:shd w:val="clear" w:color="auto" w:fill="auto"/>
        <w:tabs>
          <w:tab w:val="left" w:pos="699"/>
        </w:tabs>
        <w:bidi w:val="0"/>
        <w:spacing w:before="0" w:after="0" w:line="240" w:lineRule="auto"/>
        <w:ind w:left="0" w:right="0" w:firstLine="360"/>
        <w:jc w:val="both"/>
      </w:pPr>
      <w:bookmarkStart w:id="132" w:name="bookmark135"/>
      <w:bookmarkEnd w:id="132"/>
      <w:r>
        <w:rPr>
          <w:spacing w:val="0"/>
          <w:w w:val="100"/>
          <w:position w:val="0"/>
          <w:lang w:val="zh-CN" w:eastAsia="zh-CN" w:bidi="zh-CN"/>
        </w:rPr>
        <w:t>“专</w:t>
      </w:r>
      <w:r>
        <w:rPr>
          <w:spacing w:val="0"/>
          <w:w w:val="100"/>
          <w:position w:val="0"/>
        </w:rPr>
        <w:t>利权人</w:t>
      </w:r>
      <w:r>
        <w:rPr>
          <w:spacing w:val="0"/>
          <w:w w:val="100"/>
          <w:position w:val="0"/>
          <w:lang w:val="zh-CN" w:eastAsia="zh-CN" w:bidi="zh-CN"/>
        </w:rPr>
        <w:t>”为</w:t>
      </w:r>
      <w:r>
        <w:rPr>
          <w:spacing w:val="0"/>
          <w:w w:val="100"/>
          <w:position w:val="0"/>
        </w:rPr>
        <w:t>证书注明的省工程中心或其依托单位。</w:t>
      </w:r>
    </w:p>
    <w:p>
      <w:pPr>
        <w:pStyle w:val="29"/>
        <w:keepNext w:val="0"/>
        <w:keepLines w:val="0"/>
        <w:widowControl w:val="0"/>
        <w:numPr>
          <w:ilvl w:val="0"/>
          <w:numId w:val="17"/>
        </w:numPr>
        <w:shd w:val="clear" w:color="auto" w:fill="auto"/>
        <w:tabs>
          <w:tab w:val="left" w:pos="699"/>
        </w:tabs>
        <w:bidi w:val="0"/>
        <w:spacing w:before="0" w:after="1080" w:line="250" w:lineRule="exact"/>
        <w:ind w:left="0" w:right="0" w:firstLine="360"/>
        <w:jc w:val="both"/>
      </w:pPr>
      <w:bookmarkStart w:id="133" w:name="bookmark136"/>
      <w:bookmarkEnd w:id="133"/>
      <w:r>
        <w:rPr>
          <w:spacing w:val="0"/>
          <w:w w:val="100"/>
          <w:position w:val="0"/>
          <w:lang w:val="zh-CN" w:eastAsia="zh-CN" w:bidi="zh-CN"/>
        </w:rPr>
        <w:t>“发</w:t>
      </w:r>
      <w:r>
        <w:rPr>
          <w:spacing w:val="0"/>
          <w:w w:val="100"/>
          <w:position w:val="0"/>
        </w:rPr>
        <w:t>明人</w:t>
      </w:r>
      <w:r>
        <w:rPr>
          <w:spacing w:val="0"/>
          <w:w w:val="100"/>
          <w:position w:val="0"/>
          <w:lang w:val="zh-CN" w:eastAsia="zh-CN" w:bidi="zh-CN"/>
        </w:rPr>
        <w:t>”为省</w:t>
      </w:r>
      <w:r>
        <w:rPr>
          <w:spacing w:val="0"/>
          <w:w w:val="100"/>
          <w:position w:val="0"/>
        </w:rPr>
        <w:t>工程中心研发人员。</w:t>
      </w:r>
    </w:p>
    <w:p>
      <w:pPr>
        <w:pStyle w:val="39"/>
        <w:keepNext/>
        <w:keepLines/>
        <w:widowControl w:val="0"/>
        <w:shd w:val="clear" w:color="auto" w:fill="auto"/>
        <w:bidi w:val="0"/>
        <w:spacing w:before="0" w:line="240" w:lineRule="auto"/>
        <w:ind w:left="0" w:right="0" w:firstLine="0"/>
        <w:jc w:val="left"/>
      </w:pPr>
      <w:bookmarkStart w:id="134" w:name="bookmark138"/>
      <w:bookmarkStart w:id="135" w:name="bookmark137"/>
      <w:bookmarkStart w:id="136" w:name="bookmark139"/>
      <w:r>
        <w:rPr>
          <w:b w:val="0"/>
          <w:bCs w:val="0"/>
          <w:spacing w:val="0"/>
          <w:w w:val="100"/>
          <w:position w:val="0"/>
        </w:rPr>
        <w:t>附表</w:t>
      </w:r>
      <w:r>
        <w:rPr>
          <w:spacing w:val="0"/>
          <w:w w:val="100"/>
          <w:position w:val="0"/>
        </w:rPr>
        <w:t>7</w:t>
      </w:r>
      <w:bookmarkEnd w:id="134"/>
      <w:bookmarkEnd w:id="135"/>
      <w:bookmarkEnd w:id="136"/>
    </w:p>
    <w:p>
      <w:pPr>
        <w:pStyle w:val="35"/>
        <w:keepNext/>
        <w:keepLines/>
        <w:widowControl w:val="0"/>
        <w:shd w:val="clear" w:color="auto" w:fill="auto"/>
        <w:bidi w:val="0"/>
        <w:spacing w:before="0" w:line="240" w:lineRule="auto"/>
        <w:ind w:left="0" w:right="0" w:firstLine="0"/>
        <w:jc w:val="center"/>
      </w:pPr>
      <w:bookmarkStart w:id="137" w:name="bookmark140"/>
      <w:bookmarkStart w:id="138" w:name="bookmark141"/>
      <w:bookmarkStart w:id="139" w:name="bookmark142"/>
      <w:r>
        <w:rPr>
          <w:spacing w:val="0"/>
          <w:w w:val="100"/>
          <w:position w:val="0"/>
        </w:rPr>
        <w:t>省工程中心申请专利汇总表</w:t>
      </w:r>
      <w:bookmarkEnd w:id="137"/>
      <w:bookmarkEnd w:id="138"/>
      <w:bookmarkEnd w:id="139"/>
    </w:p>
    <w:p>
      <w:pPr>
        <w:pStyle w:val="37"/>
        <w:keepNext/>
        <w:keepLines/>
        <w:widowControl w:val="0"/>
        <w:shd w:val="clear" w:color="auto" w:fill="auto"/>
        <w:tabs>
          <w:tab w:val="left" w:pos="5644"/>
        </w:tabs>
        <w:bidi w:val="0"/>
        <w:spacing w:before="0" w:after="0" w:line="240" w:lineRule="auto"/>
        <w:ind w:left="0" w:right="0" w:firstLine="340"/>
        <w:jc w:val="both"/>
        <w:rPr>
          <w:sz w:val="20"/>
          <w:szCs w:val="20"/>
        </w:rPr>
      </w:pPr>
      <w:r>
        <mc:AlternateContent>
          <mc:Choice Requires="wps">
            <w:drawing>
              <wp:anchor distT="0" distB="0" distL="114300" distR="114300" simplePos="0" relativeHeight="251660288" behindDoc="0" locked="0" layoutInCell="1" allowOverlap="1">
                <wp:simplePos x="0" y="0"/>
                <wp:positionH relativeFrom="page">
                  <wp:posOffset>1191260</wp:posOffset>
                </wp:positionH>
                <wp:positionV relativeFrom="paragraph">
                  <wp:posOffset>190500</wp:posOffset>
                </wp:positionV>
                <wp:extent cx="5248910" cy="1652270"/>
                <wp:effectExtent l="0" t="0" r="0" b="0"/>
                <wp:wrapTopAndBottom/>
                <wp:docPr id="79" name="Shape 79"/>
                <wp:cNvGraphicFramePr/>
                <a:graphic xmlns:a="http://schemas.openxmlformats.org/drawingml/2006/main">
                  <a:graphicData uri="http://schemas.microsoft.com/office/word/2010/wordprocessingShape">
                    <wps:wsp>
                      <wps:cNvSpPr txBox="1"/>
                      <wps:spPr>
                        <a:xfrm>
                          <a:off x="0" y="0"/>
                          <a:ext cx="5248910" cy="1652270"/>
                        </a:xfrm>
                        <a:prstGeom prst="rect">
                          <a:avLst/>
                        </a:prstGeom>
                        <a:noFill/>
                      </wps:spPr>
                      <wps:txbx>
                        <w:txbxContent>
                          <w:tbl>
                            <w:tblPr>
                              <w:tblStyle w:val="2"/>
                              <w:tblW w:w="0" w:type="auto"/>
                              <w:tblInd w:w="0" w:type="dxa"/>
                              <w:tblLayout w:type="fixed"/>
                              <w:tblCellMar>
                                <w:top w:w="0" w:type="dxa"/>
                                <w:left w:w="10" w:type="dxa"/>
                                <w:bottom w:w="0" w:type="dxa"/>
                                <w:right w:w="10" w:type="dxa"/>
                              </w:tblCellMar>
                            </w:tblPr>
                            <w:tblGrid>
                              <w:gridCol w:w="720"/>
                              <w:gridCol w:w="1450"/>
                              <w:gridCol w:w="1430"/>
                              <w:gridCol w:w="1147"/>
                              <w:gridCol w:w="1286"/>
                              <w:gridCol w:w="1128"/>
                              <w:gridCol w:w="1104"/>
                            </w:tblGrid>
                            <w:tr>
                              <w:tblPrEx>
                                <w:tblCellMar>
                                  <w:top w:w="0" w:type="dxa"/>
                                  <w:left w:w="10" w:type="dxa"/>
                                  <w:bottom w:w="0" w:type="dxa"/>
                                  <w:right w:w="10" w:type="dxa"/>
                                </w:tblCellMar>
                              </w:tblPrEx>
                              <w:trPr>
                                <w:trHeight w:val="480" w:hRule="exact"/>
                                <w:tblHead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序号</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专利名称</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类型</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申请号</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申请人</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专利权人</w:t>
                                  </w:r>
                                </w:p>
                              </w:tc>
                              <w:tc>
                                <w:tcPr>
                                  <w:tcBorders>
                                    <w:top w:val="single" w:color="auto" w:sz="4" w:space="0"/>
                                    <w:left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申请日期</w:t>
                                  </w:r>
                                </w:p>
                              </w:tc>
                            </w:tr>
                            <w:tr>
                              <w:tblPrEx>
                                <w:tblCellMar>
                                  <w:top w:w="0" w:type="dxa"/>
                                  <w:left w:w="10" w:type="dxa"/>
                                  <w:bottom w:w="0" w:type="dxa"/>
                                  <w:right w:w="10" w:type="dxa"/>
                                </w:tblCellMar>
                              </w:tblPrEx>
                              <w:trPr>
                                <w:trHeight w:val="350" w:hRule="exact"/>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280"/>
                                    <w:jc w:val="left"/>
                                    <w:rPr>
                                      <w:sz w:val="20"/>
                                      <w:szCs w:val="20"/>
                                    </w:rPr>
                                  </w:pPr>
                                  <w:r>
                                    <w:rPr>
                                      <w:rFonts w:ascii="Times New Roman" w:hAnsi="Times New Roman" w:eastAsia="Times New Roman" w:cs="Times New Roman"/>
                                      <w:spacing w:val="0"/>
                                      <w:w w:val="100"/>
                                      <w:position w:val="0"/>
                                      <w:sz w:val="20"/>
                                      <w:szCs w:val="20"/>
                                    </w:rPr>
                                    <w:t>1</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50" w:hRule="exact"/>
                              </w:trPr>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280"/>
                                    <w:jc w:val="left"/>
                                    <w:rPr>
                                      <w:sz w:val="20"/>
                                      <w:szCs w:val="20"/>
                                    </w:rPr>
                                  </w:pPr>
                                  <w:r>
                                    <w:rPr>
                                      <w:rFonts w:ascii="Times New Roman" w:hAnsi="Times New Roman" w:eastAsia="Times New Roman" w:cs="Times New Roman"/>
                                      <w:spacing w:val="0"/>
                                      <w:w w:val="100"/>
                                      <w:position w:val="0"/>
                                      <w:sz w:val="20"/>
                                      <w:szCs w:val="20"/>
                                    </w:rPr>
                                    <w:t>2</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46" w:hRule="exact"/>
                              </w:trPr>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280"/>
                                    <w:jc w:val="left"/>
                                    <w:rPr>
                                      <w:sz w:val="20"/>
                                      <w:szCs w:val="20"/>
                                    </w:rPr>
                                  </w:pPr>
                                  <w:r>
                                    <w:rPr>
                                      <w:rFonts w:ascii="Times New Roman" w:hAnsi="Times New Roman" w:eastAsia="Times New Roman" w:cs="Times New Roman"/>
                                      <w:spacing w:val="0"/>
                                      <w:w w:val="100"/>
                                      <w:position w:val="0"/>
                                      <w:sz w:val="20"/>
                                      <w:szCs w:val="20"/>
                                    </w:rPr>
                                    <w:t>3</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55" w:hRule="exact"/>
                              </w:trPr>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280"/>
                                    <w:jc w:val="left"/>
                                    <w:rPr>
                                      <w:sz w:val="20"/>
                                      <w:szCs w:val="20"/>
                                    </w:rPr>
                                  </w:pPr>
                                  <w:r>
                                    <w:rPr>
                                      <w:rFonts w:ascii="Times New Roman" w:hAnsi="Times New Roman" w:eastAsia="Times New Roman" w:cs="Times New Roman"/>
                                      <w:spacing w:val="0"/>
                                      <w:w w:val="100"/>
                                      <w:position w:val="0"/>
                                      <w:sz w:val="20"/>
                                      <w:szCs w:val="20"/>
                                    </w:rPr>
                                    <w:t>4</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46" w:hRule="exact"/>
                              </w:trPr>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280"/>
                                    <w:jc w:val="left"/>
                                    <w:rPr>
                                      <w:sz w:val="20"/>
                                      <w:szCs w:val="20"/>
                                    </w:rPr>
                                  </w:pPr>
                                  <w:r>
                                    <w:rPr>
                                      <w:rFonts w:ascii="Times New Roman" w:hAnsi="Times New Roman" w:eastAsia="Times New Roman" w:cs="Times New Roman"/>
                                      <w:spacing w:val="0"/>
                                      <w:w w:val="100"/>
                                      <w:position w:val="0"/>
                                      <w:sz w:val="20"/>
                                      <w:szCs w:val="20"/>
                                    </w:rPr>
                                    <w:t>5</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74" w:hRule="exact"/>
                              </w:trPr>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center"/>
                                </w:tcPr>
                                <w:p>
                                  <w:pPr>
                                    <w:pStyle w:val="17"/>
                                    <w:keepNext w:val="0"/>
                                    <w:keepLines w:val="0"/>
                                    <w:widowControl w:val="0"/>
                                    <w:shd w:val="clear" w:color="auto" w:fill="auto"/>
                                    <w:tabs>
                                      <w:tab w:val="left" w:leader="dot" w:pos="379"/>
                                    </w:tabs>
                                    <w:bidi w:val="0"/>
                                    <w:spacing w:before="0" w:after="0" w:line="240" w:lineRule="auto"/>
                                    <w:ind w:left="0" w:right="0" w:firstLine="0"/>
                                    <w:jc w:val="center"/>
                                    <w:rPr>
                                      <w:sz w:val="20"/>
                                      <w:szCs w:val="20"/>
                                    </w:rPr>
                                  </w:pPr>
                                  <w:r>
                                    <w:rPr>
                                      <w:rFonts w:ascii="Times New Roman" w:hAnsi="Times New Roman" w:eastAsia="Times New Roman" w:cs="Times New Roman"/>
                                      <w:spacing w:val="0"/>
                                      <w:w w:val="100"/>
                                      <w:position w:val="0"/>
                                      <w:sz w:val="20"/>
                                      <w:szCs w:val="20"/>
                                      <w:lang w:val="en-US" w:eastAsia="en-US" w:bidi="en-US"/>
                                    </w:rPr>
                                    <w:tab/>
                                  </w: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widowControl w:val="0"/>
                              <w:spacing w:line="1" w:lineRule="exact"/>
                            </w:pPr>
                          </w:p>
                        </w:txbxContent>
                      </wps:txbx>
                      <wps:bodyPr lIns="0" tIns="0" rIns="0" bIns="0">
                        <a:noAutofit/>
                      </wps:bodyPr>
                    </wps:wsp>
                  </a:graphicData>
                </a:graphic>
              </wp:anchor>
            </w:drawing>
          </mc:Choice>
          <mc:Fallback>
            <w:pict>
              <v:shape id="Shape 79" o:spid="_x0000_s1026" o:spt="202" type="#_x0000_t202" style="position:absolute;left:0pt;margin-left:93.8pt;margin-top:15pt;height:130.1pt;width:413.3pt;mso-position-horizontal-relative:page;mso-wrap-distance-bottom:0pt;mso-wrap-distance-top:0pt;z-index:251660288;mso-width-relative:page;mso-height-relative:page;" filled="f" stroked="f" coordsize="21600,21600" o:gfxdata="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AxyzMHZAAAACwEA&#10;AA8AAAAAAAAAAQAgAAAAIgAAAGRycy9kb3ducmV2LnhtbFBLAQIUABQAAAAIAIdO4kBLvkNfpwEA&#10;AGcDAAAOAAAAAAAAAAEAIAAAACgBAABkcnMvZTJvRG9jLnhtbFBLBQYAAAAABgAGAFkBAABBBQAA&#10;AAA=&#10;">
                <v:fill on="f" focussize="0,0"/>
                <v:stroke on="f"/>
                <v:imagedata o:title=""/>
                <o:lock v:ext="edit" aspectratio="f"/>
                <v:textbox inset="0mm,0mm,0mm,0mm">
                  <w:txbxContent>
                    <w:tbl>
                      <w:tblPr>
                        <w:tblStyle w:val="2"/>
                        <w:tblW w:w="0" w:type="auto"/>
                        <w:tblInd w:w="0" w:type="dxa"/>
                        <w:tblLayout w:type="fixed"/>
                        <w:tblCellMar>
                          <w:top w:w="0" w:type="dxa"/>
                          <w:left w:w="10" w:type="dxa"/>
                          <w:bottom w:w="0" w:type="dxa"/>
                          <w:right w:w="10" w:type="dxa"/>
                        </w:tblCellMar>
                      </w:tblPr>
                      <w:tblGrid>
                        <w:gridCol w:w="720"/>
                        <w:gridCol w:w="1450"/>
                        <w:gridCol w:w="1430"/>
                        <w:gridCol w:w="1147"/>
                        <w:gridCol w:w="1286"/>
                        <w:gridCol w:w="1128"/>
                        <w:gridCol w:w="1104"/>
                      </w:tblGrid>
                      <w:tr>
                        <w:tblPrEx>
                          <w:tblCellMar>
                            <w:top w:w="0" w:type="dxa"/>
                            <w:left w:w="10" w:type="dxa"/>
                            <w:bottom w:w="0" w:type="dxa"/>
                            <w:right w:w="10" w:type="dxa"/>
                          </w:tblCellMar>
                        </w:tblPrEx>
                        <w:trPr>
                          <w:trHeight w:val="480" w:hRule="exact"/>
                          <w:tblHead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序号</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专利名称</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类型</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申请号</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申请人</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专利权人</w:t>
                            </w:r>
                          </w:p>
                        </w:tc>
                        <w:tc>
                          <w:tcPr>
                            <w:tcBorders>
                              <w:top w:val="single" w:color="auto" w:sz="4" w:space="0"/>
                              <w:left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申请日期</w:t>
                            </w:r>
                          </w:p>
                        </w:tc>
                      </w:tr>
                      <w:tr>
                        <w:tblPrEx>
                          <w:tblCellMar>
                            <w:top w:w="0" w:type="dxa"/>
                            <w:left w:w="10" w:type="dxa"/>
                            <w:bottom w:w="0" w:type="dxa"/>
                            <w:right w:w="10" w:type="dxa"/>
                          </w:tblCellMar>
                        </w:tblPrEx>
                        <w:trPr>
                          <w:trHeight w:val="350" w:hRule="exact"/>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280"/>
                              <w:jc w:val="left"/>
                              <w:rPr>
                                <w:sz w:val="20"/>
                                <w:szCs w:val="20"/>
                              </w:rPr>
                            </w:pPr>
                            <w:r>
                              <w:rPr>
                                <w:rFonts w:ascii="Times New Roman" w:hAnsi="Times New Roman" w:eastAsia="Times New Roman" w:cs="Times New Roman"/>
                                <w:spacing w:val="0"/>
                                <w:w w:val="100"/>
                                <w:position w:val="0"/>
                                <w:sz w:val="20"/>
                                <w:szCs w:val="20"/>
                              </w:rPr>
                              <w:t>1</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50" w:hRule="exact"/>
                        </w:trPr>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280"/>
                              <w:jc w:val="left"/>
                              <w:rPr>
                                <w:sz w:val="20"/>
                                <w:szCs w:val="20"/>
                              </w:rPr>
                            </w:pPr>
                            <w:r>
                              <w:rPr>
                                <w:rFonts w:ascii="Times New Roman" w:hAnsi="Times New Roman" w:eastAsia="Times New Roman" w:cs="Times New Roman"/>
                                <w:spacing w:val="0"/>
                                <w:w w:val="100"/>
                                <w:position w:val="0"/>
                                <w:sz w:val="20"/>
                                <w:szCs w:val="20"/>
                              </w:rPr>
                              <w:t>2</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46" w:hRule="exact"/>
                        </w:trPr>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280"/>
                              <w:jc w:val="left"/>
                              <w:rPr>
                                <w:sz w:val="20"/>
                                <w:szCs w:val="20"/>
                              </w:rPr>
                            </w:pPr>
                            <w:r>
                              <w:rPr>
                                <w:rFonts w:ascii="Times New Roman" w:hAnsi="Times New Roman" w:eastAsia="Times New Roman" w:cs="Times New Roman"/>
                                <w:spacing w:val="0"/>
                                <w:w w:val="100"/>
                                <w:position w:val="0"/>
                                <w:sz w:val="20"/>
                                <w:szCs w:val="20"/>
                              </w:rPr>
                              <w:t>3</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55" w:hRule="exact"/>
                        </w:trPr>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280"/>
                              <w:jc w:val="left"/>
                              <w:rPr>
                                <w:sz w:val="20"/>
                                <w:szCs w:val="20"/>
                              </w:rPr>
                            </w:pPr>
                            <w:r>
                              <w:rPr>
                                <w:rFonts w:ascii="Times New Roman" w:hAnsi="Times New Roman" w:eastAsia="Times New Roman" w:cs="Times New Roman"/>
                                <w:spacing w:val="0"/>
                                <w:w w:val="100"/>
                                <w:position w:val="0"/>
                                <w:sz w:val="20"/>
                                <w:szCs w:val="20"/>
                              </w:rPr>
                              <w:t>4</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46" w:hRule="exact"/>
                        </w:trPr>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280"/>
                              <w:jc w:val="left"/>
                              <w:rPr>
                                <w:sz w:val="20"/>
                                <w:szCs w:val="20"/>
                              </w:rPr>
                            </w:pPr>
                            <w:r>
                              <w:rPr>
                                <w:rFonts w:ascii="Times New Roman" w:hAnsi="Times New Roman" w:eastAsia="Times New Roman" w:cs="Times New Roman"/>
                                <w:spacing w:val="0"/>
                                <w:w w:val="100"/>
                                <w:position w:val="0"/>
                                <w:sz w:val="20"/>
                                <w:szCs w:val="20"/>
                              </w:rPr>
                              <w:t>5</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74" w:hRule="exact"/>
                        </w:trPr>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center"/>
                          </w:tcPr>
                          <w:p>
                            <w:pPr>
                              <w:pStyle w:val="17"/>
                              <w:keepNext w:val="0"/>
                              <w:keepLines w:val="0"/>
                              <w:widowControl w:val="0"/>
                              <w:shd w:val="clear" w:color="auto" w:fill="auto"/>
                              <w:tabs>
                                <w:tab w:val="left" w:leader="dot" w:pos="379"/>
                              </w:tabs>
                              <w:bidi w:val="0"/>
                              <w:spacing w:before="0" w:after="0" w:line="240" w:lineRule="auto"/>
                              <w:ind w:left="0" w:right="0" w:firstLine="0"/>
                              <w:jc w:val="center"/>
                              <w:rPr>
                                <w:sz w:val="20"/>
                                <w:szCs w:val="20"/>
                              </w:rPr>
                            </w:pPr>
                            <w:r>
                              <w:rPr>
                                <w:rFonts w:ascii="Times New Roman" w:hAnsi="Times New Roman" w:eastAsia="Times New Roman" w:cs="Times New Roman"/>
                                <w:spacing w:val="0"/>
                                <w:w w:val="100"/>
                                <w:position w:val="0"/>
                                <w:sz w:val="20"/>
                                <w:szCs w:val="20"/>
                                <w:lang w:val="en-US" w:eastAsia="en-US" w:bidi="en-US"/>
                              </w:rPr>
                              <w:tab/>
                            </w: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widowControl w:val="0"/>
                        <w:spacing w:line="1" w:lineRule="exact"/>
                      </w:pPr>
                    </w:p>
                  </w:txbxContent>
                </v:textbox>
                <w10:wrap type="topAndBottom"/>
              </v:shape>
            </w:pict>
          </mc:Fallback>
        </mc:AlternateContent>
      </w:r>
      <w:bookmarkStart w:id="140" w:name="bookmark143"/>
      <w:bookmarkStart w:id="141" w:name="bookmark144"/>
      <w:bookmarkStart w:id="142" w:name="bookmark145"/>
      <w:r>
        <w:rPr>
          <w:spacing w:val="0"/>
          <w:w w:val="100"/>
          <w:position w:val="0"/>
          <w:sz w:val="24"/>
          <w:szCs w:val="24"/>
        </w:rPr>
        <w:t>申报的省工程中心或依托单位（盖章）</w:t>
      </w:r>
      <w:r>
        <w:rPr>
          <w:spacing w:val="0"/>
          <w:w w:val="100"/>
          <w:position w:val="0"/>
          <w:sz w:val="24"/>
          <w:szCs w:val="24"/>
        </w:rPr>
        <w:tab/>
      </w:r>
      <w:r>
        <w:rPr>
          <w:spacing w:val="0"/>
          <w:w w:val="100"/>
          <w:position w:val="0"/>
          <w:sz w:val="20"/>
          <w:szCs w:val="20"/>
        </w:rPr>
        <w:t>填表时间： 年</w:t>
      </w:r>
      <w:r>
        <w:rPr>
          <w:spacing w:val="0"/>
          <w:w w:val="100"/>
          <w:position w:val="0"/>
          <w:sz w:val="20"/>
          <w:szCs w:val="20"/>
          <w:lang w:val="zh-CN" w:eastAsia="zh-CN" w:bidi="zh-CN"/>
        </w:rPr>
        <w:t>月曰</w:t>
      </w:r>
      <w:bookmarkEnd w:id="140"/>
      <w:bookmarkEnd w:id="141"/>
      <w:bookmarkEnd w:id="142"/>
    </w:p>
    <w:p>
      <w:pPr>
        <w:pStyle w:val="29"/>
        <w:keepNext w:val="0"/>
        <w:keepLines w:val="0"/>
        <w:widowControl w:val="0"/>
        <w:shd w:val="clear" w:color="auto" w:fill="auto"/>
        <w:bidi w:val="0"/>
        <w:spacing w:before="0" w:after="0" w:line="240" w:lineRule="auto"/>
        <w:ind w:left="0" w:right="0" w:firstLine="360"/>
        <w:jc w:val="both"/>
      </w:pPr>
      <w:r>
        <w:rPr>
          <w:spacing w:val="0"/>
          <w:w w:val="100"/>
          <w:position w:val="0"/>
        </w:rPr>
        <w:t>备注：</w:t>
      </w:r>
    </w:p>
    <w:p>
      <w:pPr>
        <w:pStyle w:val="29"/>
        <w:keepNext w:val="0"/>
        <w:keepLines w:val="0"/>
        <w:widowControl w:val="0"/>
        <w:shd w:val="clear" w:color="auto" w:fill="auto"/>
        <w:bidi w:val="0"/>
        <w:spacing w:before="0" w:after="0" w:line="242" w:lineRule="exact"/>
        <w:ind w:left="0" w:right="0" w:firstLine="360"/>
        <w:jc w:val="both"/>
      </w:pPr>
      <w:r>
        <w:rPr>
          <w:rFonts w:ascii="Times New Roman" w:hAnsi="Times New Roman" w:eastAsia="Times New Roman" w:cs="Times New Roman"/>
          <w:spacing w:val="0"/>
          <w:w w:val="100"/>
          <w:position w:val="0"/>
          <w:sz w:val="19"/>
          <w:szCs w:val="19"/>
          <w:lang w:val="en-US" w:eastAsia="en-US" w:bidi="en-US"/>
        </w:rPr>
        <w:t>1.2022</w:t>
      </w:r>
      <w:r>
        <w:rPr>
          <w:spacing w:val="0"/>
          <w:w w:val="100"/>
          <w:position w:val="0"/>
        </w:rPr>
        <w:t>年度，省工程中心或依托单位向知识产权行政部门提出专利申请并被受理后，按规定缴足申请 费，符合进入初步审查阶段条件的专利件数。当年被受理的植物新品种、国家级农作物品种、国家新药、 国家一级中药保护品种、集成电路布图设计专有权视同发明专利。</w:t>
      </w:r>
    </w:p>
    <w:p>
      <w:pPr>
        <w:pStyle w:val="29"/>
        <w:keepNext w:val="0"/>
        <w:keepLines w:val="0"/>
        <w:widowControl w:val="0"/>
        <w:numPr>
          <w:ilvl w:val="0"/>
          <w:numId w:val="18"/>
        </w:numPr>
        <w:shd w:val="clear" w:color="auto" w:fill="auto"/>
        <w:tabs>
          <w:tab w:val="left" w:pos="694"/>
        </w:tabs>
        <w:bidi w:val="0"/>
        <w:spacing w:before="0" w:after="0" w:line="242" w:lineRule="exact"/>
        <w:ind w:left="0" w:right="0" w:firstLine="360"/>
        <w:jc w:val="both"/>
      </w:pPr>
      <w:bookmarkStart w:id="143" w:name="bookmark146"/>
      <w:bookmarkEnd w:id="143"/>
      <w:r>
        <w:rPr>
          <w:spacing w:val="0"/>
          <w:w w:val="100"/>
          <w:position w:val="0"/>
          <w:lang w:val="zh-CN" w:eastAsia="zh-CN" w:bidi="zh-CN"/>
        </w:rPr>
        <w:t>“类型”应</w:t>
      </w:r>
      <w:r>
        <w:rPr>
          <w:spacing w:val="0"/>
          <w:w w:val="100"/>
          <w:position w:val="0"/>
        </w:rPr>
        <w:t>按相应的分类代码壊写：</w:t>
      </w:r>
      <w:r>
        <w:rPr>
          <w:rFonts w:ascii="Times New Roman" w:hAnsi="Times New Roman" w:eastAsia="Times New Roman" w:cs="Times New Roman"/>
          <w:spacing w:val="0"/>
          <w:w w:val="100"/>
          <w:position w:val="0"/>
          <w:sz w:val="19"/>
          <w:szCs w:val="19"/>
        </w:rPr>
        <w:t>1</w:t>
      </w:r>
      <w:r>
        <w:rPr>
          <w:spacing w:val="0"/>
          <w:w w:val="100"/>
          <w:position w:val="0"/>
        </w:rPr>
        <w:t>.国内发明专利；</w:t>
      </w:r>
      <w:r>
        <w:rPr>
          <w:rFonts w:ascii="Times New Roman" w:hAnsi="Times New Roman" w:eastAsia="Times New Roman" w:cs="Times New Roman"/>
          <w:spacing w:val="0"/>
          <w:w w:val="100"/>
          <w:position w:val="0"/>
          <w:sz w:val="19"/>
          <w:szCs w:val="19"/>
          <w:lang w:val="en-US" w:eastAsia="en-US" w:bidi="en-US"/>
        </w:rPr>
        <w:t>2.PCT</w:t>
      </w:r>
      <w:r>
        <w:rPr>
          <w:spacing w:val="0"/>
          <w:w w:val="100"/>
          <w:position w:val="0"/>
        </w:rPr>
        <w:t>专利；</w:t>
      </w:r>
      <w:r>
        <w:rPr>
          <w:rFonts w:ascii="Times New Roman" w:hAnsi="Times New Roman" w:eastAsia="Times New Roman" w:cs="Times New Roman"/>
          <w:spacing w:val="0"/>
          <w:w w:val="100"/>
          <w:position w:val="0"/>
          <w:sz w:val="19"/>
          <w:szCs w:val="19"/>
        </w:rPr>
        <w:t>3</w:t>
      </w:r>
      <w:r>
        <w:rPr>
          <w:spacing w:val="0"/>
          <w:w w:val="100"/>
          <w:position w:val="0"/>
        </w:rPr>
        <w:t>.植物新品种；</w:t>
      </w:r>
      <w:r>
        <w:rPr>
          <w:rFonts w:ascii="Times New Roman" w:hAnsi="Times New Roman" w:eastAsia="Times New Roman" w:cs="Times New Roman"/>
          <w:spacing w:val="0"/>
          <w:w w:val="100"/>
          <w:position w:val="0"/>
          <w:sz w:val="19"/>
          <w:szCs w:val="19"/>
        </w:rPr>
        <w:t>4</w:t>
      </w:r>
      <w:r>
        <w:rPr>
          <w:spacing w:val="0"/>
          <w:w w:val="100"/>
          <w:position w:val="0"/>
        </w:rPr>
        <w:t>.国家级农作物品 种；</w:t>
      </w:r>
      <w:r>
        <w:rPr>
          <w:rFonts w:ascii="Times New Roman" w:hAnsi="Times New Roman" w:eastAsia="Times New Roman" w:cs="Times New Roman"/>
          <w:spacing w:val="0"/>
          <w:w w:val="100"/>
          <w:position w:val="0"/>
          <w:sz w:val="19"/>
          <w:szCs w:val="19"/>
        </w:rPr>
        <w:t>5</w:t>
      </w:r>
      <w:r>
        <w:rPr>
          <w:spacing w:val="0"/>
          <w:w w:val="100"/>
          <w:position w:val="0"/>
        </w:rPr>
        <w:t>.国家新药；</w:t>
      </w:r>
      <w:r>
        <w:rPr>
          <w:rFonts w:ascii="Times New Roman" w:hAnsi="Times New Roman" w:eastAsia="Times New Roman" w:cs="Times New Roman"/>
          <w:spacing w:val="0"/>
          <w:w w:val="100"/>
          <w:position w:val="0"/>
          <w:sz w:val="19"/>
          <w:szCs w:val="19"/>
        </w:rPr>
        <w:t>6</w:t>
      </w:r>
      <w:r>
        <w:rPr>
          <w:spacing w:val="0"/>
          <w:w w:val="100"/>
          <w:position w:val="0"/>
        </w:rPr>
        <w:t>.国家一级中药保护品种；</w:t>
      </w:r>
      <w:r>
        <w:rPr>
          <w:rFonts w:ascii="Times New Roman" w:hAnsi="Times New Roman" w:eastAsia="Times New Roman" w:cs="Times New Roman"/>
          <w:spacing w:val="0"/>
          <w:w w:val="100"/>
          <w:position w:val="0"/>
          <w:sz w:val="19"/>
          <w:szCs w:val="19"/>
        </w:rPr>
        <w:t>7</w:t>
      </w:r>
      <w:r>
        <w:rPr>
          <w:spacing w:val="0"/>
          <w:w w:val="100"/>
          <w:position w:val="0"/>
        </w:rPr>
        <w:t>.集成电路布图设计专有权；</w:t>
      </w:r>
      <w:r>
        <w:rPr>
          <w:rFonts w:ascii="Times New Roman" w:hAnsi="Times New Roman" w:eastAsia="Times New Roman" w:cs="Times New Roman"/>
          <w:spacing w:val="0"/>
          <w:w w:val="100"/>
          <w:position w:val="0"/>
          <w:sz w:val="19"/>
          <w:szCs w:val="19"/>
        </w:rPr>
        <w:t>8</w:t>
      </w:r>
      <w:r>
        <w:rPr>
          <w:spacing w:val="0"/>
          <w:w w:val="100"/>
          <w:position w:val="0"/>
        </w:rPr>
        <w:t>.实用新型；</w:t>
      </w:r>
      <w:r>
        <w:rPr>
          <w:rFonts w:ascii="Times New Roman" w:hAnsi="Times New Roman" w:eastAsia="Times New Roman" w:cs="Times New Roman"/>
          <w:spacing w:val="0"/>
          <w:w w:val="100"/>
          <w:position w:val="0"/>
          <w:sz w:val="19"/>
          <w:szCs w:val="19"/>
        </w:rPr>
        <w:t>9</w:t>
      </w:r>
      <w:r>
        <w:rPr>
          <w:spacing w:val="0"/>
          <w:w w:val="100"/>
          <w:position w:val="0"/>
        </w:rPr>
        <w:t>.其它；并按照上 述类型依次排列。</w:t>
      </w:r>
    </w:p>
    <w:p>
      <w:pPr>
        <w:pStyle w:val="29"/>
        <w:keepNext w:val="0"/>
        <w:keepLines w:val="0"/>
        <w:widowControl w:val="0"/>
        <w:numPr>
          <w:ilvl w:val="0"/>
          <w:numId w:val="18"/>
        </w:numPr>
        <w:shd w:val="clear" w:color="auto" w:fill="auto"/>
        <w:tabs>
          <w:tab w:val="left" w:pos="694"/>
        </w:tabs>
        <w:bidi w:val="0"/>
        <w:spacing w:before="0" w:after="0" w:line="240" w:lineRule="auto"/>
        <w:ind w:left="0" w:right="0" w:firstLine="360"/>
        <w:jc w:val="both"/>
      </w:pPr>
      <w:bookmarkStart w:id="144" w:name="bookmark147"/>
      <w:bookmarkEnd w:id="144"/>
      <w:r>
        <w:rPr>
          <w:spacing w:val="0"/>
          <w:w w:val="100"/>
          <w:position w:val="0"/>
          <w:lang w:val="zh-CN" w:eastAsia="zh-CN" w:bidi="zh-CN"/>
        </w:rPr>
        <w:t>“申</w:t>
      </w:r>
      <w:r>
        <w:rPr>
          <w:spacing w:val="0"/>
          <w:w w:val="100"/>
          <w:position w:val="0"/>
        </w:rPr>
        <w:t>请人''为省工程中心研发人员，</w:t>
      </w:r>
    </w:p>
    <w:p>
      <w:pPr>
        <w:pStyle w:val="29"/>
        <w:keepNext w:val="0"/>
        <w:keepLines w:val="0"/>
        <w:widowControl w:val="0"/>
        <w:numPr>
          <w:ilvl w:val="0"/>
          <w:numId w:val="18"/>
        </w:numPr>
        <w:shd w:val="clear" w:color="auto" w:fill="auto"/>
        <w:tabs>
          <w:tab w:val="left" w:pos="699"/>
        </w:tabs>
        <w:bidi w:val="0"/>
        <w:spacing w:before="0" w:after="0" w:line="242" w:lineRule="exact"/>
        <w:ind w:left="0" w:right="0" w:firstLine="360"/>
        <w:jc w:val="both"/>
        <w:sectPr>
          <w:headerReference r:id="rId56" w:type="default"/>
          <w:footerReference r:id="rId58" w:type="default"/>
          <w:headerReference r:id="rId57" w:type="even"/>
          <w:footerReference r:id="rId59" w:type="even"/>
          <w:footnotePr>
            <w:numFmt w:val="decimal"/>
          </w:footnotePr>
          <w:pgSz w:w="11900" w:h="16840"/>
          <w:pgMar w:top="2017" w:right="1663" w:bottom="1747" w:left="1804" w:header="0" w:footer="3" w:gutter="0"/>
          <w:cols w:space="720" w:num="1"/>
          <w:rtlGutter w:val="0"/>
          <w:docGrid w:linePitch="360" w:charSpace="0"/>
        </w:sectPr>
      </w:pPr>
      <w:bookmarkStart w:id="145" w:name="bookmark148"/>
      <w:bookmarkEnd w:id="145"/>
      <w:r>
        <w:rPr>
          <w:spacing w:val="0"/>
          <w:w w:val="100"/>
          <w:position w:val="0"/>
          <w:lang w:val="zh-CN" w:eastAsia="zh-CN" w:bidi="zh-CN"/>
        </w:rPr>
        <w:t>“专利</w:t>
      </w:r>
      <w:r>
        <w:rPr>
          <w:spacing w:val="0"/>
          <w:w w:val="100"/>
          <w:position w:val="0"/>
        </w:rPr>
        <w:t>权人”为证书注明的省工程中心或其依托单位。</w:t>
      </w:r>
    </w:p>
    <w:p>
      <w:pPr>
        <w:pStyle w:val="35"/>
        <w:keepNext/>
        <w:keepLines/>
        <w:widowControl w:val="0"/>
        <w:shd w:val="clear" w:color="auto" w:fill="auto"/>
        <w:bidi w:val="0"/>
        <w:spacing w:before="0" w:line="240" w:lineRule="auto"/>
        <w:ind w:left="0" w:right="0" w:firstLine="0"/>
        <w:jc w:val="center"/>
      </w:pPr>
      <w:bookmarkStart w:id="146" w:name="bookmark151"/>
      <w:bookmarkStart w:id="147" w:name="bookmark149"/>
      <w:bookmarkStart w:id="148" w:name="bookmark150"/>
      <w:r>
        <w:rPr>
          <w:spacing w:val="0"/>
          <w:w w:val="100"/>
          <w:position w:val="0"/>
        </w:rPr>
        <w:t>省工程中心新产品新技术汇总表</w:t>
      </w:r>
      <w:bookmarkEnd w:id="146"/>
      <w:bookmarkEnd w:id="147"/>
      <w:bookmarkEnd w:id="148"/>
    </w:p>
    <w:tbl>
      <w:tblPr>
        <w:tblStyle w:val="2"/>
        <w:tblW w:w="0" w:type="auto"/>
        <w:tblInd w:w="0" w:type="dxa"/>
        <w:tblLayout w:type="fixed"/>
        <w:tblCellMar>
          <w:top w:w="0" w:type="dxa"/>
          <w:left w:w="10" w:type="dxa"/>
          <w:bottom w:w="0" w:type="dxa"/>
          <w:right w:w="10" w:type="dxa"/>
        </w:tblCellMar>
      </w:tblPr>
      <w:tblGrid>
        <w:gridCol w:w="744"/>
        <w:gridCol w:w="1949"/>
        <w:gridCol w:w="1128"/>
        <w:gridCol w:w="1325"/>
        <w:gridCol w:w="1646"/>
        <w:gridCol w:w="778"/>
      </w:tblGrid>
      <w:tr>
        <w:tblPrEx>
          <w:tblCellMar>
            <w:top w:w="0" w:type="dxa"/>
            <w:left w:w="10" w:type="dxa"/>
            <w:bottom w:w="0" w:type="dxa"/>
            <w:right w:w="10" w:type="dxa"/>
          </w:tblCellMar>
        </w:tblPrEx>
        <w:trPr>
          <w:trHeight w:val="302" w:hRule="exact"/>
        </w:trPr>
        <w:tc>
          <w:tcPr>
            <w:gridSpan w:val="4"/>
            <w:tcBorders>
              <w:left w:val="single" w:color="auto" w:sz="4" w:space="0"/>
            </w:tcBorders>
            <w:shd w:val="clear" w:color="auto" w:fill="FFFFFF"/>
            <w:vAlign w:val="top"/>
          </w:tcPr>
          <w:p>
            <w:pPr>
              <w:pStyle w:val="17"/>
              <w:keepNext w:val="0"/>
              <w:keepLines w:val="0"/>
              <w:framePr w:w="7570" w:h="2904" w:hSpace="408" w:vSpace="1411" w:wrap="notBeside" w:vAnchor="text" w:hAnchor="text" w:x="448" w:y="1"/>
              <w:widowControl w:val="0"/>
              <w:shd w:val="clear" w:color="auto" w:fill="auto"/>
              <w:bidi w:val="0"/>
              <w:spacing w:before="0" w:after="0" w:line="240" w:lineRule="auto"/>
              <w:ind w:left="0" w:right="0" w:firstLine="0"/>
              <w:jc w:val="left"/>
              <w:rPr>
                <w:sz w:val="24"/>
                <w:szCs w:val="24"/>
              </w:rPr>
            </w:pPr>
            <w:r>
              <w:rPr>
                <w:spacing w:val="0"/>
                <w:w w:val="100"/>
                <w:position w:val="0"/>
                <w:sz w:val="24"/>
                <w:szCs w:val="24"/>
              </w:rPr>
              <w:t>申报的省工程中心或依托单位（盖章）</w:t>
            </w:r>
          </w:p>
        </w:tc>
        <w:tc>
          <w:tcPr>
            <w:gridSpan w:val="2"/>
            <w:shd w:val="clear" w:color="auto" w:fill="FFFFFF"/>
            <w:vAlign w:val="top"/>
          </w:tcPr>
          <w:p>
            <w:pPr>
              <w:pStyle w:val="17"/>
              <w:keepNext w:val="0"/>
              <w:keepLines w:val="0"/>
              <w:framePr w:w="7570" w:h="2904" w:hSpace="408" w:vSpace="1411" w:wrap="notBeside" w:vAnchor="text" w:hAnchor="text" w:x="448" w:y="1"/>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 xml:space="preserve">填表时间： 年 </w:t>
            </w:r>
            <w:r>
              <w:rPr>
                <w:spacing w:val="0"/>
                <w:w w:val="100"/>
                <w:position w:val="0"/>
                <w:sz w:val="20"/>
                <w:szCs w:val="20"/>
                <w:lang w:val="zh-CN" w:eastAsia="zh-CN" w:bidi="zh-CN"/>
              </w:rPr>
              <w:t>月曰</w:t>
            </w:r>
          </w:p>
        </w:tc>
      </w:tr>
      <w:tr>
        <w:tblPrEx>
          <w:tblCellMar>
            <w:top w:w="0" w:type="dxa"/>
            <w:left w:w="10" w:type="dxa"/>
            <w:bottom w:w="0" w:type="dxa"/>
            <w:right w:w="10" w:type="dxa"/>
          </w:tblCellMar>
        </w:tblPrEx>
        <w:trPr>
          <w:trHeight w:val="490" w:hRule="exact"/>
        </w:trPr>
        <w:tc>
          <w:tcPr>
            <w:tcBorders>
              <w:top w:val="single" w:color="auto" w:sz="4" w:space="0"/>
              <w:left w:val="single" w:color="auto" w:sz="4" w:space="0"/>
            </w:tcBorders>
            <w:shd w:val="clear" w:color="auto" w:fill="FFFFFF"/>
            <w:vAlign w:val="center"/>
          </w:tcPr>
          <w:p>
            <w:pPr>
              <w:pStyle w:val="17"/>
              <w:keepNext w:val="0"/>
              <w:keepLines w:val="0"/>
              <w:framePr w:w="7570" w:h="2904" w:hSpace="408" w:vSpace="1411" w:wrap="notBeside" w:vAnchor="text" w:hAnchor="text" w:x="448" w:y="1"/>
              <w:widowControl w:val="0"/>
              <w:shd w:val="clear" w:color="auto" w:fill="auto"/>
              <w:bidi w:val="0"/>
              <w:spacing w:before="0" w:after="0" w:line="240" w:lineRule="auto"/>
              <w:ind w:left="0" w:right="0" w:firstLine="180"/>
              <w:jc w:val="left"/>
              <w:rPr>
                <w:sz w:val="20"/>
                <w:szCs w:val="20"/>
              </w:rPr>
            </w:pPr>
            <w:r>
              <w:rPr>
                <w:spacing w:val="0"/>
                <w:w w:val="100"/>
                <w:position w:val="0"/>
                <w:sz w:val="20"/>
                <w:szCs w:val="20"/>
              </w:rPr>
              <w:t>序号</w:t>
            </w:r>
          </w:p>
        </w:tc>
        <w:tc>
          <w:tcPr>
            <w:tcBorders>
              <w:top w:val="single" w:color="auto" w:sz="4" w:space="0"/>
              <w:left w:val="single" w:color="auto" w:sz="4" w:space="0"/>
            </w:tcBorders>
            <w:shd w:val="clear" w:color="auto" w:fill="FFFFFF"/>
            <w:vAlign w:val="center"/>
          </w:tcPr>
          <w:p>
            <w:pPr>
              <w:pStyle w:val="17"/>
              <w:keepNext w:val="0"/>
              <w:keepLines w:val="0"/>
              <w:framePr w:w="7570" w:h="2904" w:hSpace="408" w:vSpace="1411" w:wrap="notBeside" w:vAnchor="text" w:hAnchor="text" w:x="448" w:y="1"/>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新产品新技术名称</w:t>
            </w:r>
          </w:p>
        </w:tc>
        <w:tc>
          <w:tcPr>
            <w:tcBorders>
              <w:top w:val="single" w:color="auto" w:sz="4" w:space="0"/>
              <w:left w:val="single" w:color="auto" w:sz="4" w:space="0"/>
            </w:tcBorders>
            <w:shd w:val="clear" w:color="auto" w:fill="FFFFFF"/>
            <w:vAlign w:val="center"/>
          </w:tcPr>
          <w:p>
            <w:pPr>
              <w:pStyle w:val="17"/>
              <w:keepNext w:val="0"/>
              <w:keepLines w:val="0"/>
              <w:framePr w:w="7570" w:h="2904" w:hSpace="408" w:vSpace="1411" w:wrap="notBeside" w:vAnchor="text" w:hAnchor="text" w:x="448" w:y="1"/>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完成单位</w:t>
            </w:r>
          </w:p>
        </w:tc>
        <w:tc>
          <w:tcPr>
            <w:tcBorders>
              <w:top w:val="single" w:color="auto" w:sz="4" w:space="0"/>
              <w:left w:val="single" w:color="auto" w:sz="4" w:space="0"/>
            </w:tcBorders>
            <w:shd w:val="clear" w:color="auto" w:fill="FFFFFF"/>
            <w:vAlign w:val="center"/>
          </w:tcPr>
          <w:p>
            <w:pPr>
              <w:pStyle w:val="17"/>
              <w:keepNext w:val="0"/>
              <w:keepLines w:val="0"/>
              <w:framePr w:w="7570" w:h="2904" w:hSpace="408" w:vSpace="1411" w:wrap="notBeside" w:vAnchor="text" w:hAnchor="text" w:x="448" w:y="1"/>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第一完成人</w:t>
            </w:r>
          </w:p>
        </w:tc>
        <w:tc>
          <w:tcPr>
            <w:tcBorders>
              <w:top w:val="single" w:color="auto" w:sz="4" w:space="0"/>
              <w:left w:val="single" w:color="auto" w:sz="4" w:space="0"/>
            </w:tcBorders>
            <w:shd w:val="clear" w:color="auto" w:fill="FFFFFF"/>
            <w:vAlign w:val="top"/>
          </w:tcPr>
          <w:p>
            <w:pPr>
              <w:pStyle w:val="17"/>
              <w:keepNext w:val="0"/>
              <w:keepLines w:val="0"/>
              <w:framePr w:w="7570" w:h="2904" w:hSpace="408" w:vSpace="1411" w:wrap="notBeside" w:vAnchor="text" w:hAnchor="text" w:x="448" w:y="1"/>
              <w:widowControl w:val="0"/>
              <w:shd w:val="clear" w:color="auto" w:fill="auto"/>
              <w:bidi w:val="0"/>
              <w:spacing w:before="0" w:after="0" w:line="240" w:lineRule="exact"/>
              <w:ind w:left="0" w:right="0" w:firstLine="0"/>
              <w:jc w:val="center"/>
              <w:rPr>
                <w:sz w:val="20"/>
                <w:szCs w:val="20"/>
              </w:rPr>
            </w:pPr>
            <w:r>
              <w:rPr>
                <w:spacing w:val="0"/>
                <w:w w:val="100"/>
                <w:position w:val="0"/>
                <w:sz w:val="20"/>
                <w:szCs w:val="20"/>
              </w:rPr>
              <w:t>主要创新点及 关键性能指标</w:t>
            </w:r>
          </w:p>
        </w:tc>
        <w:tc>
          <w:tcPr>
            <w:tcBorders>
              <w:top w:val="single" w:color="auto" w:sz="4" w:space="0"/>
              <w:left w:val="single" w:color="auto" w:sz="4" w:space="0"/>
            </w:tcBorders>
            <w:shd w:val="clear" w:color="auto" w:fill="FFFFFF"/>
            <w:vAlign w:val="center"/>
          </w:tcPr>
          <w:p>
            <w:pPr>
              <w:pStyle w:val="17"/>
              <w:keepNext w:val="0"/>
              <w:keepLines w:val="0"/>
              <w:framePr w:w="7570" w:h="2904" w:hSpace="408" w:vSpace="1411" w:wrap="notBeside" w:vAnchor="text" w:hAnchor="text" w:x="448" w:y="1"/>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备注</w:t>
            </w:r>
          </w:p>
        </w:tc>
      </w:tr>
      <w:tr>
        <w:tblPrEx>
          <w:tblCellMar>
            <w:top w:w="0" w:type="dxa"/>
            <w:left w:w="10" w:type="dxa"/>
            <w:bottom w:w="0" w:type="dxa"/>
            <w:right w:w="10" w:type="dxa"/>
          </w:tblCellMar>
        </w:tblPrEx>
        <w:trPr>
          <w:trHeight w:val="350" w:hRule="exact"/>
        </w:trPr>
        <w:tc>
          <w:tcPr>
            <w:tcBorders>
              <w:top w:val="single" w:color="auto" w:sz="4" w:space="0"/>
              <w:left w:val="single" w:color="auto" w:sz="4" w:space="0"/>
            </w:tcBorders>
            <w:shd w:val="clear" w:color="auto" w:fill="FFFFFF"/>
            <w:vAlign w:val="center"/>
          </w:tcPr>
          <w:p>
            <w:pPr>
              <w:pStyle w:val="17"/>
              <w:keepNext w:val="0"/>
              <w:keepLines w:val="0"/>
              <w:framePr w:w="7570" w:h="2904" w:hSpace="408" w:vSpace="1411" w:wrap="notBeside" w:vAnchor="text" w:hAnchor="text" w:x="448" w:y="1"/>
              <w:widowControl w:val="0"/>
              <w:shd w:val="clear" w:color="auto" w:fill="auto"/>
              <w:bidi w:val="0"/>
              <w:spacing w:before="0" w:after="0" w:line="240" w:lineRule="auto"/>
              <w:ind w:left="0" w:right="0" w:firstLine="320"/>
              <w:jc w:val="left"/>
              <w:rPr>
                <w:sz w:val="20"/>
                <w:szCs w:val="20"/>
              </w:rPr>
            </w:pPr>
            <w:r>
              <w:rPr>
                <w:rFonts w:ascii="Times New Roman" w:hAnsi="Times New Roman" w:eastAsia="Times New Roman" w:cs="Times New Roman"/>
                <w:spacing w:val="0"/>
                <w:w w:val="100"/>
                <w:position w:val="0"/>
                <w:sz w:val="20"/>
                <w:szCs w:val="20"/>
              </w:rPr>
              <w:t>1</w:t>
            </w:r>
          </w:p>
        </w:tc>
        <w:tc>
          <w:tcPr>
            <w:tcBorders>
              <w:top w:val="single" w:color="auto" w:sz="4" w:space="0"/>
              <w:left w:val="single" w:color="auto" w:sz="4" w:space="0"/>
            </w:tcBorders>
            <w:shd w:val="clear" w:color="auto" w:fill="FFFFFF"/>
            <w:vAlign w:val="top"/>
          </w:tcPr>
          <w:p>
            <w:pPr>
              <w:framePr w:w="7570" w:h="2904" w:hSpace="408" w:vSpace="1411" w:wrap="notBeside" w:vAnchor="text" w:hAnchor="text" w:x="448" w:y="1"/>
              <w:widowControl w:val="0"/>
              <w:rPr>
                <w:sz w:val="10"/>
                <w:szCs w:val="10"/>
              </w:rPr>
            </w:pPr>
          </w:p>
        </w:tc>
        <w:tc>
          <w:tcPr>
            <w:tcBorders>
              <w:top w:val="single" w:color="auto" w:sz="4" w:space="0"/>
              <w:left w:val="single" w:color="auto" w:sz="4" w:space="0"/>
            </w:tcBorders>
            <w:shd w:val="clear" w:color="auto" w:fill="FFFFFF"/>
            <w:vAlign w:val="top"/>
          </w:tcPr>
          <w:p>
            <w:pPr>
              <w:framePr w:w="7570" w:h="2904" w:hSpace="408" w:vSpace="1411" w:wrap="notBeside" w:vAnchor="text" w:hAnchor="text" w:x="448" w:y="1"/>
              <w:widowControl w:val="0"/>
              <w:rPr>
                <w:sz w:val="10"/>
                <w:szCs w:val="10"/>
              </w:rPr>
            </w:pPr>
          </w:p>
        </w:tc>
        <w:tc>
          <w:tcPr>
            <w:tcBorders>
              <w:top w:val="single" w:color="auto" w:sz="4" w:space="0"/>
              <w:left w:val="single" w:color="auto" w:sz="4" w:space="0"/>
            </w:tcBorders>
            <w:shd w:val="clear" w:color="auto" w:fill="FFFFFF"/>
            <w:vAlign w:val="top"/>
          </w:tcPr>
          <w:p>
            <w:pPr>
              <w:framePr w:w="7570" w:h="2904" w:hSpace="408" w:vSpace="1411" w:wrap="notBeside" w:vAnchor="text" w:hAnchor="text" w:x="448" w:y="1"/>
              <w:widowControl w:val="0"/>
              <w:rPr>
                <w:sz w:val="10"/>
                <w:szCs w:val="10"/>
              </w:rPr>
            </w:pPr>
          </w:p>
        </w:tc>
        <w:tc>
          <w:tcPr>
            <w:tcBorders>
              <w:top w:val="single" w:color="auto" w:sz="4" w:space="0"/>
              <w:left w:val="single" w:color="auto" w:sz="4" w:space="0"/>
            </w:tcBorders>
            <w:shd w:val="clear" w:color="auto" w:fill="FFFFFF"/>
            <w:vAlign w:val="top"/>
          </w:tcPr>
          <w:p>
            <w:pPr>
              <w:framePr w:w="7570" w:h="2904" w:hSpace="408" w:vSpace="1411" w:wrap="notBeside" w:vAnchor="text" w:hAnchor="text" w:x="448" w:y="1"/>
              <w:widowControl w:val="0"/>
              <w:rPr>
                <w:sz w:val="10"/>
                <w:szCs w:val="10"/>
              </w:rPr>
            </w:pPr>
          </w:p>
        </w:tc>
        <w:tc>
          <w:tcPr>
            <w:tcBorders>
              <w:top w:val="single" w:color="auto" w:sz="4" w:space="0"/>
              <w:left w:val="single" w:color="auto" w:sz="4" w:space="0"/>
            </w:tcBorders>
            <w:shd w:val="clear" w:color="auto" w:fill="FFFFFF"/>
            <w:vAlign w:val="top"/>
          </w:tcPr>
          <w:p>
            <w:pPr>
              <w:framePr w:w="7570" w:h="2904" w:hSpace="408" w:vSpace="1411" w:wrap="notBeside" w:vAnchor="text" w:hAnchor="text" w:x="448" w:y="1"/>
              <w:widowControl w:val="0"/>
              <w:rPr>
                <w:sz w:val="10"/>
                <w:szCs w:val="10"/>
              </w:rPr>
            </w:pPr>
          </w:p>
        </w:tc>
      </w:tr>
      <w:tr>
        <w:tblPrEx>
          <w:tblCellMar>
            <w:top w:w="0" w:type="dxa"/>
            <w:left w:w="10" w:type="dxa"/>
            <w:bottom w:w="0" w:type="dxa"/>
            <w:right w:w="10" w:type="dxa"/>
          </w:tblCellMar>
        </w:tblPrEx>
        <w:trPr>
          <w:trHeight w:val="346" w:hRule="exact"/>
        </w:trPr>
        <w:tc>
          <w:tcPr>
            <w:tcBorders>
              <w:top w:val="single" w:color="auto" w:sz="4" w:space="0"/>
              <w:left w:val="single" w:color="auto" w:sz="4" w:space="0"/>
            </w:tcBorders>
            <w:shd w:val="clear" w:color="auto" w:fill="FFFFFF"/>
            <w:vAlign w:val="bottom"/>
          </w:tcPr>
          <w:p>
            <w:pPr>
              <w:pStyle w:val="17"/>
              <w:keepNext w:val="0"/>
              <w:keepLines w:val="0"/>
              <w:framePr w:w="7570" w:h="2904" w:hSpace="408" w:vSpace="1411" w:wrap="notBeside" w:vAnchor="text" w:hAnchor="text" w:x="448" w:y="1"/>
              <w:widowControl w:val="0"/>
              <w:shd w:val="clear" w:color="auto" w:fill="auto"/>
              <w:bidi w:val="0"/>
              <w:spacing w:before="0" w:after="0" w:line="240" w:lineRule="auto"/>
              <w:ind w:left="0" w:right="0" w:firstLine="320"/>
              <w:jc w:val="left"/>
              <w:rPr>
                <w:sz w:val="20"/>
                <w:szCs w:val="20"/>
              </w:rPr>
            </w:pPr>
            <w:r>
              <w:rPr>
                <w:rFonts w:ascii="Times New Roman" w:hAnsi="Times New Roman" w:eastAsia="Times New Roman" w:cs="Times New Roman"/>
                <w:spacing w:val="0"/>
                <w:w w:val="100"/>
                <w:position w:val="0"/>
                <w:sz w:val="20"/>
                <w:szCs w:val="20"/>
              </w:rPr>
              <w:t>2</w:t>
            </w:r>
          </w:p>
        </w:tc>
        <w:tc>
          <w:tcPr>
            <w:tcBorders>
              <w:top w:val="single" w:color="auto" w:sz="4" w:space="0"/>
              <w:left w:val="single" w:color="auto" w:sz="4" w:space="0"/>
            </w:tcBorders>
            <w:shd w:val="clear" w:color="auto" w:fill="FFFFFF"/>
            <w:vAlign w:val="top"/>
          </w:tcPr>
          <w:p>
            <w:pPr>
              <w:framePr w:w="7570" w:h="2904" w:hSpace="408" w:vSpace="1411" w:wrap="notBeside" w:vAnchor="text" w:hAnchor="text" w:x="448" w:y="1"/>
              <w:widowControl w:val="0"/>
              <w:rPr>
                <w:sz w:val="10"/>
                <w:szCs w:val="10"/>
              </w:rPr>
            </w:pPr>
          </w:p>
        </w:tc>
        <w:tc>
          <w:tcPr>
            <w:tcBorders>
              <w:top w:val="single" w:color="auto" w:sz="4" w:space="0"/>
              <w:left w:val="single" w:color="auto" w:sz="4" w:space="0"/>
            </w:tcBorders>
            <w:shd w:val="clear" w:color="auto" w:fill="FFFFFF"/>
            <w:vAlign w:val="top"/>
          </w:tcPr>
          <w:p>
            <w:pPr>
              <w:framePr w:w="7570" w:h="2904" w:hSpace="408" w:vSpace="1411" w:wrap="notBeside" w:vAnchor="text" w:hAnchor="text" w:x="448" w:y="1"/>
              <w:widowControl w:val="0"/>
              <w:rPr>
                <w:sz w:val="10"/>
                <w:szCs w:val="10"/>
              </w:rPr>
            </w:pPr>
          </w:p>
        </w:tc>
        <w:tc>
          <w:tcPr>
            <w:tcBorders>
              <w:top w:val="single" w:color="auto" w:sz="4" w:space="0"/>
              <w:left w:val="single" w:color="auto" w:sz="4" w:space="0"/>
            </w:tcBorders>
            <w:shd w:val="clear" w:color="auto" w:fill="FFFFFF"/>
            <w:vAlign w:val="top"/>
          </w:tcPr>
          <w:p>
            <w:pPr>
              <w:framePr w:w="7570" w:h="2904" w:hSpace="408" w:vSpace="1411" w:wrap="notBeside" w:vAnchor="text" w:hAnchor="text" w:x="448" w:y="1"/>
              <w:widowControl w:val="0"/>
              <w:rPr>
                <w:sz w:val="10"/>
                <w:szCs w:val="10"/>
              </w:rPr>
            </w:pPr>
          </w:p>
        </w:tc>
        <w:tc>
          <w:tcPr>
            <w:tcBorders>
              <w:top w:val="single" w:color="auto" w:sz="4" w:space="0"/>
              <w:left w:val="single" w:color="auto" w:sz="4" w:space="0"/>
            </w:tcBorders>
            <w:shd w:val="clear" w:color="auto" w:fill="FFFFFF"/>
            <w:vAlign w:val="top"/>
          </w:tcPr>
          <w:p>
            <w:pPr>
              <w:framePr w:w="7570" w:h="2904" w:hSpace="408" w:vSpace="1411" w:wrap="notBeside" w:vAnchor="text" w:hAnchor="text" w:x="448" w:y="1"/>
              <w:widowControl w:val="0"/>
              <w:rPr>
                <w:sz w:val="10"/>
                <w:szCs w:val="10"/>
              </w:rPr>
            </w:pPr>
          </w:p>
        </w:tc>
        <w:tc>
          <w:tcPr>
            <w:tcBorders>
              <w:top w:val="single" w:color="auto" w:sz="4" w:space="0"/>
              <w:left w:val="single" w:color="auto" w:sz="4" w:space="0"/>
            </w:tcBorders>
            <w:shd w:val="clear" w:color="auto" w:fill="FFFFFF"/>
            <w:vAlign w:val="top"/>
          </w:tcPr>
          <w:p>
            <w:pPr>
              <w:framePr w:w="7570" w:h="2904" w:hSpace="408" w:vSpace="1411" w:wrap="notBeside" w:vAnchor="text" w:hAnchor="text" w:x="448" w:y="1"/>
              <w:widowControl w:val="0"/>
              <w:rPr>
                <w:sz w:val="10"/>
                <w:szCs w:val="10"/>
              </w:rPr>
            </w:pPr>
          </w:p>
        </w:tc>
      </w:tr>
      <w:tr>
        <w:tblPrEx>
          <w:tblCellMar>
            <w:top w:w="0" w:type="dxa"/>
            <w:left w:w="10" w:type="dxa"/>
            <w:bottom w:w="0" w:type="dxa"/>
            <w:right w:w="10" w:type="dxa"/>
          </w:tblCellMar>
        </w:tblPrEx>
        <w:trPr>
          <w:trHeight w:val="350" w:hRule="exact"/>
        </w:trPr>
        <w:tc>
          <w:tcPr>
            <w:tcBorders>
              <w:top w:val="single" w:color="auto" w:sz="4" w:space="0"/>
              <w:left w:val="single" w:color="auto" w:sz="4" w:space="0"/>
            </w:tcBorders>
            <w:shd w:val="clear" w:color="auto" w:fill="FFFFFF"/>
            <w:vAlign w:val="bottom"/>
          </w:tcPr>
          <w:p>
            <w:pPr>
              <w:pStyle w:val="17"/>
              <w:keepNext w:val="0"/>
              <w:keepLines w:val="0"/>
              <w:framePr w:w="7570" w:h="2904" w:hSpace="408" w:vSpace="1411" w:wrap="notBeside" w:vAnchor="text" w:hAnchor="text" w:x="448" w:y="1"/>
              <w:widowControl w:val="0"/>
              <w:shd w:val="clear" w:color="auto" w:fill="auto"/>
              <w:bidi w:val="0"/>
              <w:spacing w:before="0" w:after="0" w:line="240" w:lineRule="auto"/>
              <w:ind w:left="0" w:right="0" w:firstLine="320"/>
              <w:jc w:val="left"/>
              <w:rPr>
                <w:sz w:val="20"/>
                <w:szCs w:val="20"/>
              </w:rPr>
            </w:pPr>
            <w:r>
              <w:rPr>
                <w:rFonts w:ascii="Times New Roman" w:hAnsi="Times New Roman" w:eastAsia="Times New Roman" w:cs="Times New Roman"/>
                <w:spacing w:val="0"/>
                <w:w w:val="100"/>
                <w:position w:val="0"/>
                <w:sz w:val="20"/>
                <w:szCs w:val="20"/>
              </w:rPr>
              <w:t>3</w:t>
            </w:r>
          </w:p>
        </w:tc>
        <w:tc>
          <w:tcPr>
            <w:tcBorders>
              <w:top w:val="single" w:color="auto" w:sz="4" w:space="0"/>
              <w:left w:val="single" w:color="auto" w:sz="4" w:space="0"/>
            </w:tcBorders>
            <w:shd w:val="clear" w:color="auto" w:fill="FFFFFF"/>
            <w:vAlign w:val="top"/>
          </w:tcPr>
          <w:p>
            <w:pPr>
              <w:framePr w:w="7570" w:h="2904" w:hSpace="408" w:vSpace="1411" w:wrap="notBeside" w:vAnchor="text" w:hAnchor="text" w:x="448" w:y="1"/>
              <w:widowControl w:val="0"/>
              <w:rPr>
                <w:sz w:val="10"/>
                <w:szCs w:val="10"/>
              </w:rPr>
            </w:pPr>
          </w:p>
        </w:tc>
        <w:tc>
          <w:tcPr>
            <w:tcBorders>
              <w:top w:val="single" w:color="auto" w:sz="4" w:space="0"/>
              <w:left w:val="single" w:color="auto" w:sz="4" w:space="0"/>
            </w:tcBorders>
            <w:shd w:val="clear" w:color="auto" w:fill="FFFFFF"/>
            <w:vAlign w:val="top"/>
          </w:tcPr>
          <w:p>
            <w:pPr>
              <w:framePr w:w="7570" w:h="2904" w:hSpace="408" w:vSpace="1411" w:wrap="notBeside" w:vAnchor="text" w:hAnchor="text" w:x="448" w:y="1"/>
              <w:widowControl w:val="0"/>
              <w:rPr>
                <w:sz w:val="10"/>
                <w:szCs w:val="10"/>
              </w:rPr>
            </w:pPr>
          </w:p>
        </w:tc>
        <w:tc>
          <w:tcPr>
            <w:tcBorders>
              <w:top w:val="single" w:color="auto" w:sz="4" w:space="0"/>
              <w:left w:val="single" w:color="auto" w:sz="4" w:space="0"/>
            </w:tcBorders>
            <w:shd w:val="clear" w:color="auto" w:fill="FFFFFF"/>
            <w:vAlign w:val="top"/>
          </w:tcPr>
          <w:p>
            <w:pPr>
              <w:framePr w:w="7570" w:h="2904" w:hSpace="408" w:vSpace="1411" w:wrap="notBeside" w:vAnchor="text" w:hAnchor="text" w:x="448" w:y="1"/>
              <w:widowControl w:val="0"/>
              <w:rPr>
                <w:sz w:val="10"/>
                <w:szCs w:val="10"/>
              </w:rPr>
            </w:pPr>
          </w:p>
        </w:tc>
        <w:tc>
          <w:tcPr>
            <w:tcBorders>
              <w:top w:val="single" w:color="auto" w:sz="4" w:space="0"/>
              <w:left w:val="single" w:color="auto" w:sz="4" w:space="0"/>
            </w:tcBorders>
            <w:shd w:val="clear" w:color="auto" w:fill="FFFFFF"/>
            <w:vAlign w:val="top"/>
          </w:tcPr>
          <w:p>
            <w:pPr>
              <w:framePr w:w="7570" w:h="2904" w:hSpace="408" w:vSpace="1411" w:wrap="notBeside" w:vAnchor="text" w:hAnchor="text" w:x="448" w:y="1"/>
              <w:widowControl w:val="0"/>
              <w:rPr>
                <w:sz w:val="10"/>
                <w:szCs w:val="10"/>
              </w:rPr>
            </w:pPr>
          </w:p>
        </w:tc>
        <w:tc>
          <w:tcPr>
            <w:tcBorders>
              <w:top w:val="single" w:color="auto" w:sz="4" w:space="0"/>
              <w:left w:val="single" w:color="auto" w:sz="4" w:space="0"/>
            </w:tcBorders>
            <w:shd w:val="clear" w:color="auto" w:fill="FFFFFF"/>
            <w:vAlign w:val="top"/>
          </w:tcPr>
          <w:p>
            <w:pPr>
              <w:framePr w:w="7570" w:h="2904" w:hSpace="408" w:vSpace="1411" w:wrap="notBeside" w:vAnchor="text" w:hAnchor="text" w:x="448" w:y="1"/>
              <w:widowControl w:val="0"/>
              <w:rPr>
                <w:sz w:val="10"/>
                <w:szCs w:val="10"/>
              </w:rPr>
            </w:pPr>
          </w:p>
        </w:tc>
      </w:tr>
      <w:tr>
        <w:tblPrEx>
          <w:tblCellMar>
            <w:top w:w="0" w:type="dxa"/>
            <w:left w:w="10" w:type="dxa"/>
            <w:bottom w:w="0" w:type="dxa"/>
            <w:right w:w="10" w:type="dxa"/>
          </w:tblCellMar>
        </w:tblPrEx>
        <w:trPr>
          <w:trHeight w:val="355" w:hRule="exact"/>
        </w:trPr>
        <w:tc>
          <w:tcPr>
            <w:tcBorders>
              <w:top w:val="single" w:color="auto" w:sz="4" w:space="0"/>
              <w:left w:val="single" w:color="auto" w:sz="4" w:space="0"/>
            </w:tcBorders>
            <w:shd w:val="clear" w:color="auto" w:fill="FFFFFF"/>
            <w:vAlign w:val="bottom"/>
          </w:tcPr>
          <w:p>
            <w:pPr>
              <w:pStyle w:val="17"/>
              <w:keepNext w:val="0"/>
              <w:keepLines w:val="0"/>
              <w:framePr w:w="7570" w:h="2904" w:hSpace="408" w:vSpace="1411" w:wrap="notBeside" w:vAnchor="text" w:hAnchor="text" w:x="448" w:y="1"/>
              <w:widowControl w:val="0"/>
              <w:shd w:val="clear" w:color="auto" w:fill="auto"/>
              <w:bidi w:val="0"/>
              <w:spacing w:before="0" w:after="0" w:line="240" w:lineRule="auto"/>
              <w:ind w:left="0" w:right="0" w:firstLine="320"/>
              <w:jc w:val="left"/>
              <w:rPr>
                <w:sz w:val="20"/>
                <w:szCs w:val="20"/>
              </w:rPr>
            </w:pPr>
            <w:r>
              <w:rPr>
                <w:rFonts w:ascii="Times New Roman" w:hAnsi="Times New Roman" w:eastAsia="Times New Roman" w:cs="Times New Roman"/>
                <w:spacing w:val="0"/>
                <w:w w:val="100"/>
                <w:position w:val="0"/>
                <w:sz w:val="20"/>
                <w:szCs w:val="20"/>
              </w:rPr>
              <w:t>4</w:t>
            </w:r>
          </w:p>
        </w:tc>
        <w:tc>
          <w:tcPr>
            <w:tcBorders>
              <w:top w:val="single" w:color="auto" w:sz="4" w:space="0"/>
              <w:left w:val="single" w:color="auto" w:sz="4" w:space="0"/>
            </w:tcBorders>
            <w:shd w:val="clear" w:color="auto" w:fill="FFFFFF"/>
            <w:vAlign w:val="top"/>
          </w:tcPr>
          <w:p>
            <w:pPr>
              <w:framePr w:w="7570" w:h="2904" w:hSpace="408" w:vSpace="1411" w:wrap="notBeside" w:vAnchor="text" w:hAnchor="text" w:x="448" w:y="1"/>
              <w:widowControl w:val="0"/>
              <w:rPr>
                <w:sz w:val="10"/>
                <w:szCs w:val="10"/>
              </w:rPr>
            </w:pPr>
          </w:p>
        </w:tc>
        <w:tc>
          <w:tcPr>
            <w:tcBorders>
              <w:top w:val="single" w:color="auto" w:sz="4" w:space="0"/>
              <w:left w:val="single" w:color="auto" w:sz="4" w:space="0"/>
            </w:tcBorders>
            <w:shd w:val="clear" w:color="auto" w:fill="FFFFFF"/>
            <w:vAlign w:val="top"/>
          </w:tcPr>
          <w:p>
            <w:pPr>
              <w:framePr w:w="7570" w:h="2904" w:hSpace="408" w:vSpace="1411" w:wrap="notBeside" w:vAnchor="text" w:hAnchor="text" w:x="448" w:y="1"/>
              <w:widowControl w:val="0"/>
              <w:rPr>
                <w:sz w:val="10"/>
                <w:szCs w:val="10"/>
              </w:rPr>
            </w:pPr>
          </w:p>
        </w:tc>
        <w:tc>
          <w:tcPr>
            <w:tcBorders>
              <w:top w:val="single" w:color="auto" w:sz="4" w:space="0"/>
              <w:left w:val="single" w:color="auto" w:sz="4" w:space="0"/>
            </w:tcBorders>
            <w:shd w:val="clear" w:color="auto" w:fill="FFFFFF"/>
            <w:vAlign w:val="top"/>
          </w:tcPr>
          <w:p>
            <w:pPr>
              <w:framePr w:w="7570" w:h="2904" w:hSpace="408" w:vSpace="1411" w:wrap="notBeside" w:vAnchor="text" w:hAnchor="text" w:x="448" w:y="1"/>
              <w:widowControl w:val="0"/>
              <w:rPr>
                <w:sz w:val="10"/>
                <w:szCs w:val="10"/>
              </w:rPr>
            </w:pPr>
          </w:p>
        </w:tc>
        <w:tc>
          <w:tcPr>
            <w:tcBorders>
              <w:top w:val="single" w:color="auto" w:sz="4" w:space="0"/>
              <w:left w:val="single" w:color="auto" w:sz="4" w:space="0"/>
            </w:tcBorders>
            <w:shd w:val="clear" w:color="auto" w:fill="FFFFFF"/>
            <w:vAlign w:val="top"/>
          </w:tcPr>
          <w:p>
            <w:pPr>
              <w:framePr w:w="7570" w:h="2904" w:hSpace="408" w:vSpace="1411" w:wrap="notBeside" w:vAnchor="text" w:hAnchor="text" w:x="448" w:y="1"/>
              <w:widowControl w:val="0"/>
              <w:rPr>
                <w:sz w:val="10"/>
                <w:szCs w:val="10"/>
              </w:rPr>
            </w:pPr>
          </w:p>
        </w:tc>
        <w:tc>
          <w:tcPr>
            <w:tcBorders>
              <w:top w:val="single" w:color="auto" w:sz="4" w:space="0"/>
              <w:left w:val="single" w:color="auto" w:sz="4" w:space="0"/>
            </w:tcBorders>
            <w:shd w:val="clear" w:color="auto" w:fill="FFFFFF"/>
            <w:vAlign w:val="top"/>
          </w:tcPr>
          <w:p>
            <w:pPr>
              <w:framePr w:w="7570" w:h="2904" w:hSpace="408" w:vSpace="1411" w:wrap="notBeside" w:vAnchor="text" w:hAnchor="text" w:x="448" w:y="1"/>
              <w:widowControl w:val="0"/>
              <w:rPr>
                <w:sz w:val="10"/>
                <w:szCs w:val="10"/>
              </w:rPr>
            </w:pPr>
          </w:p>
        </w:tc>
      </w:tr>
      <w:tr>
        <w:tblPrEx>
          <w:tblCellMar>
            <w:top w:w="0" w:type="dxa"/>
            <w:left w:w="10" w:type="dxa"/>
            <w:bottom w:w="0" w:type="dxa"/>
            <w:right w:w="10" w:type="dxa"/>
          </w:tblCellMar>
        </w:tblPrEx>
        <w:trPr>
          <w:trHeight w:val="346" w:hRule="exact"/>
        </w:trPr>
        <w:tc>
          <w:tcPr>
            <w:tcBorders>
              <w:top w:val="single" w:color="auto" w:sz="4" w:space="0"/>
              <w:left w:val="single" w:color="auto" w:sz="4" w:space="0"/>
            </w:tcBorders>
            <w:shd w:val="clear" w:color="auto" w:fill="FFFFFF"/>
            <w:vAlign w:val="bottom"/>
          </w:tcPr>
          <w:p>
            <w:pPr>
              <w:pStyle w:val="17"/>
              <w:keepNext w:val="0"/>
              <w:keepLines w:val="0"/>
              <w:framePr w:w="7570" w:h="2904" w:hSpace="408" w:vSpace="1411" w:wrap="notBeside" w:vAnchor="text" w:hAnchor="text" w:x="448" w:y="1"/>
              <w:widowControl w:val="0"/>
              <w:shd w:val="clear" w:color="auto" w:fill="auto"/>
              <w:bidi w:val="0"/>
              <w:spacing w:before="0" w:after="0" w:line="240" w:lineRule="auto"/>
              <w:ind w:left="0" w:right="0" w:firstLine="320"/>
              <w:jc w:val="left"/>
              <w:rPr>
                <w:sz w:val="20"/>
                <w:szCs w:val="20"/>
              </w:rPr>
            </w:pPr>
            <w:r>
              <w:rPr>
                <w:rFonts w:ascii="Times New Roman" w:hAnsi="Times New Roman" w:eastAsia="Times New Roman" w:cs="Times New Roman"/>
                <w:spacing w:val="0"/>
                <w:w w:val="100"/>
                <w:position w:val="0"/>
                <w:sz w:val="20"/>
                <w:szCs w:val="20"/>
              </w:rPr>
              <w:t>5</w:t>
            </w:r>
          </w:p>
        </w:tc>
        <w:tc>
          <w:tcPr>
            <w:tcBorders>
              <w:top w:val="single" w:color="auto" w:sz="4" w:space="0"/>
              <w:left w:val="single" w:color="auto" w:sz="4" w:space="0"/>
            </w:tcBorders>
            <w:shd w:val="clear" w:color="auto" w:fill="FFFFFF"/>
            <w:vAlign w:val="top"/>
          </w:tcPr>
          <w:p>
            <w:pPr>
              <w:framePr w:w="7570" w:h="2904" w:hSpace="408" w:vSpace="1411" w:wrap="notBeside" w:vAnchor="text" w:hAnchor="text" w:x="448" w:y="1"/>
              <w:widowControl w:val="0"/>
              <w:rPr>
                <w:sz w:val="10"/>
                <w:szCs w:val="10"/>
              </w:rPr>
            </w:pPr>
          </w:p>
        </w:tc>
        <w:tc>
          <w:tcPr>
            <w:tcBorders>
              <w:top w:val="single" w:color="auto" w:sz="4" w:space="0"/>
              <w:left w:val="single" w:color="auto" w:sz="4" w:space="0"/>
            </w:tcBorders>
            <w:shd w:val="clear" w:color="auto" w:fill="FFFFFF"/>
            <w:vAlign w:val="top"/>
          </w:tcPr>
          <w:p>
            <w:pPr>
              <w:framePr w:w="7570" w:h="2904" w:hSpace="408" w:vSpace="1411" w:wrap="notBeside" w:vAnchor="text" w:hAnchor="text" w:x="448" w:y="1"/>
              <w:widowControl w:val="0"/>
              <w:rPr>
                <w:sz w:val="10"/>
                <w:szCs w:val="10"/>
              </w:rPr>
            </w:pPr>
          </w:p>
        </w:tc>
        <w:tc>
          <w:tcPr>
            <w:tcBorders>
              <w:top w:val="single" w:color="auto" w:sz="4" w:space="0"/>
              <w:left w:val="single" w:color="auto" w:sz="4" w:space="0"/>
            </w:tcBorders>
            <w:shd w:val="clear" w:color="auto" w:fill="FFFFFF"/>
            <w:vAlign w:val="top"/>
          </w:tcPr>
          <w:p>
            <w:pPr>
              <w:framePr w:w="7570" w:h="2904" w:hSpace="408" w:vSpace="1411" w:wrap="notBeside" w:vAnchor="text" w:hAnchor="text" w:x="448" w:y="1"/>
              <w:widowControl w:val="0"/>
              <w:rPr>
                <w:sz w:val="10"/>
                <w:szCs w:val="10"/>
              </w:rPr>
            </w:pPr>
          </w:p>
        </w:tc>
        <w:tc>
          <w:tcPr>
            <w:tcBorders>
              <w:top w:val="single" w:color="auto" w:sz="4" w:space="0"/>
              <w:left w:val="single" w:color="auto" w:sz="4" w:space="0"/>
            </w:tcBorders>
            <w:shd w:val="clear" w:color="auto" w:fill="FFFFFF"/>
            <w:vAlign w:val="top"/>
          </w:tcPr>
          <w:p>
            <w:pPr>
              <w:framePr w:w="7570" w:h="2904" w:hSpace="408" w:vSpace="1411" w:wrap="notBeside" w:vAnchor="text" w:hAnchor="text" w:x="448" w:y="1"/>
              <w:widowControl w:val="0"/>
              <w:rPr>
                <w:sz w:val="10"/>
                <w:szCs w:val="10"/>
              </w:rPr>
            </w:pPr>
          </w:p>
        </w:tc>
        <w:tc>
          <w:tcPr>
            <w:tcBorders>
              <w:top w:val="single" w:color="auto" w:sz="4" w:space="0"/>
              <w:left w:val="single" w:color="auto" w:sz="4" w:space="0"/>
            </w:tcBorders>
            <w:shd w:val="clear" w:color="auto" w:fill="FFFFFF"/>
            <w:vAlign w:val="top"/>
          </w:tcPr>
          <w:p>
            <w:pPr>
              <w:framePr w:w="7570" w:h="2904" w:hSpace="408" w:vSpace="1411" w:wrap="notBeside" w:vAnchor="text" w:hAnchor="text" w:x="448" w:y="1"/>
              <w:widowControl w:val="0"/>
              <w:rPr>
                <w:sz w:val="10"/>
                <w:szCs w:val="10"/>
              </w:rPr>
            </w:pPr>
          </w:p>
        </w:tc>
      </w:tr>
      <w:tr>
        <w:tblPrEx>
          <w:tblCellMar>
            <w:top w:w="0" w:type="dxa"/>
            <w:left w:w="10" w:type="dxa"/>
            <w:bottom w:w="0" w:type="dxa"/>
            <w:right w:w="10" w:type="dxa"/>
          </w:tblCellMar>
        </w:tblPrEx>
        <w:trPr>
          <w:trHeight w:val="365" w:hRule="exact"/>
        </w:trPr>
        <w:tc>
          <w:tcPr>
            <w:tcBorders>
              <w:top w:val="single" w:color="auto" w:sz="4" w:space="0"/>
              <w:left w:val="single" w:color="auto" w:sz="4" w:space="0"/>
              <w:bottom w:val="single" w:color="auto" w:sz="4" w:space="0"/>
            </w:tcBorders>
            <w:shd w:val="clear" w:color="auto" w:fill="FFFFFF"/>
            <w:vAlign w:val="top"/>
          </w:tcPr>
          <w:p>
            <w:pPr>
              <w:framePr w:w="7570" w:h="2904" w:hSpace="408" w:vSpace="1411" w:wrap="notBeside" w:vAnchor="text" w:hAnchor="text" w:x="448" w:y="1"/>
              <w:widowControl w:val="0"/>
              <w:rPr>
                <w:sz w:val="10"/>
                <w:szCs w:val="10"/>
              </w:rPr>
            </w:pPr>
          </w:p>
        </w:tc>
        <w:tc>
          <w:tcPr>
            <w:tcBorders>
              <w:top w:val="single" w:color="auto" w:sz="4" w:space="0"/>
              <w:left w:val="single" w:color="auto" w:sz="4" w:space="0"/>
              <w:bottom w:val="single" w:color="auto" w:sz="4" w:space="0"/>
            </w:tcBorders>
            <w:shd w:val="clear" w:color="auto" w:fill="FFFFFF"/>
            <w:vAlign w:val="center"/>
          </w:tcPr>
          <w:p>
            <w:pPr>
              <w:pStyle w:val="17"/>
              <w:keepNext w:val="0"/>
              <w:keepLines w:val="0"/>
              <w:framePr w:w="7570" w:h="2904" w:hSpace="408" w:vSpace="1411" w:wrap="notBeside" w:vAnchor="text" w:hAnchor="text" w:x="448" w:y="1"/>
              <w:widowControl w:val="0"/>
              <w:shd w:val="clear" w:color="auto" w:fill="auto"/>
              <w:tabs>
                <w:tab w:val="left" w:leader="dot" w:pos="379"/>
              </w:tabs>
              <w:bidi w:val="0"/>
              <w:spacing w:before="0" w:after="0" w:line="240" w:lineRule="auto"/>
              <w:ind w:left="0" w:right="0" w:firstLine="0"/>
              <w:jc w:val="center"/>
              <w:rPr>
                <w:sz w:val="20"/>
                <w:szCs w:val="20"/>
              </w:rPr>
            </w:pPr>
            <w:r>
              <w:rPr>
                <w:rFonts w:ascii="Times New Roman" w:hAnsi="Times New Roman" w:eastAsia="Times New Roman" w:cs="Times New Roman"/>
                <w:spacing w:val="0"/>
                <w:w w:val="100"/>
                <w:position w:val="0"/>
                <w:sz w:val="20"/>
                <w:szCs w:val="20"/>
                <w:lang w:val="en-US" w:eastAsia="en-US" w:bidi="en-US"/>
              </w:rPr>
              <w:tab/>
            </w:r>
          </w:p>
        </w:tc>
        <w:tc>
          <w:tcPr>
            <w:tcBorders>
              <w:top w:val="single" w:color="auto" w:sz="4" w:space="0"/>
              <w:left w:val="single" w:color="auto" w:sz="4" w:space="0"/>
              <w:bottom w:val="single" w:color="auto" w:sz="4" w:space="0"/>
            </w:tcBorders>
            <w:shd w:val="clear" w:color="auto" w:fill="FFFFFF"/>
            <w:vAlign w:val="top"/>
          </w:tcPr>
          <w:p>
            <w:pPr>
              <w:framePr w:w="7570" w:h="2904" w:hSpace="408" w:vSpace="1411" w:wrap="notBeside" w:vAnchor="text" w:hAnchor="text" w:x="448" w:y="1"/>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framePr w:w="7570" w:h="2904" w:hSpace="408" w:vSpace="1411" w:wrap="notBeside" w:vAnchor="text" w:hAnchor="text" w:x="448" w:y="1"/>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framePr w:w="7570" w:h="2904" w:hSpace="408" w:vSpace="1411" w:wrap="notBeside" w:vAnchor="text" w:hAnchor="text" w:x="448" w:y="1"/>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framePr w:w="7570" w:h="2904" w:hSpace="408" w:vSpace="1411" w:wrap="notBeside" w:vAnchor="text" w:hAnchor="text" w:x="448" w:y="1"/>
              <w:widowControl w:val="0"/>
              <w:rPr>
                <w:sz w:val="10"/>
                <w:szCs w:val="10"/>
              </w:rPr>
            </w:pPr>
          </w:p>
        </w:tc>
      </w:tr>
    </w:tbl>
    <w:p>
      <w:pPr>
        <w:pStyle w:val="25"/>
        <w:keepNext w:val="0"/>
        <w:keepLines w:val="0"/>
        <w:framePr w:w="8064" w:h="461" w:hSpace="10" w:wrap="notBeside" w:vAnchor="text" w:hAnchor="text" w:x="362" w:y="2905"/>
        <w:widowControl w:val="0"/>
        <w:shd w:val="clear" w:color="auto" w:fill="auto"/>
        <w:bidi w:val="0"/>
        <w:spacing w:before="0" w:after="0" w:line="240" w:lineRule="auto"/>
        <w:ind w:left="0" w:right="0" w:firstLine="0"/>
        <w:jc w:val="left"/>
        <w:rPr>
          <w:sz w:val="18"/>
          <w:szCs w:val="18"/>
        </w:rPr>
      </w:pPr>
      <w:r>
        <w:rPr>
          <w:spacing w:val="0"/>
          <w:w w:val="100"/>
          <w:position w:val="0"/>
          <w:sz w:val="18"/>
          <w:szCs w:val="18"/>
        </w:rPr>
        <w:t>备注：</w:t>
      </w:r>
    </w:p>
    <w:p>
      <w:pPr>
        <w:pStyle w:val="25"/>
        <w:keepNext w:val="0"/>
        <w:keepLines w:val="0"/>
        <w:framePr w:w="8064" w:h="461" w:hSpace="10" w:wrap="notBeside" w:vAnchor="text" w:hAnchor="text" w:x="362" w:y="2905"/>
        <w:widowControl w:val="0"/>
        <w:shd w:val="clear" w:color="auto" w:fill="auto"/>
        <w:bidi w:val="0"/>
        <w:spacing w:before="0" w:after="0" w:line="240" w:lineRule="auto"/>
        <w:ind w:left="0" w:right="0" w:firstLine="0"/>
        <w:jc w:val="left"/>
        <w:rPr>
          <w:sz w:val="18"/>
          <w:szCs w:val="18"/>
        </w:rPr>
      </w:pPr>
      <w:r>
        <w:rPr>
          <w:rFonts w:ascii="Times New Roman" w:hAnsi="Times New Roman" w:eastAsia="Times New Roman" w:cs="Times New Roman"/>
          <w:spacing w:val="0"/>
          <w:w w:val="100"/>
          <w:position w:val="0"/>
          <w:sz w:val="19"/>
          <w:szCs w:val="19"/>
        </w:rPr>
        <w:t>1</w:t>
      </w:r>
      <w:r>
        <w:rPr>
          <w:spacing w:val="0"/>
          <w:w w:val="100"/>
          <w:position w:val="0"/>
          <w:sz w:val="18"/>
          <w:szCs w:val="18"/>
          <w:lang w:val="zh-CN" w:eastAsia="zh-CN" w:bidi="zh-CN"/>
        </w:rPr>
        <w:t>.“新</w:t>
      </w:r>
      <w:r>
        <w:rPr>
          <w:spacing w:val="0"/>
          <w:w w:val="100"/>
          <w:position w:val="0"/>
          <w:sz w:val="18"/>
          <w:szCs w:val="18"/>
        </w:rPr>
        <w:t>产品新技术”必须与省工程中心研发方向相关，完成（鉴定）日期须在</w:t>
      </w:r>
      <w:r>
        <w:rPr>
          <w:rFonts w:ascii="Times New Roman" w:hAnsi="Times New Roman" w:eastAsia="Times New Roman" w:cs="Times New Roman"/>
          <w:spacing w:val="0"/>
          <w:w w:val="100"/>
          <w:position w:val="0"/>
          <w:sz w:val="19"/>
          <w:szCs w:val="19"/>
        </w:rPr>
        <w:t>2019</w:t>
      </w:r>
      <w:r>
        <w:rPr>
          <w:spacing w:val="0"/>
          <w:w w:val="100"/>
          <w:position w:val="0"/>
          <w:sz w:val="18"/>
          <w:szCs w:val="18"/>
        </w:rPr>
        <w:t>年</w:t>
      </w:r>
      <w:r>
        <w:rPr>
          <w:rFonts w:ascii="Times New Roman" w:hAnsi="Times New Roman" w:eastAsia="Times New Roman" w:cs="Times New Roman"/>
          <w:spacing w:val="0"/>
          <w:w w:val="100"/>
          <w:position w:val="0"/>
          <w:sz w:val="19"/>
          <w:szCs w:val="19"/>
        </w:rPr>
        <w:t>1</w:t>
      </w:r>
      <w:r>
        <w:rPr>
          <w:spacing w:val="0"/>
          <w:w w:val="100"/>
          <w:position w:val="0"/>
          <w:sz w:val="18"/>
          <w:szCs w:val="18"/>
        </w:rPr>
        <w:t>月</w:t>
      </w:r>
      <w:r>
        <w:rPr>
          <w:rFonts w:ascii="Times New Roman" w:hAnsi="Times New Roman" w:eastAsia="Times New Roman" w:cs="Times New Roman"/>
          <w:spacing w:val="0"/>
          <w:w w:val="100"/>
          <w:position w:val="0"/>
          <w:sz w:val="19"/>
          <w:szCs w:val="19"/>
        </w:rPr>
        <w:t>1</w:t>
      </w:r>
      <w:r>
        <w:rPr>
          <w:spacing w:val="0"/>
          <w:w w:val="100"/>
          <w:position w:val="0"/>
          <w:sz w:val="18"/>
          <w:szCs w:val="18"/>
        </w:rPr>
        <w:t>日后、</w:t>
      </w:r>
      <w:r>
        <w:rPr>
          <w:rFonts w:ascii="Times New Roman" w:hAnsi="Times New Roman" w:eastAsia="Times New Roman" w:cs="Times New Roman"/>
          <w:spacing w:val="0"/>
          <w:w w:val="100"/>
          <w:position w:val="0"/>
          <w:sz w:val="19"/>
          <w:szCs w:val="19"/>
        </w:rPr>
        <w:t>2022</w:t>
      </w:r>
      <w:r>
        <w:rPr>
          <w:spacing w:val="0"/>
          <w:w w:val="100"/>
          <w:position w:val="0"/>
          <w:sz w:val="18"/>
          <w:szCs w:val="18"/>
        </w:rPr>
        <w:t>年</w:t>
      </w:r>
    </w:p>
    <w:p>
      <w:pPr>
        <w:pStyle w:val="25"/>
        <w:keepNext w:val="0"/>
        <w:keepLines w:val="0"/>
        <w:framePr w:w="4723" w:h="950" w:hSpace="10" w:wrap="notBeside" w:vAnchor="text" w:hAnchor="text" w:x="11" w:y="3366"/>
        <w:widowControl w:val="0"/>
        <w:shd w:val="clear" w:color="auto" w:fill="auto"/>
        <w:bidi w:val="0"/>
        <w:spacing w:before="0" w:after="0" w:line="240" w:lineRule="auto"/>
        <w:ind w:left="0" w:right="0" w:firstLine="0"/>
        <w:jc w:val="left"/>
        <w:rPr>
          <w:sz w:val="18"/>
          <w:szCs w:val="18"/>
        </w:rPr>
      </w:pPr>
      <w:r>
        <w:rPr>
          <w:rFonts w:ascii="Times New Roman" w:hAnsi="Times New Roman" w:eastAsia="Times New Roman" w:cs="Times New Roman"/>
          <w:spacing w:val="0"/>
          <w:w w:val="100"/>
          <w:position w:val="0"/>
          <w:sz w:val="19"/>
          <w:szCs w:val="19"/>
        </w:rPr>
        <w:t>12</w:t>
      </w:r>
      <w:r>
        <w:rPr>
          <w:spacing w:val="0"/>
          <w:w w:val="100"/>
          <w:position w:val="0"/>
          <w:sz w:val="18"/>
          <w:szCs w:val="18"/>
        </w:rPr>
        <w:t>月</w:t>
      </w:r>
      <w:r>
        <w:rPr>
          <w:rFonts w:ascii="Times New Roman" w:hAnsi="Times New Roman" w:eastAsia="Times New Roman" w:cs="Times New Roman"/>
          <w:spacing w:val="0"/>
          <w:w w:val="100"/>
          <w:position w:val="0"/>
          <w:sz w:val="19"/>
          <w:szCs w:val="19"/>
        </w:rPr>
        <w:t>31</w:t>
      </w:r>
      <w:r>
        <w:rPr>
          <w:spacing w:val="0"/>
          <w:w w:val="100"/>
          <w:position w:val="0"/>
          <w:sz w:val="18"/>
          <w:szCs w:val="18"/>
        </w:rPr>
        <w:t>日前（含</w:t>
      </w:r>
      <w:r>
        <w:rPr>
          <w:rFonts w:ascii="Times New Roman" w:hAnsi="Times New Roman" w:eastAsia="Times New Roman" w:cs="Times New Roman"/>
          <w:spacing w:val="0"/>
          <w:w w:val="100"/>
          <w:position w:val="0"/>
          <w:sz w:val="19"/>
          <w:szCs w:val="19"/>
        </w:rPr>
        <w:t>2022</w:t>
      </w:r>
      <w:r>
        <w:rPr>
          <w:spacing w:val="0"/>
          <w:w w:val="100"/>
          <w:position w:val="0"/>
          <w:sz w:val="18"/>
          <w:szCs w:val="18"/>
        </w:rPr>
        <w:t>年</w:t>
      </w:r>
      <w:r>
        <w:rPr>
          <w:rFonts w:ascii="Times New Roman" w:hAnsi="Times New Roman" w:eastAsia="Times New Roman" w:cs="Times New Roman"/>
          <w:spacing w:val="0"/>
          <w:w w:val="100"/>
          <w:position w:val="0"/>
          <w:sz w:val="19"/>
          <w:szCs w:val="19"/>
        </w:rPr>
        <w:t>12</w:t>
      </w:r>
      <w:r>
        <w:rPr>
          <w:spacing w:val="0"/>
          <w:w w:val="100"/>
          <w:position w:val="0"/>
          <w:sz w:val="18"/>
          <w:szCs w:val="18"/>
        </w:rPr>
        <w:t>月</w:t>
      </w:r>
      <w:r>
        <w:rPr>
          <w:rFonts w:ascii="Times New Roman" w:hAnsi="Times New Roman" w:eastAsia="Times New Roman" w:cs="Times New Roman"/>
          <w:spacing w:val="0"/>
          <w:w w:val="100"/>
          <w:position w:val="0"/>
          <w:sz w:val="19"/>
          <w:szCs w:val="19"/>
        </w:rPr>
        <w:t>31</w:t>
      </w:r>
      <w:r>
        <w:rPr>
          <w:spacing w:val="0"/>
          <w:w w:val="100"/>
          <w:position w:val="0"/>
          <w:sz w:val="18"/>
          <w:szCs w:val="18"/>
        </w:rPr>
        <w:t>日）。</w:t>
      </w:r>
    </w:p>
    <w:p>
      <w:pPr>
        <w:pStyle w:val="25"/>
        <w:keepNext w:val="0"/>
        <w:keepLines w:val="0"/>
        <w:framePr w:w="4723" w:h="950" w:hSpace="10" w:wrap="notBeside" w:vAnchor="text" w:hAnchor="text" w:x="11" w:y="3366"/>
        <w:widowControl w:val="0"/>
        <w:numPr>
          <w:ilvl w:val="0"/>
          <w:numId w:val="19"/>
        </w:numPr>
        <w:shd w:val="clear" w:color="auto" w:fill="auto"/>
        <w:tabs>
          <w:tab w:val="left" w:pos="614"/>
        </w:tabs>
        <w:bidi w:val="0"/>
        <w:spacing w:before="0" w:after="0" w:line="240" w:lineRule="auto"/>
        <w:ind w:left="0" w:right="0" w:firstLine="340"/>
        <w:jc w:val="left"/>
        <w:rPr>
          <w:sz w:val="18"/>
          <w:szCs w:val="18"/>
        </w:rPr>
      </w:pPr>
      <w:r>
        <w:rPr>
          <w:spacing w:val="0"/>
          <w:w w:val="100"/>
          <w:position w:val="0"/>
          <w:sz w:val="18"/>
          <w:szCs w:val="18"/>
          <w:lang w:val="zh-CN" w:eastAsia="zh-CN" w:bidi="zh-CN"/>
        </w:rPr>
        <w:t>“完成</w:t>
      </w:r>
      <w:r>
        <w:rPr>
          <w:spacing w:val="0"/>
          <w:w w:val="100"/>
          <w:position w:val="0"/>
          <w:sz w:val="18"/>
          <w:szCs w:val="18"/>
        </w:rPr>
        <w:t>单位”为证书注明的省工程中心或其依托单位。</w:t>
      </w:r>
    </w:p>
    <w:p>
      <w:pPr>
        <w:pStyle w:val="25"/>
        <w:keepNext w:val="0"/>
        <w:keepLines w:val="0"/>
        <w:framePr w:w="4723" w:h="950" w:hSpace="10" w:wrap="notBeside" w:vAnchor="text" w:hAnchor="text" w:x="11" w:y="3366"/>
        <w:widowControl w:val="0"/>
        <w:numPr>
          <w:ilvl w:val="0"/>
          <w:numId w:val="19"/>
        </w:numPr>
        <w:shd w:val="clear" w:color="auto" w:fill="auto"/>
        <w:tabs>
          <w:tab w:val="left" w:pos="614"/>
        </w:tabs>
        <w:bidi w:val="0"/>
        <w:spacing w:before="0" w:after="0" w:line="240" w:lineRule="auto"/>
        <w:ind w:left="0" w:right="0" w:firstLine="340"/>
        <w:jc w:val="left"/>
        <w:rPr>
          <w:sz w:val="18"/>
          <w:szCs w:val="18"/>
        </w:rPr>
      </w:pPr>
      <w:r>
        <w:rPr>
          <w:spacing w:val="0"/>
          <w:w w:val="100"/>
          <w:position w:val="0"/>
          <w:sz w:val="18"/>
          <w:szCs w:val="18"/>
          <w:lang w:val="zh-CN" w:eastAsia="zh-CN" w:bidi="zh-CN"/>
        </w:rPr>
        <w:t>“第</w:t>
      </w:r>
      <w:r>
        <w:rPr>
          <w:spacing w:val="0"/>
          <w:w w:val="100"/>
          <w:position w:val="0"/>
          <w:sz w:val="18"/>
          <w:szCs w:val="18"/>
        </w:rPr>
        <w:t>一完成人”为省工程中心研发人员之一。</w:t>
      </w:r>
    </w:p>
    <w:p>
      <w:pPr>
        <w:pStyle w:val="25"/>
        <w:keepNext w:val="0"/>
        <w:keepLines w:val="0"/>
        <w:framePr w:w="4723" w:h="950" w:hSpace="10" w:wrap="notBeside" w:vAnchor="text" w:hAnchor="text" w:x="11" w:y="3366"/>
        <w:widowControl w:val="0"/>
        <w:numPr>
          <w:ilvl w:val="0"/>
          <w:numId w:val="19"/>
        </w:numPr>
        <w:shd w:val="clear" w:color="auto" w:fill="auto"/>
        <w:tabs>
          <w:tab w:val="left" w:pos="628"/>
        </w:tabs>
        <w:bidi w:val="0"/>
        <w:spacing w:before="0" w:after="0" w:line="240" w:lineRule="auto"/>
        <w:ind w:left="0" w:right="0" w:firstLine="340"/>
        <w:jc w:val="left"/>
        <w:rPr>
          <w:sz w:val="18"/>
          <w:szCs w:val="18"/>
        </w:rPr>
      </w:pPr>
      <w:r>
        <w:rPr>
          <w:spacing w:val="0"/>
          <w:w w:val="100"/>
          <w:position w:val="0"/>
          <w:sz w:val="18"/>
          <w:szCs w:val="18"/>
        </w:rPr>
        <w:t>随表附证书等佐证材料。</w:t>
      </w:r>
    </w:p>
    <w:p>
      <w:pPr>
        <w:widowControl w:val="0"/>
        <w:spacing w:line="1" w:lineRule="exact"/>
      </w:pPr>
    </w:p>
    <w:p>
      <w:pPr>
        <w:pStyle w:val="39"/>
        <w:keepNext/>
        <w:keepLines/>
        <w:widowControl w:val="0"/>
        <w:shd w:val="clear" w:color="auto" w:fill="auto"/>
        <w:bidi w:val="0"/>
        <w:spacing w:before="0" w:line="240" w:lineRule="auto"/>
        <w:ind w:left="0" w:right="0" w:firstLine="0"/>
        <w:jc w:val="left"/>
      </w:pPr>
      <w:bookmarkStart w:id="149" w:name="bookmark154"/>
      <w:bookmarkStart w:id="150" w:name="bookmark153"/>
      <w:bookmarkStart w:id="151" w:name="bookmark152"/>
      <w:r>
        <w:rPr>
          <w:b w:val="0"/>
          <w:bCs w:val="0"/>
          <w:spacing w:val="0"/>
          <w:w w:val="100"/>
          <w:position w:val="0"/>
        </w:rPr>
        <w:t>附表</w:t>
      </w:r>
      <w:r>
        <w:rPr>
          <w:spacing w:val="0"/>
          <w:w w:val="100"/>
          <w:position w:val="0"/>
        </w:rPr>
        <w:t>9</w:t>
      </w:r>
      <w:bookmarkEnd w:id="149"/>
      <w:bookmarkEnd w:id="150"/>
      <w:bookmarkEnd w:id="151"/>
    </w:p>
    <w:p>
      <w:pPr>
        <w:pStyle w:val="35"/>
        <w:keepNext/>
        <w:keepLines/>
        <w:widowControl w:val="0"/>
        <w:shd w:val="clear" w:color="auto" w:fill="auto"/>
        <w:bidi w:val="0"/>
        <w:spacing w:before="0" w:line="240" w:lineRule="auto"/>
        <w:ind w:left="0" w:right="0" w:firstLine="0"/>
        <w:jc w:val="center"/>
      </w:pPr>
      <w:bookmarkStart w:id="152" w:name="bookmark157"/>
      <w:bookmarkStart w:id="153" w:name="bookmark155"/>
      <w:bookmarkStart w:id="154" w:name="bookmark156"/>
      <w:r>
        <w:rPr>
          <w:spacing w:val="0"/>
          <w:w w:val="100"/>
          <w:position w:val="0"/>
        </w:rPr>
        <w:t>省工程中心首台（套）重大技术装备汇总表</w:t>
      </w:r>
      <w:bookmarkEnd w:id="152"/>
      <w:bookmarkEnd w:id="153"/>
      <w:bookmarkEnd w:id="154"/>
    </w:p>
    <w:p>
      <w:pPr>
        <w:pStyle w:val="37"/>
        <w:keepNext/>
        <w:keepLines/>
        <w:widowControl w:val="0"/>
        <w:shd w:val="clear" w:color="auto" w:fill="auto"/>
        <w:tabs>
          <w:tab w:val="left" w:pos="5242"/>
        </w:tabs>
        <w:bidi w:val="0"/>
        <w:spacing w:before="0" w:after="0" w:line="240" w:lineRule="auto"/>
        <w:ind w:left="0" w:right="0" w:firstLine="0"/>
        <w:jc w:val="center"/>
        <w:rPr>
          <w:sz w:val="20"/>
          <w:szCs w:val="20"/>
        </w:rPr>
      </w:pPr>
      <w:bookmarkStart w:id="155" w:name="bookmark160"/>
      <w:bookmarkStart w:id="156" w:name="bookmark158"/>
      <w:bookmarkStart w:id="157" w:name="bookmark159"/>
      <w:r>
        <w:rPr>
          <w:spacing w:val="0"/>
          <w:w w:val="100"/>
          <w:position w:val="0"/>
          <w:sz w:val="24"/>
          <w:szCs w:val="24"/>
        </w:rPr>
        <w:t>申报的省工程中心或依托单位（盖章）</w:t>
      </w:r>
      <w:r>
        <w:rPr>
          <w:spacing w:val="0"/>
          <w:w w:val="100"/>
          <w:position w:val="0"/>
          <w:sz w:val="24"/>
          <w:szCs w:val="24"/>
        </w:rPr>
        <w:tab/>
      </w:r>
      <w:r>
        <w:rPr>
          <w:spacing w:val="0"/>
          <w:w w:val="100"/>
          <w:position w:val="0"/>
          <w:sz w:val="20"/>
          <w:szCs w:val="20"/>
        </w:rPr>
        <w:t xml:space="preserve">填表时间：年 </w:t>
      </w:r>
      <w:r>
        <w:rPr>
          <w:spacing w:val="0"/>
          <w:w w:val="100"/>
          <w:position w:val="0"/>
          <w:sz w:val="20"/>
          <w:szCs w:val="20"/>
          <w:lang w:val="zh-CN" w:eastAsia="zh-CN" w:bidi="zh-CN"/>
        </w:rPr>
        <w:t>月曰</w:t>
      </w:r>
      <w:bookmarkEnd w:id="155"/>
      <w:bookmarkEnd w:id="156"/>
      <w:bookmarkEnd w:id="157"/>
    </w:p>
    <w:tbl>
      <w:tblPr>
        <w:tblStyle w:val="2"/>
        <w:tblW w:w="0" w:type="auto"/>
        <w:jc w:val="center"/>
        <w:tblLayout w:type="fixed"/>
        <w:tblCellMar>
          <w:top w:w="0" w:type="dxa"/>
          <w:left w:w="10" w:type="dxa"/>
          <w:bottom w:w="0" w:type="dxa"/>
          <w:right w:w="10" w:type="dxa"/>
        </w:tblCellMar>
      </w:tblPr>
      <w:tblGrid>
        <w:gridCol w:w="734"/>
        <w:gridCol w:w="2357"/>
        <w:gridCol w:w="1570"/>
        <w:gridCol w:w="1483"/>
        <w:gridCol w:w="1238"/>
        <w:gridCol w:w="989"/>
      </w:tblGrid>
      <w:tr>
        <w:tblPrEx>
          <w:tblCellMar>
            <w:top w:w="0" w:type="dxa"/>
            <w:left w:w="10" w:type="dxa"/>
            <w:bottom w:w="0" w:type="dxa"/>
            <w:right w:w="10" w:type="dxa"/>
          </w:tblCellMar>
        </w:tblPrEx>
        <w:trPr>
          <w:trHeight w:val="475"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序号</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装备名称</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完成单位</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主要完成人</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认定年月</w:t>
            </w:r>
          </w:p>
        </w:tc>
        <w:tc>
          <w:tcPr>
            <w:tcBorders>
              <w:top w:val="single" w:color="auto" w:sz="4" w:space="0"/>
              <w:left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备注</w:t>
            </w:r>
          </w:p>
        </w:tc>
      </w:tr>
      <w:tr>
        <w:tblPrEx>
          <w:tblCellMar>
            <w:top w:w="0" w:type="dxa"/>
            <w:left w:w="10" w:type="dxa"/>
            <w:bottom w:w="0" w:type="dxa"/>
            <w:right w:w="10" w:type="dxa"/>
          </w:tblCellMar>
        </w:tblPrEx>
        <w:trPr>
          <w:trHeight w:val="350"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300"/>
              <w:jc w:val="left"/>
              <w:rPr>
                <w:sz w:val="20"/>
                <w:szCs w:val="20"/>
              </w:rPr>
            </w:pPr>
            <w:r>
              <w:rPr>
                <w:rFonts w:ascii="Times New Roman" w:hAnsi="Times New Roman" w:eastAsia="Times New Roman" w:cs="Times New Roman"/>
                <w:spacing w:val="0"/>
                <w:w w:val="100"/>
                <w:position w:val="0"/>
                <w:sz w:val="20"/>
                <w:szCs w:val="20"/>
              </w:rPr>
              <w:t>1</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50" w:hRule="exact"/>
          <w:jc w:val="center"/>
        </w:trPr>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300"/>
              <w:jc w:val="left"/>
              <w:rPr>
                <w:sz w:val="20"/>
                <w:szCs w:val="20"/>
              </w:rPr>
            </w:pPr>
            <w:r>
              <w:rPr>
                <w:rFonts w:ascii="Times New Roman" w:hAnsi="Times New Roman" w:eastAsia="Times New Roman" w:cs="Times New Roman"/>
                <w:spacing w:val="0"/>
                <w:w w:val="100"/>
                <w:position w:val="0"/>
                <w:sz w:val="20"/>
                <w:szCs w:val="20"/>
              </w:rPr>
              <w:t>2</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50" w:hRule="exact"/>
          <w:jc w:val="center"/>
        </w:trPr>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300"/>
              <w:jc w:val="left"/>
              <w:rPr>
                <w:sz w:val="20"/>
                <w:szCs w:val="20"/>
              </w:rPr>
            </w:pPr>
            <w:r>
              <w:rPr>
                <w:rFonts w:ascii="Times New Roman" w:hAnsi="Times New Roman" w:eastAsia="Times New Roman" w:cs="Times New Roman"/>
                <w:spacing w:val="0"/>
                <w:w w:val="100"/>
                <w:position w:val="0"/>
                <w:sz w:val="20"/>
                <w:szCs w:val="20"/>
              </w:rPr>
              <w:t>3</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50" w:hRule="exact"/>
          <w:jc w:val="center"/>
        </w:trPr>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300"/>
              <w:jc w:val="left"/>
              <w:rPr>
                <w:sz w:val="20"/>
                <w:szCs w:val="20"/>
              </w:rPr>
            </w:pPr>
            <w:r>
              <w:rPr>
                <w:rFonts w:ascii="Times New Roman" w:hAnsi="Times New Roman" w:eastAsia="Times New Roman" w:cs="Times New Roman"/>
                <w:spacing w:val="0"/>
                <w:w w:val="100"/>
                <w:position w:val="0"/>
                <w:sz w:val="20"/>
                <w:szCs w:val="20"/>
              </w:rPr>
              <w:t>4</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55" w:hRule="exact"/>
          <w:jc w:val="center"/>
        </w:trPr>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300"/>
              <w:jc w:val="left"/>
              <w:rPr>
                <w:sz w:val="20"/>
                <w:szCs w:val="20"/>
              </w:rPr>
            </w:pPr>
            <w:r>
              <w:rPr>
                <w:rFonts w:ascii="Times New Roman" w:hAnsi="Times New Roman" w:eastAsia="Times New Roman" w:cs="Times New Roman"/>
                <w:spacing w:val="0"/>
                <w:w w:val="100"/>
                <w:position w:val="0"/>
                <w:sz w:val="20"/>
                <w:szCs w:val="20"/>
              </w:rPr>
              <w:t>5</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65" w:hRule="exact"/>
          <w:jc w:val="center"/>
        </w:trPr>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center"/>
          </w:tcPr>
          <w:p>
            <w:pPr>
              <w:pStyle w:val="17"/>
              <w:keepNext w:val="0"/>
              <w:keepLines w:val="0"/>
              <w:widowControl w:val="0"/>
              <w:shd w:val="clear" w:color="auto" w:fill="auto"/>
              <w:tabs>
                <w:tab w:val="left" w:leader="dot" w:pos="374"/>
              </w:tabs>
              <w:bidi w:val="0"/>
              <w:spacing w:before="0" w:after="0" w:line="240" w:lineRule="auto"/>
              <w:ind w:left="0" w:right="0" w:firstLine="0"/>
              <w:jc w:val="center"/>
              <w:rPr>
                <w:sz w:val="20"/>
                <w:szCs w:val="20"/>
              </w:rPr>
            </w:pPr>
            <w:r>
              <w:rPr>
                <w:rFonts w:ascii="Times New Roman" w:hAnsi="Times New Roman" w:eastAsia="Times New Roman" w:cs="Times New Roman"/>
                <w:spacing w:val="0"/>
                <w:w w:val="100"/>
                <w:position w:val="0"/>
                <w:sz w:val="20"/>
                <w:szCs w:val="20"/>
                <w:lang w:val="en-US" w:eastAsia="en-US" w:bidi="en-US"/>
              </w:rPr>
              <w:tab/>
            </w: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pStyle w:val="25"/>
        <w:keepNext w:val="0"/>
        <w:keepLines w:val="0"/>
        <w:widowControl w:val="0"/>
        <w:shd w:val="clear" w:color="auto" w:fill="auto"/>
        <w:bidi w:val="0"/>
        <w:spacing w:before="0" w:after="0" w:line="240" w:lineRule="auto"/>
        <w:ind w:left="0" w:right="0" w:firstLine="0"/>
        <w:jc w:val="left"/>
        <w:rPr>
          <w:sz w:val="18"/>
          <w:szCs w:val="18"/>
        </w:rPr>
      </w:pPr>
      <w:r>
        <w:rPr>
          <w:spacing w:val="0"/>
          <w:w w:val="100"/>
          <w:position w:val="0"/>
          <w:sz w:val="18"/>
          <w:szCs w:val="18"/>
        </w:rPr>
        <w:t>备注：</w:t>
      </w:r>
    </w:p>
    <w:p>
      <w:pPr>
        <w:pStyle w:val="25"/>
        <w:keepNext w:val="0"/>
        <w:keepLines w:val="0"/>
        <w:widowControl w:val="0"/>
        <w:numPr>
          <w:ilvl w:val="0"/>
          <w:numId w:val="20"/>
        </w:numPr>
        <w:shd w:val="clear" w:color="auto" w:fill="auto"/>
        <w:tabs>
          <w:tab w:val="left" w:pos="634"/>
        </w:tabs>
        <w:bidi w:val="0"/>
        <w:spacing w:before="0" w:after="0" w:line="245" w:lineRule="exact"/>
        <w:ind w:left="0" w:right="0" w:firstLine="0"/>
        <w:jc w:val="distribute"/>
        <w:rPr>
          <w:sz w:val="18"/>
          <w:szCs w:val="18"/>
        </w:rPr>
      </w:pPr>
      <w:r>
        <w:rPr>
          <w:rFonts w:ascii="Times New Roman" w:hAnsi="Times New Roman" w:eastAsia="Times New Roman" w:cs="Times New Roman"/>
          <w:spacing w:val="0"/>
          <w:w w:val="100"/>
          <w:position w:val="0"/>
          <w:sz w:val="19"/>
          <w:szCs w:val="19"/>
        </w:rPr>
        <w:t>2022</w:t>
      </w:r>
      <w:r>
        <w:rPr>
          <w:spacing w:val="0"/>
          <w:w w:val="100"/>
          <w:position w:val="0"/>
          <w:sz w:val="18"/>
          <w:szCs w:val="18"/>
        </w:rPr>
        <w:t>年末，省工程中心拥有的首台（套）数量。首台套是指经过创新，其品种、规格或技术参数等 有重大突破，具有自主知识产权但尚未取得市场业绩的国际或国内首台（套）高端装备，整机性能或核心 技术指标达到国内领先或国际同类装备先进水平。</w:t>
      </w:r>
    </w:p>
    <w:p>
      <w:pPr>
        <w:pStyle w:val="25"/>
        <w:keepNext w:val="0"/>
        <w:keepLines w:val="0"/>
        <w:widowControl w:val="0"/>
        <w:numPr>
          <w:ilvl w:val="0"/>
          <w:numId w:val="20"/>
        </w:numPr>
        <w:shd w:val="clear" w:color="auto" w:fill="auto"/>
        <w:tabs>
          <w:tab w:val="left" w:pos="634"/>
        </w:tabs>
        <w:bidi w:val="0"/>
        <w:spacing w:before="0" w:after="0" w:line="240" w:lineRule="auto"/>
        <w:ind w:left="0" w:right="0" w:firstLine="0"/>
        <w:jc w:val="distribute"/>
        <w:rPr>
          <w:sz w:val="18"/>
          <w:szCs w:val="18"/>
        </w:rPr>
      </w:pPr>
      <w:r>
        <w:rPr>
          <w:spacing w:val="0"/>
          <w:w w:val="100"/>
          <w:position w:val="0"/>
          <w:sz w:val="18"/>
          <w:szCs w:val="18"/>
          <w:lang w:val="zh-CN" w:eastAsia="zh-CN" w:bidi="zh-CN"/>
        </w:rPr>
        <w:t>“完成</w:t>
      </w:r>
      <w:r>
        <w:rPr>
          <w:spacing w:val="0"/>
          <w:w w:val="100"/>
          <w:position w:val="0"/>
          <w:sz w:val="18"/>
          <w:szCs w:val="18"/>
        </w:rPr>
        <w:t>单位”为证书注明的省工程中心或其依托单位。</w:t>
      </w:r>
    </w:p>
    <w:p>
      <w:pPr>
        <w:pStyle w:val="25"/>
        <w:keepNext w:val="0"/>
        <w:keepLines w:val="0"/>
        <w:widowControl w:val="0"/>
        <w:numPr>
          <w:ilvl w:val="0"/>
          <w:numId w:val="20"/>
        </w:numPr>
        <w:shd w:val="clear" w:color="auto" w:fill="auto"/>
        <w:tabs>
          <w:tab w:val="left" w:pos="634"/>
        </w:tabs>
        <w:bidi w:val="0"/>
        <w:spacing w:before="0" w:after="0" w:line="245" w:lineRule="exact"/>
        <w:ind w:left="0" w:right="0" w:firstLine="0"/>
        <w:jc w:val="distribute"/>
        <w:rPr>
          <w:sz w:val="18"/>
          <w:szCs w:val="18"/>
        </w:rPr>
      </w:pPr>
      <w:r>
        <w:rPr>
          <w:spacing w:val="0"/>
          <w:w w:val="100"/>
          <w:position w:val="0"/>
          <w:sz w:val="18"/>
          <w:szCs w:val="18"/>
          <w:lang w:val="zh-CN" w:eastAsia="zh-CN" w:bidi="zh-CN"/>
        </w:rPr>
        <w:t>“主</w:t>
      </w:r>
      <w:r>
        <w:rPr>
          <w:spacing w:val="0"/>
          <w:w w:val="100"/>
          <w:position w:val="0"/>
          <w:sz w:val="18"/>
          <w:szCs w:val="18"/>
        </w:rPr>
        <w:t>要完成人</w:t>
      </w:r>
      <w:r>
        <w:rPr>
          <w:spacing w:val="0"/>
          <w:w w:val="100"/>
          <w:position w:val="0"/>
          <w:sz w:val="18"/>
          <w:szCs w:val="18"/>
          <w:lang w:val="zh-CN" w:eastAsia="zh-CN" w:bidi="zh-CN"/>
        </w:rPr>
        <w:t>”为省</w:t>
      </w:r>
      <w:r>
        <w:rPr>
          <w:spacing w:val="0"/>
          <w:w w:val="100"/>
          <w:position w:val="0"/>
          <w:sz w:val="18"/>
          <w:szCs w:val="18"/>
        </w:rPr>
        <w:t>工程中心研发人员。</w:t>
      </w:r>
    </w:p>
    <w:p>
      <w:pPr>
        <w:pStyle w:val="25"/>
        <w:keepNext w:val="0"/>
        <w:keepLines w:val="0"/>
        <w:widowControl w:val="0"/>
        <w:numPr>
          <w:ilvl w:val="0"/>
          <w:numId w:val="20"/>
        </w:numPr>
        <w:shd w:val="clear" w:color="auto" w:fill="auto"/>
        <w:tabs>
          <w:tab w:val="left" w:pos="648"/>
        </w:tabs>
        <w:bidi w:val="0"/>
        <w:spacing w:before="0" w:after="0" w:line="245" w:lineRule="exact"/>
        <w:ind w:left="0" w:right="0" w:firstLine="0"/>
        <w:jc w:val="distribute"/>
        <w:rPr>
          <w:sz w:val="18"/>
          <w:szCs w:val="18"/>
        </w:rPr>
      </w:pPr>
      <w:r>
        <w:rPr>
          <w:spacing w:val="0"/>
          <w:w w:val="100"/>
          <w:position w:val="0"/>
          <w:sz w:val="18"/>
          <w:szCs w:val="18"/>
        </w:rPr>
        <w:t>随表附证书等佐证材料。</w:t>
      </w:r>
      <w:r>
        <w:br w:type="page"/>
      </w:r>
    </w:p>
    <w:p>
      <w:pPr>
        <w:pStyle w:val="35"/>
        <w:keepNext/>
        <w:keepLines/>
        <w:widowControl w:val="0"/>
        <w:shd w:val="clear" w:color="auto" w:fill="auto"/>
        <w:bidi w:val="0"/>
        <w:spacing w:before="0" w:after="140" w:line="240" w:lineRule="auto"/>
        <w:ind w:left="0" w:right="0" w:firstLine="0"/>
        <w:jc w:val="center"/>
      </w:pPr>
      <w:bookmarkStart w:id="158" w:name="bookmark161"/>
      <w:bookmarkStart w:id="159" w:name="bookmark162"/>
      <w:bookmarkStart w:id="160" w:name="bookmark163"/>
      <w:r>
        <w:rPr>
          <w:spacing w:val="0"/>
          <w:w w:val="100"/>
          <w:position w:val="0"/>
        </w:rPr>
        <w:t>省工程中心新产品销售收入及利润汇总表</w:t>
      </w:r>
      <w:bookmarkEnd w:id="158"/>
      <w:bookmarkEnd w:id="159"/>
      <w:bookmarkEnd w:id="160"/>
    </w:p>
    <w:p>
      <w:pPr>
        <w:pStyle w:val="37"/>
        <w:keepNext/>
        <w:keepLines/>
        <w:widowControl w:val="0"/>
        <w:shd w:val="clear" w:color="auto" w:fill="auto"/>
        <w:bidi w:val="0"/>
        <w:spacing w:before="0" w:after="0" w:line="240" w:lineRule="auto"/>
        <w:ind w:left="0" w:right="0" w:firstLine="0"/>
        <w:jc w:val="center"/>
      </w:pPr>
      <w:bookmarkStart w:id="161" w:name="bookmark165"/>
      <w:bookmarkStart w:id="162" w:name="bookmark164"/>
      <w:bookmarkStart w:id="163" w:name="bookmark166"/>
      <w:r>
        <w:rPr>
          <w:spacing w:val="0"/>
          <w:w w:val="100"/>
          <w:position w:val="0"/>
          <w:sz w:val="24"/>
          <w:szCs w:val="24"/>
        </w:rPr>
        <w:t>（企业填报）</w:t>
      </w:r>
      <w:bookmarkEnd w:id="161"/>
      <w:bookmarkEnd w:id="162"/>
      <w:bookmarkEnd w:id="163"/>
    </w:p>
    <w:tbl>
      <w:tblPr>
        <w:tblStyle w:val="2"/>
        <w:tblW w:w="0" w:type="auto"/>
        <w:jc w:val="center"/>
        <w:tblLayout w:type="fixed"/>
        <w:tblCellMar>
          <w:top w:w="0" w:type="dxa"/>
          <w:left w:w="10" w:type="dxa"/>
          <w:bottom w:w="0" w:type="dxa"/>
          <w:right w:w="10" w:type="dxa"/>
        </w:tblCellMar>
      </w:tblPr>
      <w:tblGrid>
        <w:gridCol w:w="744"/>
        <w:gridCol w:w="2107"/>
        <w:gridCol w:w="1090"/>
        <w:gridCol w:w="1714"/>
        <w:gridCol w:w="1848"/>
        <w:gridCol w:w="878"/>
      </w:tblGrid>
      <w:tr>
        <w:tblPrEx>
          <w:tblCellMar>
            <w:top w:w="0" w:type="dxa"/>
            <w:left w:w="10" w:type="dxa"/>
            <w:bottom w:w="0" w:type="dxa"/>
            <w:right w:w="10" w:type="dxa"/>
          </w:tblCellMar>
        </w:tblPrEx>
        <w:trPr>
          <w:trHeight w:val="302" w:hRule="exact"/>
          <w:jc w:val="center"/>
        </w:trPr>
        <w:tc>
          <w:tcPr>
            <w:gridSpan w:val="4"/>
            <w:shd w:val="clear" w:color="auto" w:fill="FFFFFF"/>
            <w:vAlign w:val="top"/>
          </w:tcPr>
          <w:p>
            <w:pPr>
              <w:pStyle w:val="17"/>
              <w:keepNext w:val="0"/>
              <w:keepLines w:val="0"/>
              <w:widowControl w:val="0"/>
              <w:shd w:val="clear" w:color="auto" w:fill="auto"/>
              <w:bidi w:val="0"/>
              <w:spacing w:before="0" w:after="0" w:line="240" w:lineRule="auto"/>
              <w:ind w:left="0" w:right="0" w:firstLine="380"/>
              <w:jc w:val="left"/>
              <w:rPr>
                <w:sz w:val="24"/>
                <w:szCs w:val="24"/>
              </w:rPr>
            </w:pPr>
            <w:r>
              <w:rPr>
                <w:spacing w:val="0"/>
                <w:w w:val="100"/>
                <w:position w:val="0"/>
                <w:sz w:val="24"/>
                <w:szCs w:val="24"/>
              </w:rPr>
              <w:t>申报的省工程中心或依托单位（盖章）</w:t>
            </w:r>
          </w:p>
        </w:tc>
        <w:tc>
          <w:tcPr>
            <w:gridSpan w:val="2"/>
            <w:shd w:val="clear" w:color="auto" w:fill="FFFFFF"/>
            <w:vAlign w:val="top"/>
          </w:tcPr>
          <w:p>
            <w:pPr>
              <w:pStyle w:val="17"/>
              <w:keepNext w:val="0"/>
              <w:keepLines w:val="0"/>
              <w:widowControl w:val="0"/>
              <w:shd w:val="clear" w:color="auto" w:fill="auto"/>
              <w:tabs>
                <w:tab w:val="left" w:pos="1296"/>
              </w:tabs>
              <w:bidi w:val="0"/>
              <w:spacing w:before="0" w:after="0" w:line="240" w:lineRule="auto"/>
              <w:ind w:left="0" w:right="0" w:firstLine="0"/>
              <w:jc w:val="center"/>
              <w:rPr>
                <w:sz w:val="20"/>
                <w:szCs w:val="20"/>
              </w:rPr>
            </w:pPr>
            <w:r>
              <w:rPr>
                <w:spacing w:val="0"/>
                <w:w w:val="100"/>
                <w:position w:val="0"/>
                <w:sz w:val="20"/>
                <w:szCs w:val="20"/>
              </w:rPr>
              <w:t>填表时间：</w:t>
            </w:r>
            <w:r>
              <w:rPr>
                <w:spacing w:val="0"/>
                <w:w w:val="100"/>
                <w:position w:val="0"/>
                <w:sz w:val="20"/>
                <w:szCs w:val="20"/>
              </w:rPr>
              <w:tab/>
            </w:r>
            <w:r>
              <w:rPr>
                <w:spacing w:val="0"/>
                <w:w w:val="100"/>
                <w:position w:val="0"/>
                <w:sz w:val="20"/>
                <w:szCs w:val="20"/>
              </w:rPr>
              <w:t xml:space="preserve">年 </w:t>
            </w:r>
            <w:r>
              <w:rPr>
                <w:spacing w:val="0"/>
                <w:w w:val="100"/>
                <w:position w:val="0"/>
                <w:sz w:val="20"/>
                <w:szCs w:val="20"/>
                <w:lang w:val="zh-CN" w:eastAsia="zh-CN" w:bidi="zh-CN"/>
              </w:rPr>
              <w:t>月曰</w:t>
            </w:r>
          </w:p>
        </w:tc>
      </w:tr>
      <w:tr>
        <w:tblPrEx>
          <w:tblCellMar>
            <w:top w:w="0" w:type="dxa"/>
            <w:left w:w="10" w:type="dxa"/>
            <w:bottom w:w="0" w:type="dxa"/>
            <w:right w:w="10" w:type="dxa"/>
          </w:tblCellMar>
        </w:tblPrEx>
        <w:trPr>
          <w:trHeight w:val="466"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序号</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新产品名称</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投产年月</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rFonts w:ascii="Times New Roman" w:hAnsi="Times New Roman" w:eastAsia="Times New Roman" w:cs="Times New Roman"/>
                <w:spacing w:val="0"/>
                <w:w w:val="100"/>
                <w:position w:val="0"/>
                <w:sz w:val="20"/>
                <w:szCs w:val="20"/>
              </w:rPr>
              <w:t>2022</w:t>
            </w:r>
            <w:r>
              <w:rPr>
                <w:spacing w:val="0"/>
                <w:w w:val="100"/>
                <w:position w:val="0"/>
                <w:sz w:val="20"/>
                <w:szCs w:val="20"/>
              </w:rPr>
              <w:t>年销售收入</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rFonts w:ascii="Times New Roman" w:hAnsi="Times New Roman" w:eastAsia="Times New Roman" w:cs="Times New Roman"/>
                <w:spacing w:val="0"/>
                <w:w w:val="100"/>
                <w:position w:val="0"/>
                <w:sz w:val="20"/>
                <w:szCs w:val="20"/>
              </w:rPr>
              <w:t>2022</w:t>
            </w:r>
            <w:r>
              <w:rPr>
                <w:spacing w:val="0"/>
                <w:w w:val="100"/>
                <w:position w:val="0"/>
                <w:sz w:val="20"/>
                <w:szCs w:val="20"/>
              </w:rPr>
              <w:t>年销售利润</w:t>
            </w:r>
          </w:p>
        </w:tc>
        <w:tc>
          <w:tcPr>
            <w:tcBorders>
              <w:top w:val="single" w:color="auto" w:sz="4" w:space="0"/>
              <w:left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5C5C5C"/>
                <w:spacing w:val="0"/>
                <w:w w:val="100"/>
                <w:position w:val="0"/>
                <w:sz w:val="20"/>
                <w:szCs w:val="20"/>
              </w:rPr>
              <w:t>备注</w:t>
            </w:r>
          </w:p>
        </w:tc>
      </w:tr>
      <w:tr>
        <w:tblPrEx>
          <w:tblCellMar>
            <w:top w:w="0" w:type="dxa"/>
            <w:left w:w="10" w:type="dxa"/>
            <w:bottom w:w="0" w:type="dxa"/>
            <w:right w:w="10" w:type="dxa"/>
          </w:tblCellMar>
        </w:tblPrEx>
        <w:trPr>
          <w:trHeight w:val="350"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300"/>
              <w:jc w:val="left"/>
              <w:rPr>
                <w:sz w:val="20"/>
                <w:szCs w:val="20"/>
              </w:rPr>
            </w:pPr>
            <w:r>
              <w:rPr>
                <w:rFonts w:ascii="Times New Roman" w:hAnsi="Times New Roman" w:eastAsia="Times New Roman" w:cs="Times New Roman"/>
                <w:spacing w:val="0"/>
                <w:w w:val="100"/>
                <w:position w:val="0"/>
                <w:sz w:val="20"/>
                <w:szCs w:val="20"/>
              </w:rPr>
              <w:t>1</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46" w:hRule="exact"/>
          <w:jc w:val="center"/>
        </w:trPr>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300"/>
              <w:jc w:val="left"/>
              <w:rPr>
                <w:sz w:val="20"/>
                <w:szCs w:val="20"/>
              </w:rPr>
            </w:pPr>
            <w:r>
              <w:rPr>
                <w:rFonts w:ascii="Times New Roman" w:hAnsi="Times New Roman" w:eastAsia="Times New Roman" w:cs="Times New Roman"/>
                <w:spacing w:val="0"/>
                <w:w w:val="100"/>
                <w:position w:val="0"/>
                <w:sz w:val="20"/>
                <w:szCs w:val="20"/>
              </w:rPr>
              <w:t>2</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50" w:hRule="exact"/>
          <w:jc w:val="center"/>
        </w:trPr>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300"/>
              <w:jc w:val="left"/>
              <w:rPr>
                <w:sz w:val="20"/>
                <w:szCs w:val="20"/>
              </w:rPr>
            </w:pPr>
            <w:r>
              <w:rPr>
                <w:rFonts w:ascii="Times New Roman" w:hAnsi="Times New Roman" w:eastAsia="Times New Roman" w:cs="Times New Roman"/>
                <w:spacing w:val="0"/>
                <w:w w:val="100"/>
                <w:position w:val="0"/>
                <w:sz w:val="20"/>
                <w:szCs w:val="20"/>
              </w:rPr>
              <w:t>3</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50" w:hRule="exact"/>
          <w:jc w:val="center"/>
        </w:trPr>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300"/>
              <w:jc w:val="left"/>
              <w:rPr>
                <w:sz w:val="20"/>
                <w:szCs w:val="20"/>
              </w:rPr>
            </w:pPr>
            <w:r>
              <w:rPr>
                <w:rFonts w:ascii="Times New Roman" w:hAnsi="Times New Roman" w:eastAsia="Times New Roman" w:cs="Times New Roman"/>
                <w:spacing w:val="0"/>
                <w:w w:val="100"/>
                <w:position w:val="0"/>
                <w:sz w:val="20"/>
                <w:szCs w:val="20"/>
              </w:rPr>
              <w:t>4</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50" w:hRule="exact"/>
          <w:jc w:val="center"/>
        </w:trPr>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300"/>
              <w:jc w:val="left"/>
              <w:rPr>
                <w:sz w:val="20"/>
                <w:szCs w:val="20"/>
              </w:rPr>
            </w:pPr>
            <w:r>
              <w:rPr>
                <w:rFonts w:ascii="Times New Roman" w:hAnsi="Times New Roman" w:eastAsia="Times New Roman" w:cs="Times New Roman"/>
                <w:spacing w:val="0"/>
                <w:w w:val="100"/>
                <w:position w:val="0"/>
                <w:sz w:val="20"/>
                <w:szCs w:val="20"/>
              </w:rPr>
              <w:t>5</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50"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tabs>
                <w:tab w:val="left" w:leader="dot" w:pos="374"/>
              </w:tabs>
              <w:bidi w:val="0"/>
              <w:spacing w:before="0" w:after="0" w:line="240" w:lineRule="auto"/>
              <w:ind w:left="0" w:right="0" w:firstLine="0"/>
              <w:jc w:val="center"/>
              <w:rPr>
                <w:sz w:val="20"/>
                <w:szCs w:val="20"/>
              </w:rPr>
            </w:pPr>
            <w:r>
              <w:rPr>
                <w:spacing w:val="0"/>
                <w:w w:val="100"/>
                <w:position w:val="0"/>
                <w:sz w:val="20"/>
                <w:szCs w:val="20"/>
                <w:lang w:val="en-US" w:eastAsia="en-US" w:bidi="en-US"/>
              </w:rPr>
              <w:tab/>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65" w:hRule="exact"/>
          <w:jc w:val="center"/>
        </w:trPr>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合计</w:t>
            </w: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pStyle w:val="17"/>
              <w:keepNext w:val="0"/>
              <w:keepLines w:val="0"/>
              <w:widowControl w:val="0"/>
              <w:shd w:val="clear" w:color="auto" w:fill="auto"/>
              <w:bidi w:val="0"/>
              <w:spacing w:before="0" w:after="0" w:line="240" w:lineRule="auto"/>
              <w:ind w:left="0" w:right="0" w:firstLine="0"/>
              <w:jc w:val="center"/>
              <w:rPr>
                <w:sz w:val="20"/>
                <w:szCs w:val="20"/>
              </w:rPr>
            </w:pPr>
            <w:r>
              <w:rPr>
                <w:rFonts w:ascii="Times New Roman" w:hAnsi="Times New Roman" w:eastAsia="Times New Roman" w:cs="Times New Roman"/>
                <w:spacing w:val="0"/>
                <w:w w:val="100"/>
                <w:position w:val="0"/>
                <w:sz w:val="20"/>
                <w:szCs w:val="20"/>
              </w:rPr>
              <w:t>XX</w:t>
            </w:r>
          </w:p>
        </w:tc>
        <w:tc>
          <w:tcPr>
            <w:tcBorders>
              <w:top w:val="single" w:color="auto" w:sz="4" w:space="0"/>
              <w:left w:val="single" w:color="auto" w:sz="4" w:space="0"/>
              <w:bottom w:val="single" w:color="auto" w:sz="4" w:space="0"/>
            </w:tcBorders>
            <w:shd w:val="clear" w:color="auto" w:fill="FFFFFF"/>
            <w:vAlign w:val="top"/>
          </w:tcPr>
          <w:p>
            <w:pPr>
              <w:pStyle w:val="17"/>
              <w:keepNext w:val="0"/>
              <w:keepLines w:val="0"/>
              <w:widowControl w:val="0"/>
              <w:shd w:val="clear" w:color="auto" w:fill="auto"/>
              <w:bidi w:val="0"/>
              <w:spacing w:before="0" w:after="0" w:line="240" w:lineRule="auto"/>
              <w:ind w:left="0" w:right="0" w:firstLine="0"/>
              <w:jc w:val="center"/>
              <w:rPr>
                <w:sz w:val="20"/>
                <w:szCs w:val="20"/>
              </w:rPr>
            </w:pPr>
            <w:r>
              <w:rPr>
                <w:rFonts w:ascii="Times New Roman" w:hAnsi="Times New Roman" w:eastAsia="Times New Roman" w:cs="Times New Roman"/>
                <w:spacing w:val="0"/>
                <w:w w:val="100"/>
                <w:position w:val="0"/>
                <w:sz w:val="20"/>
                <w:szCs w:val="20"/>
              </w:rPr>
              <w:t>XX</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pStyle w:val="25"/>
        <w:keepNext w:val="0"/>
        <w:keepLines w:val="0"/>
        <w:widowControl w:val="0"/>
        <w:shd w:val="clear" w:color="auto" w:fill="auto"/>
        <w:bidi w:val="0"/>
        <w:spacing w:before="0" w:after="0" w:line="235" w:lineRule="exact"/>
        <w:ind w:left="0" w:right="0" w:firstLine="0"/>
        <w:jc w:val="left"/>
        <w:rPr>
          <w:sz w:val="18"/>
          <w:szCs w:val="18"/>
        </w:rPr>
      </w:pPr>
      <w:r>
        <w:rPr>
          <w:spacing w:val="0"/>
          <w:w w:val="100"/>
          <w:position w:val="0"/>
          <w:sz w:val="18"/>
          <w:szCs w:val="18"/>
        </w:rPr>
        <w:t>备注：</w:t>
      </w:r>
    </w:p>
    <w:p>
      <w:pPr>
        <w:pStyle w:val="25"/>
        <w:keepNext w:val="0"/>
        <w:keepLines w:val="0"/>
        <w:widowControl w:val="0"/>
        <w:numPr>
          <w:ilvl w:val="0"/>
          <w:numId w:val="21"/>
        </w:numPr>
        <w:shd w:val="clear" w:color="auto" w:fill="auto"/>
        <w:tabs>
          <w:tab w:val="left" w:pos="504"/>
        </w:tabs>
        <w:bidi w:val="0"/>
        <w:spacing w:before="0" w:after="0" w:line="235" w:lineRule="exact"/>
        <w:ind w:left="0" w:right="0" w:firstLine="0"/>
        <w:jc w:val="left"/>
        <w:rPr>
          <w:sz w:val="18"/>
          <w:szCs w:val="18"/>
        </w:rPr>
      </w:pPr>
      <w:r>
        <w:rPr>
          <w:spacing w:val="0"/>
          <w:w w:val="100"/>
          <w:position w:val="0"/>
          <w:sz w:val="18"/>
          <w:szCs w:val="18"/>
          <w:lang w:val="zh-CN" w:eastAsia="zh-CN" w:bidi="zh-CN"/>
        </w:rPr>
        <w:t>“新</w:t>
      </w:r>
      <w:r>
        <w:rPr>
          <w:spacing w:val="0"/>
          <w:w w:val="100"/>
          <w:position w:val="0"/>
          <w:sz w:val="18"/>
          <w:szCs w:val="18"/>
        </w:rPr>
        <w:t>产品”指釆用新技术原理、新设计构思研制、生产的全新型产品，或在结构、材质、工艺等某一方 面比原有产品有明显改进，从而显著提高了产品性能或扩大了使用功能的产品。</w:t>
      </w:r>
    </w:p>
    <w:p>
      <w:pPr>
        <w:pStyle w:val="25"/>
        <w:keepNext w:val="0"/>
        <w:keepLines w:val="0"/>
        <w:widowControl w:val="0"/>
        <w:numPr>
          <w:ilvl w:val="0"/>
          <w:numId w:val="21"/>
        </w:numPr>
        <w:shd w:val="clear" w:color="auto" w:fill="auto"/>
        <w:tabs>
          <w:tab w:val="left" w:pos="658"/>
        </w:tabs>
        <w:bidi w:val="0"/>
        <w:spacing w:before="0" w:after="0" w:line="235" w:lineRule="exact"/>
        <w:ind w:left="0" w:right="0" w:firstLine="0"/>
        <w:jc w:val="left"/>
        <w:rPr>
          <w:sz w:val="18"/>
          <w:szCs w:val="18"/>
        </w:rPr>
      </w:pPr>
      <w:r>
        <w:rPr>
          <w:spacing w:val="0"/>
          <w:w w:val="100"/>
          <w:position w:val="0"/>
          <w:sz w:val="18"/>
          <w:szCs w:val="18"/>
        </w:rPr>
        <w:t>新产品必须与省工程中心研发方向相关。</w:t>
      </w:r>
    </w:p>
    <w:p>
      <w:pPr>
        <w:pStyle w:val="25"/>
        <w:keepNext w:val="0"/>
        <w:keepLines w:val="0"/>
        <w:widowControl w:val="0"/>
        <w:numPr>
          <w:ilvl w:val="0"/>
          <w:numId w:val="21"/>
        </w:numPr>
        <w:shd w:val="clear" w:color="auto" w:fill="auto"/>
        <w:tabs>
          <w:tab w:val="left" w:pos="663"/>
        </w:tabs>
        <w:bidi w:val="0"/>
        <w:spacing w:before="0" w:after="0" w:line="235" w:lineRule="exact"/>
        <w:ind w:left="0" w:right="0" w:firstLine="0"/>
        <w:jc w:val="left"/>
        <w:rPr>
          <w:sz w:val="18"/>
          <w:szCs w:val="18"/>
        </w:rPr>
      </w:pPr>
      <w:r>
        <w:rPr>
          <w:spacing w:val="0"/>
          <w:w w:val="100"/>
          <w:position w:val="0"/>
          <w:sz w:val="18"/>
          <w:szCs w:val="18"/>
        </w:rPr>
        <w:t>随表附合同、发票等销售证明材料。</w:t>
      </w:r>
    </w:p>
    <w:p>
      <w:pPr>
        <w:widowControl w:val="0"/>
        <w:spacing w:after="1919" w:line="1" w:lineRule="exact"/>
      </w:pPr>
    </w:p>
    <w:p>
      <w:pPr>
        <w:pStyle w:val="39"/>
        <w:keepNext/>
        <w:keepLines/>
        <w:widowControl w:val="0"/>
        <w:shd w:val="clear" w:color="auto" w:fill="auto"/>
        <w:bidi w:val="0"/>
        <w:spacing w:before="0" w:after="140" w:line="240" w:lineRule="auto"/>
        <w:ind w:left="0" w:right="0" w:firstLine="0"/>
        <w:jc w:val="both"/>
      </w:pPr>
      <w:bookmarkStart w:id="164" w:name="bookmark167"/>
      <w:bookmarkStart w:id="165" w:name="bookmark168"/>
      <w:bookmarkStart w:id="166" w:name="bookmark169"/>
      <w:r>
        <w:rPr>
          <w:b w:val="0"/>
          <w:bCs w:val="0"/>
          <w:spacing w:val="0"/>
          <w:w w:val="100"/>
          <w:position w:val="0"/>
        </w:rPr>
        <w:t>附表</w:t>
      </w:r>
      <w:r>
        <w:rPr>
          <w:spacing w:val="0"/>
          <w:w w:val="100"/>
          <w:position w:val="0"/>
        </w:rPr>
        <w:t>11</w:t>
      </w:r>
      <w:bookmarkEnd w:id="164"/>
      <w:bookmarkEnd w:id="165"/>
      <w:bookmarkEnd w:id="166"/>
    </w:p>
    <w:p>
      <w:pPr>
        <w:pStyle w:val="35"/>
        <w:keepNext/>
        <w:keepLines/>
        <w:widowControl w:val="0"/>
        <w:shd w:val="clear" w:color="auto" w:fill="auto"/>
        <w:bidi w:val="0"/>
        <w:spacing w:before="0" w:after="140" w:line="240" w:lineRule="auto"/>
        <w:ind w:left="0" w:right="0" w:firstLine="0"/>
        <w:jc w:val="center"/>
      </w:pPr>
      <w:bookmarkStart w:id="167" w:name="bookmark170"/>
      <w:bookmarkStart w:id="168" w:name="bookmark171"/>
      <w:bookmarkStart w:id="169" w:name="bookmark172"/>
      <w:r>
        <w:rPr>
          <w:spacing w:val="0"/>
          <w:w w:val="100"/>
          <w:position w:val="0"/>
        </w:rPr>
        <w:t>省工程中心主持或参与制定标准汇总表</w:t>
      </w:r>
      <w:bookmarkEnd w:id="167"/>
      <w:bookmarkEnd w:id="168"/>
      <w:bookmarkEnd w:id="169"/>
    </w:p>
    <w:p>
      <w:pPr>
        <w:pStyle w:val="37"/>
        <w:keepNext/>
        <w:keepLines/>
        <w:widowControl w:val="0"/>
        <w:shd w:val="clear" w:color="auto" w:fill="auto"/>
        <w:tabs>
          <w:tab w:val="left" w:pos="5189"/>
        </w:tabs>
        <w:bidi w:val="0"/>
        <w:spacing w:before="0" w:after="0" w:line="240" w:lineRule="auto"/>
        <w:ind w:left="0" w:right="0" w:firstLine="0"/>
        <w:jc w:val="center"/>
        <w:rPr>
          <w:sz w:val="20"/>
          <w:szCs w:val="20"/>
        </w:rPr>
      </w:pPr>
      <w:bookmarkStart w:id="170" w:name="bookmark173"/>
      <w:bookmarkStart w:id="171" w:name="bookmark174"/>
      <w:bookmarkStart w:id="172" w:name="bookmark175"/>
      <w:r>
        <w:rPr>
          <w:spacing w:val="0"/>
          <w:w w:val="100"/>
          <w:position w:val="0"/>
          <w:sz w:val="24"/>
          <w:szCs w:val="24"/>
        </w:rPr>
        <w:t>申报的省工程中心或依托单位（盖章）</w:t>
      </w:r>
      <w:r>
        <w:rPr>
          <w:spacing w:val="0"/>
          <w:w w:val="100"/>
          <w:position w:val="0"/>
          <w:sz w:val="24"/>
          <w:szCs w:val="24"/>
        </w:rPr>
        <w:tab/>
      </w:r>
      <w:r>
        <w:rPr>
          <w:spacing w:val="0"/>
          <w:w w:val="100"/>
          <w:position w:val="0"/>
          <w:sz w:val="20"/>
          <w:szCs w:val="20"/>
        </w:rPr>
        <w:t xml:space="preserve">填表时间：年 </w:t>
      </w:r>
      <w:r>
        <w:rPr>
          <w:spacing w:val="0"/>
          <w:w w:val="100"/>
          <w:position w:val="0"/>
          <w:sz w:val="20"/>
          <w:szCs w:val="20"/>
          <w:lang w:val="zh-CN" w:eastAsia="zh-CN" w:bidi="zh-CN"/>
        </w:rPr>
        <w:t>月曰</w:t>
      </w:r>
      <w:bookmarkEnd w:id="170"/>
      <w:bookmarkEnd w:id="171"/>
      <w:bookmarkEnd w:id="172"/>
    </w:p>
    <w:tbl>
      <w:tblPr>
        <w:tblStyle w:val="2"/>
        <w:tblW w:w="0" w:type="auto"/>
        <w:jc w:val="center"/>
        <w:tblLayout w:type="fixed"/>
        <w:tblCellMar>
          <w:top w:w="0" w:type="dxa"/>
          <w:left w:w="10" w:type="dxa"/>
          <w:bottom w:w="0" w:type="dxa"/>
          <w:right w:w="10" w:type="dxa"/>
        </w:tblCellMar>
      </w:tblPr>
      <w:tblGrid>
        <w:gridCol w:w="749"/>
        <w:gridCol w:w="1930"/>
        <w:gridCol w:w="1771"/>
        <w:gridCol w:w="1070"/>
        <w:gridCol w:w="1248"/>
        <w:gridCol w:w="1608"/>
      </w:tblGrid>
      <w:tr>
        <w:tblPrEx>
          <w:tblCellMar>
            <w:top w:w="0" w:type="dxa"/>
            <w:left w:w="10" w:type="dxa"/>
            <w:bottom w:w="0" w:type="dxa"/>
            <w:right w:w="10" w:type="dxa"/>
          </w:tblCellMar>
        </w:tblPrEx>
        <w:trPr>
          <w:trHeight w:val="480"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序号</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标准名称</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标准类型</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标准号</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参与单位</w:t>
            </w:r>
          </w:p>
        </w:tc>
        <w:tc>
          <w:tcPr>
            <w:tcBorders>
              <w:top w:val="single" w:color="auto" w:sz="4" w:space="0"/>
              <w:left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正式颁布日期</w:t>
            </w:r>
          </w:p>
        </w:tc>
      </w:tr>
      <w:tr>
        <w:tblPrEx>
          <w:tblCellMar>
            <w:top w:w="0" w:type="dxa"/>
            <w:left w:w="10" w:type="dxa"/>
            <w:bottom w:w="0" w:type="dxa"/>
            <w:right w:w="10" w:type="dxa"/>
          </w:tblCellMar>
        </w:tblPrEx>
        <w:trPr>
          <w:trHeight w:val="350"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300"/>
              <w:jc w:val="left"/>
              <w:rPr>
                <w:sz w:val="20"/>
                <w:szCs w:val="20"/>
              </w:rPr>
            </w:pPr>
            <w:r>
              <w:rPr>
                <w:rFonts w:ascii="Times New Roman" w:hAnsi="Times New Roman" w:eastAsia="Times New Roman" w:cs="Times New Roman"/>
                <w:spacing w:val="0"/>
                <w:w w:val="100"/>
                <w:position w:val="0"/>
                <w:sz w:val="20"/>
                <w:szCs w:val="20"/>
              </w:rPr>
              <w:t>1</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46" w:hRule="exact"/>
          <w:jc w:val="center"/>
        </w:trPr>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300"/>
              <w:jc w:val="left"/>
              <w:rPr>
                <w:sz w:val="20"/>
                <w:szCs w:val="20"/>
              </w:rPr>
            </w:pPr>
            <w:r>
              <w:rPr>
                <w:rFonts w:ascii="Times New Roman" w:hAnsi="Times New Roman" w:eastAsia="Times New Roman" w:cs="Times New Roman"/>
                <w:spacing w:val="0"/>
                <w:w w:val="100"/>
                <w:position w:val="0"/>
                <w:sz w:val="20"/>
                <w:szCs w:val="20"/>
              </w:rPr>
              <w:t>2</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50" w:hRule="exact"/>
          <w:jc w:val="center"/>
        </w:trPr>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300"/>
              <w:jc w:val="left"/>
              <w:rPr>
                <w:sz w:val="20"/>
                <w:szCs w:val="20"/>
              </w:rPr>
            </w:pPr>
            <w:r>
              <w:rPr>
                <w:rFonts w:ascii="Times New Roman" w:hAnsi="Times New Roman" w:eastAsia="Times New Roman" w:cs="Times New Roman"/>
                <w:spacing w:val="0"/>
                <w:w w:val="100"/>
                <w:position w:val="0"/>
                <w:sz w:val="20"/>
                <w:szCs w:val="20"/>
              </w:rPr>
              <w:t>3</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50" w:hRule="exact"/>
          <w:jc w:val="center"/>
        </w:trPr>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300"/>
              <w:jc w:val="left"/>
              <w:rPr>
                <w:sz w:val="20"/>
                <w:szCs w:val="20"/>
              </w:rPr>
            </w:pPr>
            <w:r>
              <w:rPr>
                <w:rFonts w:ascii="Times New Roman" w:hAnsi="Times New Roman" w:eastAsia="Times New Roman" w:cs="Times New Roman"/>
                <w:spacing w:val="0"/>
                <w:w w:val="100"/>
                <w:position w:val="0"/>
                <w:sz w:val="20"/>
                <w:szCs w:val="20"/>
              </w:rPr>
              <w:t>4</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50" w:hRule="exact"/>
          <w:jc w:val="center"/>
        </w:trPr>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300"/>
              <w:jc w:val="left"/>
              <w:rPr>
                <w:sz w:val="20"/>
                <w:szCs w:val="20"/>
              </w:rPr>
            </w:pPr>
            <w:r>
              <w:rPr>
                <w:rFonts w:ascii="Times New Roman" w:hAnsi="Times New Roman" w:eastAsia="Times New Roman" w:cs="Times New Roman"/>
                <w:spacing w:val="0"/>
                <w:w w:val="100"/>
                <w:position w:val="0"/>
                <w:sz w:val="20"/>
                <w:szCs w:val="20"/>
              </w:rPr>
              <w:t>5</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74" w:hRule="exact"/>
          <w:jc w:val="center"/>
        </w:trPr>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center"/>
          </w:tcPr>
          <w:p>
            <w:pPr>
              <w:pStyle w:val="17"/>
              <w:keepNext w:val="0"/>
              <w:keepLines w:val="0"/>
              <w:widowControl w:val="0"/>
              <w:shd w:val="clear" w:color="auto" w:fill="auto"/>
              <w:tabs>
                <w:tab w:val="left" w:leader="dot" w:pos="374"/>
              </w:tabs>
              <w:bidi w:val="0"/>
              <w:spacing w:before="0" w:after="0" w:line="240" w:lineRule="auto"/>
              <w:ind w:left="0" w:right="0" w:firstLine="0"/>
              <w:jc w:val="center"/>
              <w:rPr>
                <w:sz w:val="20"/>
                <w:szCs w:val="20"/>
              </w:rPr>
            </w:pPr>
            <w:r>
              <w:rPr>
                <w:rFonts w:ascii="Times New Roman" w:hAnsi="Times New Roman" w:eastAsia="Times New Roman" w:cs="Times New Roman"/>
                <w:spacing w:val="0"/>
                <w:w w:val="100"/>
                <w:position w:val="0"/>
                <w:sz w:val="20"/>
                <w:szCs w:val="20"/>
                <w:lang w:val="en-US" w:eastAsia="en-US" w:bidi="en-US"/>
              </w:rPr>
              <w:tab/>
            </w: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pStyle w:val="25"/>
        <w:keepNext w:val="0"/>
        <w:keepLines w:val="0"/>
        <w:widowControl w:val="0"/>
        <w:shd w:val="clear" w:color="auto" w:fill="auto"/>
        <w:bidi w:val="0"/>
        <w:spacing w:before="0" w:after="0" w:line="240" w:lineRule="auto"/>
        <w:ind w:left="0" w:right="0" w:firstLine="0"/>
        <w:jc w:val="left"/>
        <w:rPr>
          <w:sz w:val="18"/>
          <w:szCs w:val="18"/>
        </w:rPr>
      </w:pPr>
      <w:r>
        <w:rPr>
          <w:spacing w:val="0"/>
          <w:w w:val="100"/>
          <w:position w:val="0"/>
          <w:sz w:val="18"/>
          <w:szCs w:val="18"/>
        </w:rPr>
        <w:t>备注：</w:t>
      </w:r>
    </w:p>
    <w:p>
      <w:pPr>
        <w:pStyle w:val="25"/>
        <w:keepNext w:val="0"/>
        <w:keepLines w:val="0"/>
        <w:widowControl w:val="0"/>
        <w:numPr>
          <w:ilvl w:val="0"/>
          <w:numId w:val="22"/>
        </w:numPr>
        <w:shd w:val="clear" w:color="auto" w:fill="auto"/>
        <w:tabs>
          <w:tab w:val="left" w:pos="634"/>
        </w:tabs>
        <w:bidi w:val="0"/>
        <w:spacing w:before="0" w:after="0" w:line="250" w:lineRule="exact"/>
        <w:ind w:left="0" w:right="0" w:firstLine="0"/>
        <w:jc w:val="left"/>
        <w:rPr>
          <w:sz w:val="18"/>
          <w:szCs w:val="18"/>
        </w:rPr>
      </w:pPr>
      <w:r>
        <w:rPr>
          <w:spacing w:val="0"/>
          <w:w w:val="100"/>
          <w:position w:val="0"/>
          <w:sz w:val="18"/>
          <w:szCs w:val="18"/>
          <w:lang w:val="zh-CN" w:eastAsia="zh-CN" w:bidi="zh-CN"/>
        </w:rPr>
        <w:t>“标</w:t>
      </w:r>
      <w:r>
        <w:rPr>
          <w:spacing w:val="0"/>
          <w:w w:val="100"/>
          <w:position w:val="0"/>
          <w:sz w:val="18"/>
          <w:szCs w:val="18"/>
        </w:rPr>
        <w:t>准类型</w:t>
      </w:r>
      <w:r>
        <w:rPr>
          <w:spacing w:val="0"/>
          <w:w w:val="100"/>
          <w:position w:val="0"/>
          <w:sz w:val="18"/>
          <w:szCs w:val="18"/>
          <w:lang w:val="zh-CN" w:eastAsia="zh-CN" w:bidi="zh-CN"/>
        </w:rPr>
        <w:t>”包</w:t>
      </w:r>
      <w:r>
        <w:rPr>
          <w:spacing w:val="0"/>
          <w:w w:val="100"/>
          <w:position w:val="0"/>
          <w:sz w:val="18"/>
          <w:szCs w:val="18"/>
        </w:rPr>
        <w:t>括国际标准、国家标准、行业标准，未正式发布标准、地方标准、团体标准、企业标 准不予认可。</w:t>
      </w:r>
    </w:p>
    <w:p>
      <w:pPr>
        <w:pStyle w:val="25"/>
        <w:keepNext w:val="0"/>
        <w:keepLines w:val="0"/>
        <w:widowControl w:val="0"/>
        <w:numPr>
          <w:ilvl w:val="0"/>
          <w:numId w:val="22"/>
        </w:numPr>
        <w:shd w:val="clear" w:color="auto" w:fill="auto"/>
        <w:tabs>
          <w:tab w:val="left" w:pos="619"/>
        </w:tabs>
        <w:bidi w:val="0"/>
        <w:spacing w:before="0" w:after="0" w:line="240" w:lineRule="auto"/>
        <w:ind w:left="0" w:right="0" w:firstLine="0"/>
        <w:jc w:val="left"/>
        <w:rPr>
          <w:sz w:val="18"/>
          <w:szCs w:val="18"/>
        </w:rPr>
      </w:pPr>
      <w:r>
        <w:rPr>
          <w:spacing w:val="0"/>
          <w:w w:val="100"/>
          <w:position w:val="0"/>
          <w:sz w:val="18"/>
          <w:szCs w:val="18"/>
        </w:rPr>
        <w:t>标准必须与省工程中心研发方向相关，</w:t>
      </w:r>
      <w:r>
        <w:rPr>
          <w:spacing w:val="0"/>
          <w:w w:val="100"/>
          <w:position w:val="0"/>
          <w:sz w:val="18"/>
          <w:szCs w:val="18"/>
          <w:lang w:val="zh-CN" w:eastAsia="zh-CN" w:bidi="zh-CN"/>
        </w:rPr>
        <w:t>“正</w:t>
      </w:r>
      <w:r>
        <w:rPr>
          <w:spacing w:val="0"/>
          <w:w w:val="100"/>
          <w:position w:val="0"/>
          <w:sz w:val="18"/>
          <w:szCs w:val="18"/>
        </w:rPr>
        <w:t>式颁布日期</w:t>
      </w:r>
      <w:r>
        <w:rPr>
          <w:spacing w:val="0"/>
          <w:w w:val="100"/>
          <w:position w:val="0"/>
          <w:sz w:val="18"/>
          <w:szCs w:val="18"/>
          <w:lang w:val="zh-CN" w:eastAsia="zh-CN" w:bidi="zh-CN"/>
        </w:rPr>
        <w:t>”在</w:t>
      </w:r>
      <w:r>
        <w:rPr>
          <w:rFonts w:ascii="Times New Roman" w:hAnsi="Times New Roman" w:eastAsia="Times New Roman" w:cs="Times New Roman"/>
          <w:spacing w:val="0"/>
          <w:w w:val="100"/>
          <w:position w:val="0"/>
          <w:sz w:val="19"/>
          <w:szCs w:val="19"/>
        </w:rPr>
        <w:t>2022</w:t>
      </w:r>
      <w:r>
        <w:rPr>
          <w:spacing w:val="0"/>
          <w:w w:val="100"/>
          <w:position w:val="0"/>
          <w:sz w:val="18"/>
          <w:szCs w:val="18"/>
        </w:rPr>
        <w:t>年</w:t>
      </w:r>
      <w:r>
        <w:rPr>
          <w:rFonts w:ascii="Times New Roman" w:hAnsi="Times New Roman" w:eastAsia="Times New Roman" w:cs="Times New Roman"/>
          <w:spacing w:val="0"/>
          <w:w w:val="100"/>
          <w:position w:val="0"/>
          <w:sz w:val="19"/>
          <w:szCs w:val="19"/>
        </w:rPr>
        <w:t>12</w:t>
      </w:r>
      <w:r>
        <w:rPr>
          <w:spacing w:val="0"/>
          <w:w w:val="100"/>
          <w:position w:val="0"/>
          <w:sz w:val="18"/>
          <w:szCs w:val="18"/>
        </w:rPr>
        <w:t>月</w:t>
      </w:r>
      <w:r>
        <w:rPr>
          <w:rFonts w:ascii="Times New Roman" w:hAnsi="Times New Roman" w:eastAsia="Times New Roman" w:cs="Times New Roman"/>
          <w:spacing w:val="0"/>
          <w:w w:val="100"/>
          <w:position w:val="0"/>
          <w:sz w:val="19"/>
          <w:szCs w:val="19"/>
        </w:rPr>
        <w:t>31</w:t>
      </w:r>
      <w:r>
        <w:rPr>
          <w:spacing w:val="0"/>
          <w:w w:val="100"/>
          <w:position w:val="0"/>
          <w:sz w:val="18"/>
          <w:szCs w:val="18"/>
        </w:rPr>
        <w:t>日前（含</w:t>
      </w:r>
      <w:r>
        <w:rPr>
          <w:rFonts w:ascii="Times New Roman" w:hAnsi="Times New Roman" w:eastAsia="Times New Roman" w:cs="Times New Roman"/>
          <w:spacing w:val="0"/>
          <w:w w:val="100"/>
          <w:position w:val="0"/>
          <w:sz w:val="19"/>
          <w:szCs w:val="19"/>
        </w:rPr>
        <w:t>2022</w:t>
      </w:r>
      <w:r>
        <w:rPr>
          <w:spacing w:val="0"/>
          <w:w w:val="100"/>
          <w:position w:val="0"/>
          <w:sz w:val="18"/>
          <w:szCs w:val="18"/>
        </w:rPr>
        <w:t>年</w:t>
      </w:r>
      <w:r>
        <w:rPr>
          <w:rFonts w:ascii="Times New Roman" w:hAnsi="Times New Roman" w:eastAsia="Times New Roman" w:cs="Times New Roman"/>
          <w:spacing w:val="0"/>
          <w:w w:val="100"/>
          <w:position w:val="0"/>
          <w:sz w:val="19"/>
          <w:szCs w:val="19"/>
        </w:rPr>
        <w:t>12</w:t>
      </w:r>
      <w:r>
        <w:rPr>
          <w:spacing w:val="0"/>
          <w:w w:val="100"/>
          <w:position w:val="0"/>
          <w:sz w:val="18"/>
          <w:szCs w:val="18"/>
        </w:rPr>
        <w:t>月</w:t>
      </w:r>
      <w:r>
        <w:rPr>
          <w:rFonts w:ascii="Times New Roman" w:hAnsi="Times New Roman" w:eastAsia="Times New Roman" w:cs="Times New Roman"/>
          <w:spacing w:val="0"/>
          <w:w w:val="100"/>
          <w:position w:val="0"/>
          <w:sz w:val="19"/>
          <w:szCs w:val="19"/>
        </w:rPr>
        <w:t>31</w:t>
      </w:r>
      <w:r>
        <w:rPr>
          <w:spacing w:val="0"/>
          <w:w w:val="100"/>
          <w:position w:val="0"/>
          <w:sz w:val="18"/>
          <w:szCs w:val="18"/>
        </w:rPr>
        <w:t>日）。</w:t>
      </w:r>
    </w:p>
    <w:p>
      <w:pPr>
        <w:pStyle w:val="25"/>
        <w:keepNext w:val="0"/>
        <w:keepLines w:val="0"/>
        <w:widowControl w:val="0"/>
        <w:numPr>
          <w:ilvl w:val="0"/>
          <w:numId w:val="22"/>
        </w:numPr>
        <w:shd w:val="clear" w:color="auto" w:fill="auto"/>
        <w:tabs>
          <w:tab w:val="left" w:pos="638"/>
        </w:tabs>
        <w:bidi w:val="0"/>
        <w:spacing w:before="0" w:after="0" w:line="250" w:lineRule="exact"/>
        <w:ind w:left="0" w:right="0" w:firstLine="0"/>
        <w:jc w:val="distribute"/>
        <w:rPr>
          <w:sz w:val="18"/>
          <w:szCs w:val="18"/>
        </w:rPr>
      </w:pPr>
      <w:r>
        <w:rPr>
          <w:spacing w:val="0"/>
          <w:w w:val="100"/>
          <w:position w:val="0"/>
          <w:sz w:val="18"/>
          <w:szCs w:val="18"/>
          <w:lang w:val="zh-CN" w:eastAsia="zh-CN" w:bidi="zh-CN"/>
        </w:rPr>
        <w:t>“参</w:t>
      </w:r>
      <w:r>
        <w:rPr>
          <w:spacing w:val="0"/>
          <w:w w:val="100"/>
          <w:position w:val="0"/>
          <w:sz w:val="18"/>
          <w:szCs w:val="18"/>
        </w:rPr>
        <w:t>与单位</w:t>
      </w:r>
      <w:r>
        <w:rPr>
          <w:spacing w:val="0"/>
          <w:w w:val="100"/>
          <w:position w:val="0"/>
          <w:sz w:val="18"/>
          <w:szCs w:val="18"/>
          <w:lang w:val="zh-CN" w:eastAsia="zh-CN" w:bidi="zh-CN"/>
        </w:rPr>
        <w:t>”为标</w:t>
      </w:r>
      <w:r>
        <w:rPr>
          <w:spacing w:val="0"/>
          <w:w w:val="100"/>
          <w:position w:val="0"/>
          <w:sz w:val="18"/>
          <w:szCs w:val="18"/>
        </w:rPr>
        <w:t>准首页注明的省工程中心或其依托单位。</w:t>
      </w:r>
    </w:p>
    <w:p>
      <w:pPr>
        <w:pStyle w:val="25"/>
        <w:keepNext w:val="0"/>
        <w:keepLines w:val="0"/>
        <w:widowControl w:val="0"/>
        <w:numPr>
          <w:ilvl w:val="0"/>
          <w:numId w:val="22"/>
        </w:numPr>
        <w:shd w:val="clear" w:color="auto" w:fill="auto"/>
        <w:tabs>
          <w:tab w:val="left" w:pos="658"/>
        </w:tabs>
        <w:bidi w:val="0"/>
        <w:spacing w:before="0" w:after="0" w:line="250" w:lineRule="exact"/>
        <w:ind w:left="0" w:right="0" w:firstLine="0"/>
        <w:jc w:val="distribute"/>
        <w:rPr>
          <w:sz w:val="18"/>
          <w:szCs w:val="18"/>
        </w:rPr>
        <w:sectPr>
          <w:headerReference r:id="rId62" w:type="first"/>
          <w:footerReference r:id="rId65" w:type="first"/>
          <w:headerReference r:id="rId60" w:type="default"/>
          <w:footerReference r:id="rId63" w:type="default"/>
          <w:headerReference r:id="rId61" w:type="even"/>
          <w:footerReference r:id="rId64" w:type="even"/>
          <w:footnotePr>
            <w:numFmt w:val="decimal"/>
          </w:footnotePr>
          <w:pgSz w:w="11900" w:h="16840"/>
          <w:pgMar w:top="2017" w:right="1663" w:bottom="1747" w:left="1804" w:header="0" w:footer="3" w:gutter="0"/>
          <w:pgNumType w:start="21"/>
          <w:cols w:space="720" w:num="1"/>
          <w:titlePg/>
          <w:rtlGutter w:val="0"/>
          <w:docGrid w:linePitch="360" w:charSpace="0"/>
        </w:sectPr>
      </w:pPr>
      <w:r>
        <w:rPr>
          <w:spacing w:val="0"/>
          <w:w w:val="100"/>
          <w:position w:val="0"/>
          <w:sz w:val="18"/>
          <w:szCs w:val="18"/>
        </w:rPr>
        <w:t>随表附标准首页及前言页等佐证材料。</w:t>
      </w:r>
    </w:p>
    <w:p>
      <w:pPr>
        <w:pStyle w:val="39"/>
        <w:keepNext/>
        <w:keepLines/>
        <w:widowControl w:val="0"/>
        <w:shd w:val="clear" w:color="auto" w:fill="auto"/>
        <w:bidi w:val="0"/>
        <w:spacing w:before="0" w:line="240" w:lineRule="auto"/>
        <w:ind w:left="0" w:right="0" w:firstLine="0"/>
        <w:jc w:val="left"/>
      </w:pPr>
      <w:bookmarkStart w:id="173" w:name="bookmark176"/>
      <w:bookmarkStart w:id="174" w:name="bookmark177"/>
      <w:bookmarkStart w:id="175" w:name="bookmark178"/>
      <w:r>
        <w:rPr>
          <w:b w:val="0"/>
          <w:bCs w:val="0"/>
          <w:spacing w:val="0"/>
          <w:w w:val="100"/>
          <w:position w:val="0"/>
        </w:rPr>
        <w:t>附表</w:t>
      </w:r>
      <w:r>
        <w:rPr>
          <w:spacing w:val="0"/>
          <w:w w:val="100"/>
          <w:position w:val="0"/>
          <w:lang w:val="zh-CN" w:eastAsia="zh-CN" w:bidi="zh-CN"/>
        </w:rPr>
        <w:t>12</w:t>
      </w:r>
      <w:bookmarkEnd w:id="173"/>
      <w:bookmarkEnd w:id="174"/>
      <w:bookmarkEnd w:id="175"/>
    </w:p>
    <w:p>
      <w:pPr>
        <w:pStyle w:val="35"/>
        <w:keepNext/>
        <w:keepLines/>
        <w:widowControl w:val="0"/>
        <w:shd w:val="clear" w:color="auto" w:fill="auto"/>
        <w:bidi w:val="0"/>
        <w:spacing w:before="0" w:line="240" w:lineRule="auto"/>
        <w:ind w:left="0" w:right="0" w:firstLine="0"/>
        <w:jc w:val="center"/>
      </w:pPr>
      <w:bookmarkStart w:id="176" w:name="bookmark179"/>
      <w:bookmarkStart w:id="177" w:name="bookmark180"/>
      <w:bookmarkStart w:id="178" w:name="bookmark181"/>
      <w:r>
        <w:rPr>
          <w:spacing w:val="0"/>
          <w:w w:val="100"/>
          <w:position w:val="0"/>
        </w:rPr>
        <w:t>省工程中心获国家和省部级奖励汇总表</w:t>
      </w:r>
      <w:bookmarkEnd w:id="176"/>
      <w:bookmarkEnd w:id="177"/>
      <w:bookmarkEnd w:id="178"/>
    </w:p>
    <w:p>
      <w:pPr>
        <w:widowControl w:val="0"/>
        <w:jc w:val="center"/>
        <w:rPr>
          <w:sz w:val="2"/>
          <w:szCs w:val="2"/>
        </w:rPr>
      </w:pPr>
      <w:r>
        <w:drawing>
          <wp:inline distT="0" distB="0" distL="114300" distR="114300">
            <wp:extent cx="5291455" cy="1718945"/>
            <wp:effectExtent l="0" t="0" r="4445" b="14605"/>
            <wp:docPr id="101" name="Picutre 101"/>
            <wp:cNvGraphicFramePr/>
            <a:graphic xmlns:a="http://schemas.openxmlformats.org/drawingml/2006/main">
              <a:graphicData uri="http://schemas.openxmlformats.org/drawingml/2006/picture">
                <pic:pic xmlns:pic="http://schemas.openxmlformats.org/drawingml/2006/picture">
                  <pic:nvPicPr>
                    <pic:cNvPr id="101" name="Picutre 101"/>
                    <pic:cNvPicPr/>
                  </pic:nvPicPr>
                  <pic:blipFill>
                    <a:blip r:embed="rId73"/>
                    <a:stretch>
                      <a:fillRect/>
                    </a:stretch>
                  </pic:blipFill>
                  <pic:spPr>
                    <a:xfrm>
                      <a:off x="0" y="0"/>
                      <a:ext cx="5291455" cy="1718945"/>
                    </a:xfrm>
                    <a:prstGeom prst="rect">
                      <a:avLst/>
                    </a:prstGeom>
                  </pic:spPr>
                </pic:pic>
              </a:graphicData>
            </a:graphic>
          </wp:inline>
        </w:drawing>
      </w:r>
    </w:p>
    <w:p>
      <w:pPr>
        <w:pStyle w:val="31"/>
        <w:keepNext w:val="0"/>
        <w:keepLines w:val="0"/>
        <w:widowControl w:val="0"/>
        <w:shd w:val="clear" w:color="auto" w:fill="auto"/>
        <w:bidi w:val="0"/>
        <w:spacing w:before="0" w:after="0" w:line="240" w:lineRule="auto"/>
        <w:ind w:left="331" w:right="0" w:firstLine="0"/>
        <w:jc w:val="left"/>
      </w:pPr>
      <w:r>
        <w:rPr>
          <w:rFonts w:ascii="Times New Roman" w:hAnsi="Times New Roman" w:eastAsia="Times New Roman" w:cs="Times New Roman"/>
          <w:spacing w:val="0"/>
          <w:w w:val="100"/>
          <w:position w:val="0"/>
          <w:sz w:val="19"/>
          <w:szCs w:val="19"/>
        </w:rPr>
        <w:t>1</w:t>
      </w:r>
      <w:r>
        <w:rPr>
          <w:spacing w:val="0"/>
          <w:w w:val="100"/>
          <w:position w:val="0"/>
          <w:lang w:val="zh-CN" w:eastAsia="zh-CN" w:bidi="zh-CN"/>
        </w:rPr>
        <w:t>.“奖</w:t>
      </w:r>
      <w:r>
        <w:rPr>
          <w:spacing w:val="0"/>
          <w:w w:val="100"/>
          <w:position w:val="0"/>
        </w:rPr>
        <w:t>励类型</w:t>
      </w:r>
      <w:r>
        <w:rPr>
          <w:spacing w:val="0"/>
          <w:w w:val="100"/>
          <w:position w:val="0"/>
          <w:lang w:val="zh-CN" w:eastAsia="zh-CN" w:bidi="zh-CN"/>
        </w:rPr>
        <w:t>”包</w:t>
      </w:r>
      <w:r>
        <w:rPr>
          <w:spacing w:val="0"/>
          <w:w w:val="100"/>
          <w:position w:val="0"/>
        </w:rPr>
        <w:t>括国家科学技术进步奖、国家技术发明奖、国家自然科学奖、江苏省、其他省或直辖市</w:t>
      </w:r>
    </w:p>
    <w:p>
      <w:pPr>
        <w:pStyle w:val="29"/>
        <w:keepNext w:val="0"/>
        <w:keepLines w:val="0"/>
        <w:widowControl w:val="0"/>
        <w:shd w:val="clear" w:color="auto" w:fill="auto"/>
        <w:bidi w:val="0"/>
        <w:spacing w:before="0" w:after="0" w:line="240" w:lineRule="auto"/>
        <w:ind w:left="0" w:right="0" w:firstLine="0"/>
        <w:jc w:val="both"/>
      </w:pPr>
      <w:r>
        <w:rPr>
          <w:spacing w:val="0"/>
          <w:w w:val="100"/>
          <w:position w:val="0"/>
        </w:rPr>
        <w:t>科学技术奖等</w:t>
      </w:r>
      <w:r>
        <w:rPr>
          <w:rFonts w:ascii="Times New Roman" w:hAnsi="Times New Roman" w:eastAsia="Times New Roman" w:cs="Times New Roman"/>
          <w:spacing w:val="0"/>
          <w:w w:val="100"/>
          <w:position w:val="0"/>
          <w:sz w:val="19"/>
          <w:szCs w:val="19"/>
        </w:rPr>
        <w:t>4</w:t>
      </w:r>
      <w:r>
        <w:rPr>
          <w:spacing w:val="0"/>
          <w:w w:val="100"/>
          <w:position w:val="0"/>
        </w:rPr>
        <w:t>类，必须与省工程中心研发方向相关。</w:t>
      </w:r>
    </w:p>
    <w:p>
      <w:pPr>
        <w:pStyle w:val="29"/>
        <w:keepNext w:val="0"/>
        <w:keepLines w:val="0"/>
        <w:widowControl w:val="0"/>
        <w:numPr>
          <w:ilvl w:val="0"/>
          <w:numId w:val="23"/>
        </w:numPr>
        <w:shd w:val="clear" w:color="auto" w:fill="auto"/>
        <w:tabs>
          <w:tab w:val="left" w:pos="670"/>
        </w:tabs>
        <w:bidi w:val="0"/>
        <w:spacing w:before="0" w:after="0" w:line="240" w:lineRule="auto"/>
        <w:ind w:left="0" w:right="0" w:firstLine="340"/>
        <w:jc w:val="both"/>
      </w:pPr>
      <w:bookmarkStart w:id="179" w:name="bookmark182"/>
      <w:bookmarkEnd w:id="179"/>
      <w:r>
        <w:rPr>
          <w:spacing w:val="0"/>
          <w:w w:val="100"/>
          <w:position w:val="0"/>
          <w:lang w:val="zh-CN" w:eastAsia="zh-CN" w:bidi="zh-CN"/>
        </w:rPr>
        <w:t>“获</w:t>
      </w:r>
      <w:r>
        <w:rPr>
          <w:spacing w:val="0"/>
          <w:w w:val="100"/>
          <w:position w:val="0"/>
        </w:rPr>
        <w:t>奖人员</w:t>
      </w:r>
      <w:r>
        <w:rPr>
          <w:spacing w:val="0"/>
          <w:w w:val="100"/>
          <w:position w:val="0"/>
          <w:lang w:val="zh-CN" w:eastAsia="zh-CN" w:bidi="zh-CN"/>
        </w:rPr>
        <w:t>”为</w:t>
      </w:r>
      <w:r>
        <w:rPr>
          <w:spacing w:val="0"/>
          <w:w w:val="100"/>
          <w:position w:val="0"/>
        </w:rPr>
        <w:t>证书注明的省工程中心研发人员之一。</w:t>
      </w:r>
    </w:p>
    <w:p>
      <w:pPr>
        <w:pStyle w:val="29"/>
        <w:keepNext w:val="0"/>
        <w:keepLines w:val="0"/>
        <w:widowControl w:val="0"/>
        <w:numPr>
          <w:ilvl w:val="0"/>
          <w:numId w:val="24"/>
        </w:numPr>
        <w:shd w:val="clear" w:color="auto" w:fill="auto"/>
        <w:tabs>
          <w:tab w:val="left" w:pos="674"/>
        </w:tabs>
        <w:bidi w:val="0"/>
        <w:spacing w:before="0" w:after="0" w:line="240" w:lineRule="auto"/>
        <w:ind w:left="0" w:right="0" w:firstLine="340"/>
        <w:jc w:val="both"/>
      </w:pPr>
      <w:bookmarkStart w:id="180" w:name="bookmark183"/>
      <w:bookmarkEnd w:id="180"/>
      <w:r>
        <w:rPr>
          <w:spacing w:val="0"/>
          <w:w w:val="100"/>
          <w:position w:val="0"/>
          <w:lang w:val="zh-CN" w:eastAsia="zh-CN" w:bidi="zh-CN"/>
        </w:rPr>
        <w:t>“荻</w:t>
      </w:r>
      <w:r>
        <w:rPr>
          <w:spacing w:val="0"/>
          <w:w w:val="100"/>
          <w:position w:val="0"/>
        </w:rPr>
        <w:t>奖单位</w:t>
      </w:r>
      <w:r>
        <w:rPr>
          <w:spacing w:val="0"/>
          <w:w w:val="100"/>
          <w:position w:val="0"/>
          <w:lang w:val="zh-CN" w:eastAsia="zh-CN" w:bidi="zh-CN"/>
        </w:rPr>
        <w:t>”为证</w:t>
      </w:r>
      <w:r>
        <w:rPr>
          <w:spacing w:val="0"/>
          <w:w w:val="100"/>
          <w:position w:val="0"/>
        </w:rPr>
        <w:t>书注明的省工程中心或其依托单位</w:t>
      </w:r>
    </w:p>
    <w:p>
      <w:pPr>
        <w:pStyle w:val="21"/>
        <w:keepNext w:val="0"/>
        <w:keepLines w:val="0"/>
        <w:widowControl w:val="0"/>
        <w:shd w:val="clear" w:color="auto" w:fill="auto"/>
        <w:bidi w:val="0"/>
        <w:spacing w:before="0" w:after="0" w:line="240" w:lineRule="auto"/>
        <w:ind w:left="0" w:right="0" w:firstLine="340"/>
        <w:jc w:val="both"/>
        <w:rPr>
          <w:sz w:val="18"/>
          <w:szCs w:val="18"/>
        </w:rPr>
      </w:pPr>
      <w:r>
        <w:rPr>
          <w:rFonts w:ascii="Times New Roman" w:hAnsi="Times New Roman" w:eastAsia="Times New Roman" w:cs="Times New Roman"/>
          <w:color w:val="363636"/>
          <w:spacing w:val="0"/>
          <w:w w:val="100"/>
          <w:position w:val="0"/>
          <w:sz w:val="19"/>
          <w:szCs w:val="19"/>
          <w:lang w:val="en-US" w:eastAsia="en-US" w:bidi="en-US"/>
        </w:rPr>
        <w:t>4.</w:t>
      </w:r>
      <w:r>
        <w:rPr>
          <w:rFonts w:ascii="宋体" w:hAnsi="宋体" w:eastAsia="宋体" w:cs="宋体"/>
          <w:color w:val="363636"/>
          <w:spacing w:val="0"/>
          <w:w w:val="100"/>
          <w:position w:val="0"/>
          <w:sz w:val="18"/>
          <w:szCs w:val="18"/>
        </w:rPr>
        <w:t>"获奖时间</w:t>
      </w:r>
      <w:r>
        <w:rPr>
          <w:rFonts w:ascii="宋体" w:hAnsi="宋体" w:eastAsia="宋体" w:cs="宋体"/>
          <w:color w:val="363636"/>
          <w:spacing w:val="0"/>
          <w:w w:val="100"/>
          <w:position w:val="0"/>
          <w:sz w:val="18"/>
          <w:szCs w:val="18"/>
          <w:lang w:val="zh-CN" w:eastAsia="zh-CN" w:bidi="zh-CN"/>
        </w:rPr>
        <w:t>”在</w:t>
      </w:r>
      <w:r>
        <w:rPr>
          <w:rFonts w:ascii="Times New Roman" w:hAnsi="Times New Roman" w:eastAsia="Times New Roman" w:cs="Times New Roman"/>
          <w:color w:val="363636"/>
          <w:spacing w:val="0"/>
          <w:w w:val="100"/>
          <w:position w:val="0"/>
          <w:sz w:val="19"/>
          <w:szCs w:val="19"/>
        </w:rPr>
        <w:t>2022</w:t>
      </w:r>
      <w:r>
        <w:rPr>
          <w:rFonts w:ascii="宋体" w:hAnsi="宋体" w:eastAsia="宋体" w:cs="宋体"/>
          <w:color w:val="363636"/>
          <w:spacing w:val="0"/>
          <w:w w:val="100"/>
          <w:position w:val="0"/>
          <w:sz w:val="18"/>
          <w:szCs w:val="18"/>
        </w:rPr>
        <w:t>年</w:t>
      </w:r>
      <w:r>
        <w:rPr>
          <w:rFonts w:ascii="Times New Roman" w:hAnsi="Times New Roman" w:eastAsia="Times New Roman" w:cs="Times New Roman"/>
          <w:color w:val="363636"/>
          <w:spacing w:val="0"/>
          <w:w w:val="100"/>
          <w:position w:val="0"/>
          <w:sz w:val="19"/>
          <w:szCs w:val="19"/>
        </w:rPr>
        <w:t>12</w:t>
      </w:r>
      <w:r>
        <w:rPr>
          <w:rFonts w:ascii="宋体" w:hAnsi="宋体" w:eastAsia="宋体" w:cs="宋体"/>
          <w:color w:val="363636"/>
          <w:spacing w:val="0"/>
          <w:w w:val="100"/>
          <w:position w:val="0"/>
          <w:sz w:val="18"/>
          <w:szCs w:val="18"/>
        </w:rPr>
        <w:t>月</w:t>
      </w:r>
      <w:r>
        <w:rPr>
          <w:rFonts w:ascii="Times New Roman" w:hAnsi="Times New Roman" w:eastAsia="Times New Roman" w:cs="Times New Roman"/>
          <w:color w:val="363636"/>
          <w:spacing w:val="0"/>
          <w:w w:val="100"/>
          <w:position w:val="0"/>
          <w:sz w:val="19"/>
          <w:szCs w:val="19"/>
        </w:rPr>
        <w:t>31</w:t>
      </w:r>
      <w:r>
        <w:rPr>
          <w:rFonts w:ascii="宋体" w:hAnsi="宋体" w:eastAsia="宋体" w:cs="宋体"/>
          <w:color w:val="5C5C5C"/>
          <w:spacing w:val="0"/>
          <w:w w:val="100"/>
          <w:position w:val="0"/>
          <w:sz w:val="18"/>
          <w:szCs w:val="18"/>
        </w:rPr>
        <w:t>日前</w:t>
      </w:r>
      <w:r>
        <w:rPr>
          <w:rFonts w:ascii="宋体" w:hAnsi="宋体" w:eastAsia="宋体" w:cs="宋体"/>
          <w:color w:val="363636"/>
          <w:spacing w:val="0"/>
          <w:w w:val="100"/>
          <w:position w:val="0"/>
          <w:sz w:val="18"/>
          <w:szCs w:val="18"/>
          <w:lang w:val="zh-CN" w:eastAsia="zh-CN" w:bidi="zh-CN"/>
        </w:rPr>
        <w:t>（含</w:t>
      </w:r>
      <w:r>
        <w:rPr>
          <w:rFonts w:ascii="Times New Roman" w:hAnsi="Times New Roman" w:eastAsia="Times New Roman" w:cs="Times New Roman"/>
          <w:color w:val="363636"/>
          <w:spacing w:val="0"/>
          <w:w w:val="100"/>
          <w:position w:val="0"/>
          <w:sz w:val="19"/>
          <w:szCs w:val="19"/>
        </w:rPr>
        <w:t>2022</w:t>
      </w:r>
      <w:r>
        <w:rPr>
          <w:rFonts w:ascii="宋体" w:hAnsi="宋体" w:eastAsia="宋体" w:cs="宋体"/>
          <w:color w:val="363636"/>
          <w:spacing w:val="0"/>
          <w:w w:val="100"/>
          <w:position w:val="0"/>
          <w:sz w:val="18"/>
          <w:szCs w:val="18"/>
        </w:rPr>
        <w:t>年</w:t>
      </w:r>
      <w:r>
        <w:rPr>
          <w:rFonts w:ascii="Times New Roman" w:hAnsi="Times New Roman" w:eastAsia="Times New Roman" w:cs="Times New Roman"/>
          <w:color w:val="363636"/>
          <w:spacing w:val="0"/>
          <w:w w:val="100"/>
          <w:position w:val="0"/>
          <w:sz w:val="19"/>
          <w:szCs w:val="19"/>
        </w:rPr>
        <w:t>12</w:t>
      </w:r>
      <w:r>
        <w:rPr>
          <w:rFonts w:ascii="宋体" w:hAnsi="宋体" w:eastAsia="宋体" w:cs="宋体"/>
          <w:color w:val="363636"/>
          <w:spacing w:val="0"/>
          <w:w w:val="100"/>
          <w:position w:val="0"/>
          <w:sz w:val="18"/>
          <w:szCs w:val="18"/>
        </w:rPr>
        <w:t>月</w:t>
      </w:r>
      <w:r>
        <w:rPr>
          <w:rFonts w:ascii="Times New Roman" w:hAnsi="Times New Roman" w:eastAsia="Times New Roman" w:cs="Times New Roman"/>
          <w:color w:val="363636"/>
          <w:spacing w:val="0"/>
          <w:w w:val="100"/>
          <w:position w:val="0"/>
          <w:sz w:val="19"/>
          <w:szCs w:val="19"/>
        </w:rPr>
        <w:t xml:space="preserve">31 </w:t>
      </w:r>
      <w:r>
        <w:rPr>
          <w:rFonts w:ascii="Times New Roman" w:hAnsi="Times New Roman" w:eastAsia="Times New Roman" w:cs="Times New Roman"/>
          <w:color w:val="5C5C5C"/>
          <w:spacing w:val="0"/>
          <w:w w:val="100"/>
          <w:position w:val="0"/>
          <w:sz w:val="19"/>
          <w:szCs w:val="19"/>
        </w:rPr>
        <w:t>0）</w:t>
      </w:r>
      <w:r>
        <w:rPr>
          <w:rFonts w:ascii="宋体" w:hAnsi="宋体" w:eastAsia="宋体" w:cs="宋体"/>
          <w:color w:val="363636"/>
          <w:spacing w:val="0"/>
          <w:w w:val="100"/>
          <w:position w:val="0"/>
          <w:sz w:val="18"/>
          <w:szCs w:val="18"/>
        </w:rPr>
        <w:t>。</w:t>
      </w:r>
    </w:p>
    <w:p>
      <w:pPr>
        <w:pStyle w:val="29"/>
        <w:keepNext w:val="0"/>
        <w:keepLines w:val="0"/>
        <w:widowControl w:val="0"/>
        <w:shd w:val="clear" w:color="auto" w:fill="auto"/>
        <w:bidi w:val="0"/>
        <w:spacing w:before="0" w:after="400" w:line="240" w:lineRule="auto"/>
        <w:ind w:left="0" w:right="0" w:firstLine="340"/>
        <w:jc w:val="both"/>
      </w:pPr>
      <w:r>
        <w:rPr>
          <w:rFonts w:ascii="Times New Roman" w:hAnsi="Times New Roman" w:eastAsia="Times New Roman" w:cs="Times New Roman"/>
          <w:spacing w:val="0"/>
          <w:w w:val="100"/>
          <w:position w:val="0"/>
          <w:sz w:val="19"/>
          <w:szCs w:val="19"/>
          <w:lang w:val="en-US" w:eastAsia="en-US" w:bidi="en-US"/>
        </w:rPr>
        <w:t>5.</w:t>
      </w:r>
      <w:r>
        <w:rPr>
          <w:spacing w:val="0"/>
          <w:w w:val="100"/>
          <w:position w:val="0"/>
        </w:rPr>
        <w:t>随表附奖励证书复印件。</w:t>
      </w:r>
    </w:p>
    <w:p>
      <w:pPr>
        <w:pStyle w:val="39"/>
        <w:keepNext/>
        <w:keepLines/>
        <w:widowControl w:val="0"/>
        <w:shd w:val="clear" w:color="auto" w:fill="auto"/>
        <w:bidi w:val="0"/>
        <w:spacing w:before="0" w:line="240" w:lineRule="auto"/>
        <w:ind w:left="0" w:right="0" w:firstLine="0"/>
        <w:jc w:val="left"/>
      </w:pPr>
      <w:bookmarkStart w:id="181" w:name="bookmark185"/>
      <w:bookmarkStart w:id="182" w:name="bookmark186"/>
      <w:bookmarkStart w:id="183" w:name="bookmark184"/>
      <w:r>
        <w:rPr>
          <w:b w:val="0"/>
          <w:bCs w:val="0"/>
          <w:spacing w:val="0"/>
          <w:w w:val="100"/>
          <w:position w:val="0"/>
        </w:rPr>
        <w:t>附表</w:t>
      </w:r>
      <w:r>
        <w:rPr>
          <w:spacing w:val="0"/>
          <w:w w:val="100"/>
          <w:position w:val="0"/>
        </w:rPr>
        <w:t>13</w:t>
      </w:r>
      <w:bookmarkEnd w:id="181"/>
      <w:bookmarkEnd w:id="182"/>
      <w:bookmarkEnd w:id="183"/>
    </w:p>
    <w:p>
      <w:pPr>
        <w:pStyle w:val="35"/>
        <w:keepNext/>
        <w:keepLines/>
        <w:widowControl w:val="0"/>
        <w:shd w:val="clear" w:color="auto" w:fill="auto"/>
        <w:bidi w:val="0"/>
        <w:spacing w:before="0" w:after="300" w:line="240" w:lineRule="auto"/>
        <w:ind w:left="0" w:right="0" w:firstLine="0"/>
        <w:jc w:val="center"/>
      </w:pPr>
      <w:bookmarkStart w:id="184" w:name="bookmark187"/>
      <w:bookmarkStart w:id="185" w:name="bookmark188"/>
      <w:bookmarkStart w:id="186" w:name="bookmark189"/>
      <w:r>
        <w:rPr>
          <w:spacing w:val="0"/>
          <w:w w:val="100"/>
          <w:position w:val="0"/>
        </w:rPr>
        <w:t>省工程中心成果转移转化收入汇总表</w:t>
      </w:r>
      <w:bookmarkEnd w:id="184"/>
      <w:bookmarkEnd w:id="185"/>
      <w:bookmarkEnd w:id="186"/>
    </w:p>
    <w:p>
      <w:pPr>
        <w:pStyle w:val="37"/>
        <w:keepNext/>
        <w:keepLines/>
        <w:widowControl w:val="0"/>
        <w:shd w:val="clear" w:color="auto" w:fill="auto"/>
        <w:bidi w:val="0"/>
        <w:spacing w:before="0" w:after="60" w:line="240" w:lineRule="auto"/>
        <w:ind w:left="0" w:right="0" w:firstLine="0"/>
        <w:jc w:val="center"/>
      </w:pPr>
      <w:bookmarkStart w:id="187" w:name="bookmark190"/>
      <w:bookmarkStart w:id="188" w:name="bookmark191"/>
      <w:bookmarkStart w:id="189" w:name="bookmark192"/>
      <w:r>
        <w:rPr>
          <w:spacing w:val="0"/>
          <w:w w:val="100"/>
          <w:position w:val="0"/>
          <w:sz w:val="24"/>
          <w:szCs w:val="24"/>
        </w:rPr>
        <w:t>（高等院校和科研院所填报）</w:t>
      </w:r>
      <w:bookmarkEnd w:id="187"/>
      <w:bookmarkEnd w:id="188"/>
      <w:bookmarkEnd w:id="189"/>
    </w:p>
    <w:tbl>
      <w:tblPr>
        <w:tblStyle w:val="2"/>
        <w:tblW w:w="0" w:type="auto"/>
        <w:jc w:val="center"/>
        <w:tblLayout w:type="fixed"/>
        <w:tblCellMar>
          <w:top w:w="0" w:type="dxa"/>
          <w:left w:w="10" w:type="dxa"/>
          <w:bottom w:w="0" w:type="dxa"/>
          <w:right w:w="10" w:type="dxa"/>
        </w:tblCellMar>
      </w:tblPr>
      <w:tblGrid>
        <w:gridCol w:w="874"/>
        <w:gridCol w:w="2880"/>
        <w:gridCol w:w="1594"/>
        <w:gridCol w:w="1253"/>
        <w:gridCol w:w="1550"/>
      </w:tblGrid>
      <w:tr>
        <w:tblPrEx>
          <w:tblCellMar>
            <w:top w:w="0" w:type="dxa"/>
            <w:left w:w="10" w:type="dxa"/>
            <w:bottom w:w="0" w:type="dxa"/>
            <w:right w:w="10" w:type="dxa"/>
          </w:tblCellMar>
        </w:tblPrEx>
        <w:trPr>
          <w:trHeight w:val="298" w:hRule="exact"/>
          <w:jc w:val="center"/>
        </w:trPr>
        <w:tc>
          <w:tcPr>
            <w:gridSpan w:val="3"/>
            <w:shd w:val="clear" w:color="auto" w:fill="FFFFFF"/>
            <w:vAlign w:val="top"/>
          </w:tcPr>
          <w:p>
            <w:pPr>
              <w:pStyle w:val="17"/>
              <w:keepNext w:val="0"/>
              <w:keepLines w:val="0"/>
              <w:widowControl w:val="0"/>
              <w:shd w:val="clear" w:color="auto" w:fill="auto"/>
              <w:bidi w:val="0"/>
              <w:spacing w:before="0" w:after="0" w:line="240" w:lineRule="auto"/>
              <w:ind w:left="0" w:right="0" w:firstLine="260"/>
              <w:jc w:val="left"/>
              <w:rPr>
                <w:sz w:val="24"/>
                <w:szCs w:val="24"/>
              </w:rPr>
            </w:pPr>
            <w:r>
              <w:rPr>
                <w:spacing w:val="0"/>
                <w:w w:val="100"/>
                <w:position w:val="0"/>
                <w:sz w:val="24"/>
                <w:szCs w:val="24"/>
              </w:rPr>
              <w:t>申报的省工程中心或依托单位（盖章）</w:t>
            </w:r>
          </w:p>
        </w:tc>
        <w:tc>
          <w:tcPr>
            <w:shd w:val="clear" w:color="auto" w:fill="FFFFFF"/>
            <w:vAlign w:val="top"/>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表时间；</w:t>
            </w:r>
          </w:p>
        </w:tc>
        <w:tc>
          <w:tcPr>
            <w:shd w:val="clear" w:color="auto" w:fill="FFFFFF"/>
            <w:vAlign w:val="top"/>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 xml:space="preserve">年 </w:t>
            </w:r>
            <w:r>
              <w:rPr>
                <w:spacing w:val="0"/>
                <w:w w:val="100"/>
                <w:position w:val="0"/>
                <w:sz w:val="20"/>
                <w:szCs w:val="20"/>
                <w:lang w:val="zh-CN" w:eastAsia="zh-CN" w:bidi="zh-CN"/>
              </w:rPr>
              <w:t>月曰</w:t>
            </w:r>
          </w:p>
        </w:tc>
      </w:tr>
      <w:tr>
        <w:tblPrEx>
          <w:tblCellMar>
            <w:top w:w="0" w:type="dxa"/>
            <w:left w:w="10" w:type="dxa"/>
            <w:bottom w:w="0" w:type="dxa"/>
            <w:right w:w="10" w:type="dxa"/>
          </w:tblCellMar>
        </w:tblPrEx>
        <w:trPr>
          <w:trHeight w:val="490"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序号</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成果名称</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转移转化方式</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成果来源</w:t>
            </w:r>
          </w:p>
        </w:tc>
        <w:tc>
          <w:tcPr>
            <w:tcBorders>
              <w:top w:val="single" w:color="auto" w:sz="4" w:space="0"/>
              <w:left w:val="single" w:color="auto" w:sz="4" w:space="0"/>
              <w:right w:val="single" w:color="auto" w:sz="4" w:space="0"/>
            </w:tcBorders>
            <w:shd w:val="clear" w:color="auto" w:fill="FFFFFF"/>
            <w:vAlign w:val="top"/>
          </w:tcPr>
          <w:p>
            <w:pPr>
              <w:pStyle w:val="17"/>
              <w:keepNext w:val="0"/>
              <w:keepLines w:val="0"/>
              <w:widowControl w:val="0"/>
              <w:shd w:val="clear" w:color="auto" w:fill="auto"/>
              <w:bidi w:val="0"/>
              <w:spacing w:before="0" w:after="0" w:line="245" w:lineRule="exact"/>
              <w:ind w:left="0" w:right="0" w:firstLine="0"/>
              <w:jc w:val="center"/>
              <w:rPr>
                <w:sz w:val="20"/>
                <w:szCs w:val="20"/>
              </w:rPr>
            </w:pPr>
            <w:r>
              <w:rPr>
                <w:rFonts w:ascii="Times New Roman" w:hAnsi="Times New Roman" w:eastAsia="Times New Roman" w:cs="Times New Roman"/>
                <w:spacing w:val="0"/>
                <w:w w:val="100"/>
                <w:position w:val="0"/>
                <w:sz w:val="20"/>
                <w:szCs w:val="20"/>
              </w:rPr>
              <w:t>2022</w:t>
            </w:r>
            <w:r>
              <w:rPr>
                <w:spacing w:val="0"/>
                <w:w w:val="100"/>
                <w:position w:val="0"/>
                <w:sz w:val="20"/>
                <w:szCs w:val="20"/>
              </w:rPr>
              <w:t>年转移转 化收入（万元）</w:t>
            </w:r>
          </w:p>
        </w:tc>
      </w:tr>
      <w:tr>
        <w:tblPrEx>
          <w:tblCellMar>
            <w:top w:w="0" w:type="dxa"/>
            <w:left w:w="10" w:type="dxa"/>
            <w:bottom w:w="0" w:type="dxa"/>
            <w:right w:w="10" w:type="dxa"/>
          </w:tblCellMar>
        </w:tblPrEx>
        <w:trPr>
          <w:trHeight w:val="355"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360"/>
              <w:jc w:val="left"/>
              <w:rPr>
                <w:sz w:val="20"/>
                <w:szCs w:val="20"/>
              </w:rPr>
            </w:pPr>
            <w:r>
              <w:rPr>
                <w:rFonts w:ascii="Times New Roman" w:hAnsi="Times New Roman" w:eastAsia="Times New Roman" w:cs="Times New Roman"/>
                <w:spacing w:val="0"/>
                <w:w w:val="100"/>
                <w:position w:val="0"/>
                <w:sz w:val="20"/>
                <w:szCs w:val="20"/>
              </w:rPr>
              <w:t>1</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50" w:hRule="exact"/>
          <w:jc w:val="center"/>
        </w:trPr>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360"/>
              <w:jc w:val="left"/>
              <w:rPr>
                <w:sz w:val="20"/>
                <w:szCs w:val="20"/>
              </w:rPr>
            </w:pPr>
            <w:r>
              <w:rPr>
                <w:rFonts w:ascii="Times New Roman" w:hAnsi="Times New Roman" w:eastAsia="Times New Roman" w:cs="Times New Roman"/>
                <w:spacing w:val="0"/>
                <w:w w:val="100"/>
                <w:position w:val="0"/>
                <w:sz w:val="20"/>
                <w:szCs w:val="20"/>
              </w:rPr>
              <w:t>2</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50" w:hRule="exact"/>
          <w:jc w:val="center"/>
        </w:trPr>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360"/>
              <w:jc w:val="left"/>
              <w:rPr>
                <w:sz w:val="20"/>
                <w:szCs w:val="20"/>
              </w:rPr>
            </w:pPr>
            <w:r>
              <w:rPr>
                <w:rFonts w:ascii="Times New Roman" w:hAnsi="Times New Roman" w:eastAsia="Times New Roman" w:cs="Times New Roman"/>
                <w:i/>
                <w:iCs/>
                <w:spacing w:val="0"/>
                <w:w w:val="100"/>
                <w:position w:val="0"/>
                <w:sz w:val="20"/>
                <w:szCs w:val="20"/>
              </w:rPr>
              <w:t>3</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50" w:hRule="exact"/>
          <w:jc w:val="center"/>
        </w:trPr>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360"/>
              <w:jc w:val="left"/>
              <w:rPr>
                <w:sz w:val="20"/>
                <w:szCs w:val="20"/>
              </w:rPr>
            </w:pPr>
            <w:r>
              <w:rPr>
                <w:rFonts w:ascii="Times New Roman" w:hAnsi="Times New Roman" w:eastAsia="Times New Roman" w:cs="Times New Roman"/>
                <w:i/>
                <w:iCs/>
                <w:spacing w:val="0"/>
                <w:w w:val="100"/>
                <w:position w:val="0"/>
                <w:sz w:val="20"/>
                <w:szCs w:val="20"/>
              </w:rPr>
              <w:t>4</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46"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tabs>
                <w:tab w:val="left" w:leader="dot" w:pos="374"/>
              </w:tabs>
              <w:bidi w:val="0"/>
              <w:spacing w:before="0" w:after="0" w:line="240" w:lineRule="auto"/>
              <w:ind w:left="0" w:right="0" w:firstLine="0"/>
              <w:jc w:val="center"/>
              <w:rPr>
                <w:sz w:val="20"/>
                <w:szCs w:val="20"/>
              </w:rPr>
            </w:pPr>
            <w:r>
              <w:rPr>
                <w:spacing w:val="0"/>
                <w:w w:val="100"/>
                <w:position w:val="0"/>
                <w:sz w:val="20"/>
                <w:szCs w:val="20"/>
                <w:lang w:val="en-US" w:eastAsia="en-US" w:bidi="en-US"/>
              </w:rPr>
              <w:tab/>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70" w:hRule="exact"/>
          <w:jc w:val="center"/>
        </w:trPr>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pStyle w:val="17"/>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合计</w:t>
            </w: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pStyle w:val="17"/>
              <w:keepNext w:val="0"/>
              <w:keepLines w:val="0"/>
              <w:widowControl w:val="0"/>
              <w:shd w:val="clear" w:color="auto" w:fill="auto"/>
              <w:bidi w:val="0"/>
              <w:spacing w:before="0" w:after="0" w:line="240" w:lineRule="auto"/>
              <w:ind w:left="0" w:right="0" w:firstLine="0"/>
              <w:jc w:val="center"/>
              <w:rPr>
                <w:sz w:val="20"/>
                <w:szCs w:val="20"/>
              </w:rPr>
            </w:pPr>
            <w:r>
              <w:rPr>
                <w:rFonts w:ascii="Times New Roman" w:hAnsi="Times New Roman" w:eastAsia="Times New Roman" w:cs="Times New Roman"/>
                <w:spacing w:val="0"/>
                <w:w w:val="100"/>
                <w:position w:val="0"/>
                <w:sz w:val="20"/>
                <w:szCs w:val="20"/>
              </w:rPr>
              <w:t>XX</w:t>
            </w:r>
          </w:p>
        </w:tc>
      </w:tr>
    </w:tbl>
    <w:p>
      <w:pPr>
        <w:pStyle w:val="29"/>
        <w:keepNext w:val="0"/>
        <w:keepLines w:val="0"/>
        <w:widowControl w:val="0"/>
        <w:shd w:val="clear" w:color="auto" w:fill="auto"/>
        <w:bidi w:val="0"/>
        <w:spacing w:before="0" w:after="0" w:line="240" w:lineRule="auto"/>
        <w:ind w:left="0" w:right="0" w:firstLine="340"/>
        <w:jc w:val="both"/>
      </w:pPr>
      <w:r>
        <w:rPr>
          <w:spacing w:val="0"/>
          <w:w w:val="100"/>
          <w:position w:val="0"/>
        </w:rPr>
        <w:t>备注：</w:t>
      </w:r>
    </w:p>
    <w:p>
      <w:pPr>
        <w:pStyle w:val="29"/>
        <w:keepNext w:val="0"/>
        <w:keepLines w:val="0"/>
        <w:widowControl w:val="0"/>
        <w:numPr>
          <w:ilvl w:val="0"/>
          <w:numId w:val="25"/>
        </w:numPr>
        <w:shd w:val="clear" w:color="auto" w:fill="auto"/>
        <w:tabs>
          <w:tab w:val="left" w:pos="680"/>
        </w:tabs>
        <w:bidi w:val="0"/>
        <w:spacing w:before="0" w:after="0" w:line="239" w:lineRule="exact"/>
        <w:ind w:left="0" w:right="0" w:firstLine="360"/>
        <w:jc w:val="both"/>
      </w:pPr>
      <w:bookmarkStart w:id="190" w:name="bookmark193"/>
      <w:bookmarkEnd w:id="190"/>
      <w:r>
        <w:rPr>
          <w:spacing w:val="0"/>
          <w:w w:val="100"/>
          <w:position w:val="0"/>
        </w:rPr>
        <w:t>科技成果是指通过科学研究与技术开发所产生的具有实用价值的成果（专利、版权、集成电路布图 设计等），主要包括发明专利（含国防专利）、植物新品种、国家级农作物品种、国家新药、国家一级中 药保护品种、集成电路布图设计专有权、实用新型专利、外观设计专利、软件著作权等（不含商标）等。</w:t>
      </w:r>
    </w:p>
    <w:p>
      <w:pPr>
        <w:pStyle w:val="29"/>
        <w:keepNext w:val="0"/>
        <w:keepLines w:val="0"/>
        <w:widowControl w:val="0"/>
        <w:numPr>
          <w:ilvl w:val="0"/>
          <w:numId w:val="25"/>
        </w:numPr>
        <w:shd w:val="clear" w:color="auto" w:fill="auto"/>
        <w:tabs>
          <w:tab w:val="left" w:pos="685"/>
        </w:tabs>
        <w:bidi w:val="0"/>
        <w:spacing w:before="0" w:after="0" w:line="239" w:lineRule="exact"/>
        <w:ind w:left="0" w:right="0" w:firstLine="360"/>
        <w:jc w:val="both"/>
      </w:pPr>
      <w:bookmarkStart w:id="191" w:name="bookmark194"/>
      <w:bookmarkEnd w:id="191"/>
      <w:r>
        <w:rPr>
          <w:spacing w:val="0"/>
          <w:w w:val="100"/>
          <w:position w:val="0"/>
          <w:lang w:val="zh-CN" w:eastAsia="zh-CN" w:bidi="zh-CN"/>
        </w:rPr>
        <w:t>“转</w:t>
      </w:r>
      <w:r>
        <w:rPr>
          <w:spacing w:val="0"/>
          <w:w w:val="100"/>
          <w:position w:val="0"/>
        </w:rPr>
        <w:t>移转化方式</w:t>
      </w:r>
      <w:r>
        <w:rPr>
          <w:spacing w:val="0"/>
          <w:w w:val="100"/>
          <w:position w:val="0"/>
          <w:lang w:val="zh-CN" w:eastAsia="zh-CN" w:bidi="zh-CN"/>
        </w:rPr>
        <w:t>”按相</w:t>
      </w:r>
      <w:r>
        <w:rPr>
          <w:spacing w:val="0"/>
          <w:w w:val="100"/>
          <w:position w:val="0"/>
        </w:rPr>
        <w:t>应的分类填写代码：</w:t>
      </w:r>
      <w:r>
        <w:rPr>
          <w:rFonts w:ascii="Times New Roman" w:hAnsi="Times New Roman" w:eastAsia="Times New Roman" w:cs="Times New Roman"/>
          <w:spacing w:val="0"/>
          <w:w w:val="100"/>
          <w:position w:val="0"/>
          <w:sz w:val="19"/>
          <w:szCs w:val="19"/>
        </w:rPr>
        <w:t>1</w:t>
      </w:r>
      <w:r>
        <w:rPr>
          <w:spacing w:val="0"/>
          <w:w w:val="100"/>
          <w:position w:val="0"/>
        </w:rPr>
        <w:t>.向他人转让该技术成果；</w:t>
      </w:r>
      <w:r>
        <w:rPr>
          <w:rFonts w:ascii="Times New Roman" w:hAnsi="Times New Roman" w:eastAsia="Times New Roman" w:cs="Times New Roman"/>
          <w:spacing w:val="0"/>
          <w:w w:val="100"/>
          <w:position w:val="0"/>
          <w:sz w:val="19"/>
          <w:szCs w:val="19"/>
        </w:rPr>
        <w:t>2</w:t>
      </w:r>
      <w:r>
        <w:rPr>
          <w:spacing w:val="0"/>
          <w:w w:val="100"/>
          <w:position w:val="0"/>
        </w:rPr>
        <w:t>.许可他人使用该科技成果；</w:t>
      </w:r>
      <w:r>
        <w:rPr>
          <w:rFonts w:ascii="Times New Roman" w:hAnsi="Times New Roman" w:eastAsia="Times New Roman" w:cs="Times New Roman"/>
          <w:spacing w:val="0"/>
          <w:w w:val="100"/>
          <w:position w:val="0"/>
          <w:sz w:val="19"/>
          <w:szCs w:val="19"/>
          <w:lang w:val="en-US" w:eastAsia="en-US" w:bidi="en-US"/>
        </w:rPr>
        <w:t xml:space="preserve">3. </w:t>
      </w:r>
      <w:r>
        <w:rPr>
          <w:spacing w:val="0"/>
          <w:w w:val="100"/>
          <w:position w:val="0"/>
        </w:rPr>
        <w:t>以该科技成果作为合作条件，与他人共同实施转化；</w:t>
      </w:r>
      <w:r>
        <w:rPr>
          <w:rFonts w:ascii="Times New Roman" w:hAnsi="Times New Roman" w:eastAsia="Times New Roman" w:cs="Times New Roman"/>
          <w:spacing w:val="0"/>
          <w:w w:val="100"/>
          <w:position w:val="0"/>
          <w:sz w:val="19"/>
          <w:szCs w:val="19"/>
        </w:rPr>
        <w:t>4</w:t>
      </w:r>
      <w:r>
        <w:rPr>
          <w:spacing w:val="0"/>
          <w:w w:val="100"/>
          <w:position w:val="0"/>
        </w:rPr>
        <w:t>.以该科技成果作价投资、折算股份或者出资比例；</w:t>
      </w:r>
      <w:r>
        <w:rPr>
          <w:rFonts w:ascii="Times New Roman" w:hAnsi="Times New Roman" w:eastAsia="Times New Roman" w:cs="Times New Roman"/>
          <w:spacing w:val="0"/>
          <w:w w:val="100"/>
          <w:position w:val="0"/>
          <w:sz w:val="19"/>
          <w:szCs w:val="19"/>
          <w:lang w:val="en-US" w:eastAsia="en-US" w:bidi="en-US"/>
        </w:rPr>
        <w:t xml:space="preserve">5. </w:t>
      </w:r>
      <w:r>
        <w:rPr>
          <w:spacing w:val="0"/>
          <w:w w:val="100"/>
          <w:position w:val="0"/>
        </w:rPr>
        <w:t>自行投资实施转化；</w:t>
      </w:r>
      <w:r>
        <w:rPr>
          <w:rFonts w:ascii="Times New Roman" w:hAnsi="Times New Roman" w:eastAsia="Times New Roman" w:cs="Times New Roman"/>
          <w:spacing w:val="0"/>
          <w:w w:val="100"/>
          <w:position w:val="0"/>
          <w:sz w:val="19"/>
          <w:szCs w:val="19"/>
        </w:rPr>
        <w:t>6</w:t>
      </w:r>
      <w:r>
        <w:rPr>
          <w:spacing w:val="0"/>
          <w:w w:val="100"/>
          <w:position w:val="0"/>
        </w:rPr>
        <w:t>.其他协商确定的方式。</w:t>
      </w:r>
    </w:p>
    <w:p>
      <w:pPr>
        <w:pStyle w:val="29"/>
        <w:keepNext w:val="0"/>
        <w:keepLines w:val="0"/>
        <w:widowControl w:val="0"/>
        <w:numPr>
          <w:ilvl w:val="0"/>
          <w:numId w:val="25"/>
        </w:numPr>
        <w:shd w:val="clear" w:color="auto" w:fill="auto"/>
        <w:tabs>
          <w:tab w:val="left" w:pos="613"/>
        </w:tabs>
        <w:bidi w:val="0"/>
        <w:spacing w:before="0" w:after="0" w:line="239" w:lineRule="exact"/>
        <w:ind w:left="0" w:right="0" w:firstLine="360"/>
        <w:jc w:val="both"/>
      </w:pPr>
      <w:bookmarkStart w:id="192" w:name="bookmark195"/>
      <w:bookmarkEnd w:id="192"/>
      <w:r>
        <w:rPr>
          <w:spacing w:val="0"/>
          <w:w w:val="100"/>
          <w:position w:val="0"/>
        </w:rPr>
        <w:t>“成果来源</w:t>
      </w:r>
      <w:r>
        <w:rPr>
          <w:spacing w:val="0"/>
          <w:w w:val="100"/>
          <w:position w:val="0"/>
          <w:lang w:val="zh-CN" w:eastAsia="zh-CN" w:bidi="zh-CN"/>
        </w:rPr>
        <w:t>”按相</w:t>
      </w:r>
      <w:r>
        <w:rPr>
          <w:spacing w:val="0"/>
          <w:w w:val="100"/>
          <w:position w:val="0"/>
        </w:rPr>
        <w:t>应的分类墳写代码：</w:t>
      </w:r>
      <w:r>
        <w:rPr>
          <w:rFonts w:ascii="Times New Roman" w:hAnsi="Times New Roman" w:eastAsia="Times New Roman" w:cs="Times New Roman"/>
          <w:spacing w:val="0"/>
          <w:w w:val="100"/>
          <w:position w:val="0"/>
          <w:sz w:val="19"/>
          <w:szCs w:val="19"/>
        </w:rPr>
        <w:t>1</w:t>
      </w:r>
      <w:r>
        <w:rPr>
          <w:spacing w:val="0"/>
          <w:w w:val="100"/>
          <w:position w:val="0"/>
        </w:rPr>
        <w:t>.内部研发型（自主研发，合作、委托开发）；</w:t>
      </w:r>
      <w:r>
        <w:rPr>
          <w:rFonts w:ascii="Times New Roman" w:hAnsi="Times New Roman" w:eastAsia="Times New Roman" w:cs="Times New Roman"/>
          <w:spacing w:val="0"/>
          <w:w w:val="100"/>
          <w:position w:val="0"/>
          <w:sz w:val="19"/>
          <w:szCs w:val="19"/>
        </w:rPr>
        <w:t>2</w:t>
      </w:r>
      <w:r>
        <w:rPr>
          <w:spacing w:val="0"/>
          <w:w w:val="100"/>
          <w:position w:val="0"/>
        </w:rPr>
        <w:t>.外部引入型 （受让、受赠、并购、其他）</w:t>
      </w:r>
      <w:r>
        <w:rPr>
          <w:spacing w:val="0"/>
          <w:w w:val="100"/>
          <w:position w:val="0"/>
          <w:lang w:val="en-US" w:eastAsia="en-US" w:bidi="en-US"/>
        </w:rPr>
        <w:t>□</w:t>
      </w:r>
    </w:p>
    <w:p>
      <w:pPr>
        <w:pStyle w:val="29"/>
        <w:keepNext w:val="0"/>
        <w:keepLines w:val="0"/>
        <w:widowControl w:val="0"/>
        <w:numPr>
          <w:ilvl w:val="0"/>
          <w:numId w:val="25"/>
        </w:numPr>
        <w:shd w:val="clear" w:color="auto" w:fill="auto"/>
        <w:tabs>
          <w:tab w:val="left" w:pos="699"/>
        </w:tabs>
        <w:bidi w:val="0"/>
        <w:spacing w:before="0" w:after="0" w:line="239" w:lineRule="exact"/>
        <w:ind w:left="0" w:right="0" w:firstLine="360"/>
        <w:jc w:val="both"/>
      </w:pPr>
      <w:bookmarkStart w:id="193" w:name="bookmark196"/>
      <w:bookmarkEnd w:id="193"/>
      <w:r>
        <w:rPr>
          <w:spacing w:val="0"/>
          <w:w w:val="100"/>
          <w:position w:val="0"/>
        </w:rPr>
        <w:t>成果转移转化内容必须与省工程中心研发方向相关。</w:t>
      </w:r>
    </w:p>
    <w:p>
      <w:pPr>
        <w:pStyle w:val="29"/>
        <w:keepNext w:val="0"/>
        <w:keepLines w:val="0"/>
        <w:widowControl w:val="0"/>
        <w:numPr>
          <w:ilvl w:val="0"/>
          <w:numId w:val="25"/>
        </w:numPr>
        <w:shd w:val="clear" w:color="auto" w:fill="auto"/>
        <w:tabs>
          <w:tab w:val="left" w:pos="699"/>
        </w:tabs>
        <w:bidi w:val="0"/>
        <w:spacing w:before="0" w:after="0" w:line="239" w:lineRule="exact"/>
        <w:ind w:left="0" w:right="0" w:firstLine="360"/>
        <w:jc w:val="both"/>
      </w:pPr>
      <w:bookmarkStart w:id="194" w:name="bookmark197"/>
      <w:bookmarkEnd w:id="194"/>
      <w:r>
        <w:rPr>
          <w:spacing w:val="0"/>
          <w:w w:val="100"/>
          <w:position w:val="0"/>
        </w:rPr>
        <w:t>科技成果内部转化须提供生产批文、新产品或新技术推广应用证明（销售合同、发票、用户试用报 告等）、产品质量检验报告等方面材料；科技成果外部转化须提供技术合同、合作协议等方面提材料。</w:t>
      </w:r>
    </w:p>
    <w:p>
      <w:pPr>
        <w:pStyle w:val="39"/>
        <w:keepNext/>
        <w:keepLines/>
        <w:widowControl w:val="0"/>
        <w:shd w:val="clear" w:color="auto" w:fill="auto"/>
        <w:bidi w:val="0"/>
        <w:spacing w:before="0" w:after="600" w:line="602" w:lineRule="exact"/>
        <w:ind w:left="0" w:right="0" w:firstLine="0"/>
        <w:jc w:val="left"/>
      </w:pPr>
      <w:bookmarkStart w:id="195" w:name="bookmark198"/>
      <w:bookmarkStart w:id="196" w:name="bookmark200"/>
      <w:bookmarkStart w:id="197" w:name="bookmark199"/>
      <w:r>
        <w:rPr>
          <w:b w:val="0"/>
          <w:bCs w:val="0"/>
          <w:spacing w:val="0"/>
          <w:w w:val="100"/>
          <w:position w:val="0"/>
        </w:rPr>
        <w:t>附表</w:t>
      </w:r>
      <w:r>
        <w:rPr>
          <w:spacing w:val="0"/>
          <w:w w:val="100"/>
          <w:position w:val="0"/>
          <w:lang w:val="zh-CN" w:eastAsia="zh-CN" w:bidi="zh-CN"/>
        </w:rPr>
        <w:t>14</w:t>
      </w:r>
      <w:bookmarkEnd w:id="195"/>
      <w:bookmarkEnd w:id="196"/>
      <w:bookmarkEnd w:id="197"/>
    </w:p>
    <w:p>
      <w:pPr>
        <w:pStyle w:val="23"/>
        <w:keepNext/>
        <w:keepLines/>
        <w:widowControl w:val="0"/>
        <w:shd w:val="clear" w:color="auto" w:fill="auto"/>
        <w:tabs>
          <w:tab w:val="left" w:pos="1963"/>
        </w:tabs>
        <w:bidi w:val="0"/>
        <w:spacing w:before="0" w:after="680" w:line="240" w:lineRule="auto"/>
        <w:ind w:left="0" w:right="0" w:firstLine="0"/>
        <w:jc w:val="center"/>
        <w:rPr>
          <w:sz w:val="34"/>
          <w:szCs w:val="34"/>
        </w:rPr>
      </w:pPr>
      <w:bookmarkStart w:id="198" w:name="bookmark203"/>
      <w:bookmarkStart w:id="199" w:name="bookmark201"/>
      <w:bookmarkStart w:id="200" w:name="bookmark202"/>
      <w:r>
        <w:rPr>
          <w:spacing w:val="0"/>
          <w:w w:val="100"/>
          <w:position w:val="0"/>
          <w:sz w:val="34"/>
          <w:szCs w:val="34"/>
        </w:rPr>
        <w:t>江苏省</w:t>
      </w:r>
      <w:r>
        <w:rPr>
          <w:sz w:val="36"/>
          <w:szCs w:val="36"/>
          <w:u w:val="single"/>
        </w:rPr>
        <w:t xml:space="preserve"> </w:t>
      </w:r>
      <w:r>
        <w:rPr>
          <w:sz w:val="36"/>
          <w:szCs w:val="36"/>
          <w:u w:val="single"/>
        </w:rPr>
        <w:tab/>
      </w:r>
      <w:r>
        <w:rPr>
          <w:spacing w:val="0"/>
          <w:w w:val="100"/>
          <w:position w:val="0"/>
          <w:sz w:val="34"/>
          <w:szCs w:val="34"/>
        </w:rPr>
        <w:t>工程研究中心申报信用承诺书</w:t>
      </w:r>
      <w:bookmarkEnd w:id="198"/>
      <w:bookmarkEnd w:id="199"/>
      <w:bookmarkEnd w:id="200"/>
    </w:p>
    <w:p>
      <w:pPr>
        <w:pStyle w:val="11"/>
        <w:keepNext w:val="0"/>
        <w:keepLines w:val="0"/>
        <w:widowControl w:val="0"/>
        <w:shd w:val="clear" w:color="auto" w:fill="auto"/>
        <w:bidi w:val="0"/>
        <w:spacing w:before="0" w:after="0" w:line="602" w:lineRule="exact"/>
        <w:ind w:left="0" w:right="0" w:firstLine="660"/>
        <w:jc w:val="left"/>
      </w:pPr>
      <w:r>
        <w:rPr>
          <w:spacing w:val="0"/>
          <w:w w:val="100"/>
          <w:position w:val="0"/>
        </w:rPr>
        <w:t>根据《江苏省工程研究中心管理办法》的有关规定，我 单位对所提供的以下材料真实性承担法律责任：</w:t>
      </w:r>
    </w:p>
    <w:p>
      <w:pPr>
        <w:pStyle w:val="11"/>
        <w:keepNext w:val="0"/>
        <w:keepLines w:val="0"/>
        <w:widowControl w:val="0"/>
        <w:shd w:val="clear" w:color="auto" w:fill="auto"/>
        <w:bidi w:val="0"/>
        <w:spacing w:before="0" w:after="0" w:line="602" w:lineRule="exact"/>
        <w:ind w:left="0" w:right="0" w:firstLine="660"/>
        <w:jc w:val="left"/>
      </w:pPr>
      <w:r>
        <w:rPr>
          <w:b/>
          <w:bCs/>
          <w:spacing w:val="0"/>
          <w:w w:val="100"/>
          <w:position w:val="0"/>
          <w:lang w:val="en-US" w:eastAsia="en-US" w:bidi="en-US"/>
        </w:rPr>
        <w:t>1.2023</w:t>
      </w:r>
      <w:r>
        <w:rPr>
          <w:spacing w:val="0"/>
          <w:w w:val="100"/>
          <w:position w:val="0"/>
        </w:rPr>
        <w:t>年江苏省工程研究中心申请报告；</w:t>
      </w:r>
    </w:p>
    <w:p>
      <w:pPr>
        <w:pStyle w:val="11"/>
        <w:keepNext w:val="0"/>
        <w:keepLines w:val="0"/>
        <w:widowControl w:val="0"/>
        <w:shd w:val="clear" w:color="auto" w:fill="auto"/>
        <w:bidi w:val="0"/>
        <w:spacing w:before="0" w:after="0" w:line="602" w:lineRule="exact"/>
        <w:ind w:left="0" w:right="0" w:firstLine="660"/>
        <w:jc w:val="left"/>
      </w:pPr>
      <w:r>
        <w:rPr>
          <w:b/>
          <w:bCs/>
          <w:spacing w:val="0"/>
          <w:w w:val="100"/>
          <w:position w:val="0"/>
          <w:lang w:val="en-US" w:eastAsia="en-US" w:bidi="en-US"/>
        </w:rPr>
        <w:t xml:space="preserve">2. </w:t>
      </w:r>
      <w:r>
        <w:rPr>
          <w:b/>
          <w:bCs/>
          <w:spacing w:val="0"/>
          <w:w w:val="100"/>
          <w:position w:val="0"/>
        </w:rPr>
        <w:t>2023</w:t>
      </w:r>
      <w:r>
        <w:rPr>
          <w:spacing w:val="0"/>
          <w:w w:val="100"/>
          <w:position w:val="0"/>
        </w:rPr>
        <w:t>年江苏省工程研究中心申报汇总表、申报数据 表、附表和其它证明材料。</w:t>
      </w:r>
    </w:p>
    <w:p>
      <w:pPr>
        <w:pStyle w:val="11"/>
        <w:keepNext w:val="0"/>
        <w:keepLines w:val="0"/>
        <w:widowControl w:val="0"/>
        <w:shd w:val="clear" w:color="auto" w:fill="auto"/>
        <w:bidi w:val="0"/>
        <w:spacing w:before="0" w:after="600" w:line="602" w:lineRule="exact"/>
        <w:ind w:left="0" w:right="0" w:firstLine="660"/>
        <w:jc w:val="left"/>
      </w:pPr>
      <w:r>
        <w:rPr>
          <w:spacing w:val="0"/>
          <w:w w:val="100"/>
          <w:position w:val="0"/>
        </w:rPr>
        <w:t>同时，我单位承诺已将上述材料进行了脱密处理，相关 内容不涉及国家秘密。</w:t>
      </w:r>
    </w:p>
    <w:p>
      <w:pPr>
        <w:pStyle w:val="11"/>
        <w:keepNext w:val="0"/>
        <w:keepLines w:val="0"/>
        <w:widowControl w:val="0"/>
        <w:shd w:val="clear" w:color="auto" w:fill="auto"/>
        <w:bidi w:val="0"/>
        <w:spacing w:before="0" w:after="0" w:line="602" w:lineRule="exact"/>
        <w:ind w:left="0" w:right="0" w:firstLine="640"/>
        <w:jc w:val="left"/>
      </w:pPr>
      <w:r>
        <w:rPr>
          <w:spacing w:val="0"/>
          <w:w w:val="100"/>
          <w:position w:val="0"/>
        </w:rPr>
        <w:t>联系人：</w:t>
      </w:r>
    </w:p>
    <w:p>
      <w:pPr>
        <w:pStyle w:val="11"/>
        <w:keepNext w:val="0"/>
        <w:keepLines w:val="0"/>
        <w:widowControl w:val="0"/>
        <w:shd w:val="clear" w:color="auto" w:fill="auto"/>
        <w:bidi w:val="0"/>
        <w:spacing w:before="0" w:after="1420" w:line="602" w:lineRule="exact"/>
        <w:ind w:left="0" w:right="0" w:firstLine="640"/>
        <w:jc w:val="left"/>
      </w:pPr>
      <w:r>
        <w:rPr>
          <w:spacing w:val="0"/>
          <w:w w:val="100"/>
          <w:position w:val="0"/>
        </w:rPr>
        <w:t>联系电话：</w:t>
      </w:r>
    </w:p>
    <w:p>
      <w:pPr>
        <w:pStyle w:val="11"/>
        <w:keepNext w:val="0"/>
        <w:keepLines w:val="0"/>
        <w:widowControl w:val="0"/>
        <w:shd w:val="clear" w:color="auto" w:fill="auto"/>
        <w:bidi w:val="0"/>
        <w:spacing w:before="0" w:after="840" w:line="240" w:lineRule="auto"/>
        <w:ind w:left="0" w:right="0" w:firstLine="0"/>
        <w:jc w:val="center"/>
      </w:pPr>
      <w:r>
        <w:rPr>
          <w:spacing w:val="0"/>
          <w:w w:val="100"/>
          <w:position w:val="0"/>
        </w:rPr>
        <w:t xml:space="preserve">申报的江苏省 </w:t>
      </w:r>
      <w:r>
        <w:rPr>
          <w:i/>
          <w:iCs/>
          <w:spacing w:val="0"/>
          <w:w w:val="100"/>
          <w:position w:val="0"/>
          <w:u w:val="single"/>
        </w:rPr>
        <w:t>XX</w:t>
      </w:r>
      <w:r>
        <w:rPr>
          <w:spacing w:val="0"/>
          <w:w w:val="100"/>
          <w:position w:val="0"/>
        </w:rPr>
        <w:t xml:space="preserve"> 工程研究中心负责人签字:</w:t>
      </w:r>
    </w:p>
    <w:p>
      <w:pPr>
        <w:pStyle w:val="11"/>
        <w:keepNext w:val="0"/>
        <w:keepLines w:val="0"/>
        <w:widowControl w:val="0"/>
        <w:shd w:val="clear" w:color="auto" w:fill="auto"/>
        <w:bidi w:val="0"/>
        <w:spacing w:before="0" w:after="840" w:line="240" w:lineRule="auto"/>
        <w:ind w:left="0" w:right="0" w:firstLine="360"/>
        <w:jc w:val="left"/>
      </w:pPr>
      <w:r>
        <w:rPr>
          <w:spacing w:val="0"/>
          <w:w w:val="100"/>
          <w:position w:val="0"/>
        </w:rPr>
        <w:t>申报的江苏省</w:t>
      </w:r>
      <w:r>
        <w:rPr>
          <w:b/>
          <w:bCs/>
          <w:spacing w:val="0"/>
          <w:w w:val="100"/>
          <w:position w:val="0"/>
          <w:u w:val="single"/>
        </w:rPr>
        <w:t>XX</w:t>
      </w:r>
      <w:r>
        <w:rPr>
          <w:spacing w:val="0"/>
          <w:w w:val="100"/>
          <w:position w:val="0"/>
        </w:rPr>
        <w:t>工程研究中心或依托单位盖章:</w:t>
      </w:r>
    </w:p>
    <w:p>
      <w:pPr>
        <w:pStyle w:val="11"/>
        <w:keepNext w:val="0"/>
        <w:keepLines w:val="0"/>
        <w:widowControl w:val="0"/>
        <w:shd w:val="clear" w:color="auto" w:fill="auto"/>
        <w:bidi w:val="0"/>
        <w:spacing w:before="0" w:after="760" w:line="240" w:lineRule="auto"/>
        <w:ind w:left="4980" w:right="0" w:firstLine="0"/>
        <w:jc w:val="left"/>
      </w:pPr>
      <w:r>
        <w:rPr>
          <w:b/>
          <w:bCs/>
          <w:spacing w:val="0"/>
          <w:w w:val="100"/>
          <w:position w:val="0"/>
        </w:rPr>
        <w:t>2023</w:t>
      </w:r>
      <w:r>
        <w:rPr>
          <w:spacing w:val="0"/>
          <w:w w:val="100"/>
          <w:position w:val="0"/>
        </w:rPr>
        <w:t>年 月 日</w:t>
      </w:r>
    </w:p>
    <w:sectPr>
      <w:headerReference r:id="rId66" w:type="default"/>
      <w:footerReference r:id="rId68" w:type="default"/>
      <w:headerReference r:id="rId67" w:type="even"/>
      <w:footerReference r:id="rId69" w:type="even"/>
      <w:footnotePr>
        <w:numFmt w:val="decimal"/>
      </w:footnotePr>
      <w:pgSz w:w="11900" w:h="16840"/>
      <w:pgMar w:top="1354" w:right="1633" w:bottom="2465" w:left="1813" w:header="926"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3540125</wp:posOffset>
              </wp:positionH>
              <wp:positionV relativeFrom="page">
                <wp:posOffset>9761855</wp:posOffset>
              </wp:positionV>
              <wp:extent cx="371475" cy="113665"/>
              <wp:effectExtent l="0" t="0" r="0" b="0"/>
              <wp:wrapNone/>
              <wp:docPr id="1" name="Shape 1"/>
              <wp:cNvGraphicFramePr/>
              <a:graphic xmlns:a="http://schemas.openxmlformats.org/drawingml/2006/main">
                <a:graphicData uri="http://schemas.microsoft.com/office/word/2010/wordprocessingShape">
                  <wps:wsp>
                    <wps:cNvSpPr txBox="1"/>
                    <wps:spPr>
                      <a:xfrm>
                        <a:off x="0" y="0"/>
                        <a:ext cx="371475" cy="113665"/>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rPr>
                              <w:sz w:val="26"/>
                              <w:szCs w:val="26"/>
                            </w:rPr>
                          </w:pPr>
                          <w:r>
                            <w:rPr>
                              <w:rFonts w:ascii="Times New Roman" w:hAnsi="Times New Roman" w:eastAsia="Times New Roman" w:cs="Times New Roman"/>
                              <w:color w:val="000000"/>
                              <w:spacing w:val="0"/>
                              <w:w w:val="100"/>
                              <w:position w:val="0"/>
                              <w:sz w:val="26"/>
                              <w:szCs w:val="26"/>
                              <w:lang w:val="en-US" w:eastAsia="en-US" w:bidi="en-US"/>
                            </w:rPr>
                            <w:t>-</w:t>
                          </w:r>
                          <w:r>
                            <w:rPr>
                              <w:rFonts w:ascii="Times New Roman" w:hAnsi="Times New Roman" w:eastAsia="Times New Roman" w:cs="Times New Roman"/>
                              <w:color w:val="000000"/>
                              <w:spacing w:val="0"/>
                              <w:w w:val="100"/>
                              <w:position w:val="0"/>
                              <w:sz w:val="26"/>
                              <w:szCs w:val="26"/>
                            </w:rPr>
                            <w:t>2 -</w:t>
                          </w:r>
                        </w:p>
                      </w:txbxContent>
                    </wps:txbx>
                    <wps:bodyPr wrap="none" lIns="0" tIns="0" rIns="0" bIns="0">
                      <a:spAutoFit/>
                    </wps:bodyPr>
                  </wps:wsp>
                </a:graphicData>
              </a:graphic>
            </wp:anchor>
          </w:drawing>
        </mc:Choice>
        <mc:Fallback>
          <w:pict>
            <v:shape id="Shape 1" o:spid="_x0000_s1026" o:spt="202" type="#_x0000_t202" style="position:absolute;left:0pt;margin-left:278.75pt;margin-top:768.65pt;height:8.95pt;width:29.25pt;mso-position-horizontal-relative:page;mso-position-vertical-relative:page;mso-wrap-style:none;z-index:-251657216;mso-width-relative:page;mso-height-relative:page;" filled="f" stroked="f" coordsize="21600,21600" o:gfxdata="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Kye3cdgA&#10;AAANAQAADwAAAAAAAAABACAAAAAiAAAAZHJzL2Rvd25yZXYueG1sUEsBAhQAFAAAAAgAh07iQLvE&#10;r2GtAQAAbwMAAA4AAAAAAAAAAQAgAAAAJwEAAGRycy9lMm9Eb2MueG1sUEsFBgAAAAAGAAYAWQEA&#10;AEYFAAAAAA==&#10;">
              <v:fill on="f" focussize="0,0"/>
              <v:stroke on="f"/>
              <v:imagedata o:title=""/>
              <o:lock v:ext="edit" aspectratio="f"/>
              <v:textbox inset="0mm,0mm,0mm,0mm" style="mso-fit-shape-to-text:t;">
                <w:txbxContent>
                  <w:p>
                    <w:pPr>
                      <w:pStyle w:val="7"/>
                      <w:keepNext w:val="0"/>
                      <w:keepLines w:val="0"/>
                      <w:widowControl w:val="0"/>
                      <w:shd w:val="clear" w:color="auto" w:fill="auto"/>
                      <w:bidi w:val="0"/>
                      <w:spacing w:before="0" w:after="0" w:line="240" w:lineRule="auto"/>
                      <w:ind w:left="0" w:right="0" w:firstLine="0"/>
                      <w:jc w:val="left"/>
                      <w:rPr>
                        <w:sz w:val="26"/>
                        <w:szCs w:val="26"/>
                      </w:rPr>
                    </w:pPr>
                    <w:r>
                      <w:rPr>
                        <w:rFonts w:ascii="Times New Roman" w:hAnsi="Times New Roman" w:eastAsia="Times New Roman" w:cs="Times New Roman"/>
                        <w:color w:val="000000"/>
                        <w:spacing w:val="0"/>
                        <w:w w:val="100"/>
                        <w:position w:val="0"/>
                        <w:sz w:val="26"/>
                        <w:szCs w:val="26"/>
                        <w:lang w:val="en-US" w:eastAsia="en-US" w:bidi="en-US"/>
                      </w:rPr>
                      <w:t>-</w:t>
                    </w:r>
                    <w:r>
                      <w:rPr>
                        <w:rFonts w:ascii="Times New Roman" w:hAnsi="Times New Roman" w:eastAsia="Times New Roman" w:cs="Times New Roman"/>
                        <w:color w:val="000000"/>
                        <w:spacing w:val="0"/>
                        <w:w w:val="100"/>
                        <w:position w:val="0"/>
                        <w:sz w:val="26"/>
                        <w:szCs w:val="26"/>
                      </w:rPr>
                      <w:t>2 -</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1034415</wp:posOffset>
              </wp:positionH>
              <wp:positionV relativeFrom="page">
                <wp:posOffset>9752965</wp:posOffset>
              </wp:positionV>
              <wp:extent cx="606425" cy="128270"/>
              <wp:effectExtent l="0" t="0" r="0" b="0"/>
              <wp:wrapNone/>
              <wp:docPr id="16" name="Shape 16"/>
              <wp:cNvGraphicFramePr/>
              <a:graphic xmlns:a="http://schemas.openxmlformats.org/drawingml/2006/main">
                <a:graphicData uri="http://schemas.microsoft.com/office/word/2010/wordprocessingShape">
                  <wps:wsp>
                    <wps:cNvSpPr txBox="1"/>
                    <wps:spPr>
                      <a:xfrm>
                        <a:off x="0" y="0"/>
                        <a:ext cx="606425" cy="128270"/>
                      </a:xfrm>
                      <a:prstGeom prst="rect">
                        <a:avLst/>
                      </a:prstGeom>
                      <a:noFill/>
                    </wps:spPr>
                    <wps:txbx>
                      <w:txbxContent>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363636"/>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363636"/>
                              <w:spacing w:val="0"/>
                              <w:w w:val="100"/>
                              <w:position w:val="0"/>
                            </w:rPr>
                            <w:t>#</w:t>
                          </w:r>
                          <w:r>
                            <w:rPr>
                              <w:rFonts w:ascii="Times New Roman" w:hAnsi="Times New Roman" w:eastAsia="Times New Roman" w:cs="Times New Roman"/>
                              <w:color w:val="363636"/>
                              <w:spacing w:val="0"/>
                              <w:w w:val="100"/>
                              <w:position w:val="0"/>
                            </w:rPr>
                            <w:fldChar w:fldCharType="end"/>
                          </w:r>
                          <w:r>
                            <w:rPr>
                              <w:rFonts w:ascii="Times New Roman" w:hAnsi="Times New Roman" w:eastAsia="Times New Roman" w:cs="Times New Roman"/>
                              <w:color w:val="363636"/>
                              <w:spacing w:val="0"/>
                              <w:w w:val="100"/>
                              <w:position w:val="0"/>
                            </w:rPr>
                            <w:t xml:space="preserve"> —</w:t>
                          </w:r>
                        </w:p>
                      </w:txbxContent>
                    </wps:txbx>
                    <wps:bodyPr wrap="none" lIns="0" tIns="0" rIns="0" bIns="0">
                      <a:spAutoFit/>
                    </wps:bodyPr>
                  </wps:wsp>
                </a:graphicData>
              </a:graphic>
            </wp:anchor>
          </w:drawing>
        </mc:Choice>
        <mc:Fallback>
          <w:pict>
            <v:shape id="Shape 16" o:spid="_x0000_s1026" o:spt="202" type="#_x0000_t202" style="position:absolute;left:0pt;margin-left:81.45pt;margin-top:767.95pt;height:10.1pt;width:47.75pt;mso-position-horizontal-relative:page;mso-position-vertical-relative:page;mso-wrap-style:none;z-index:-251657216;mso-width-relative:page;mso-height-relative:page;" filled="f" stroked="f" coordsize="21600,21600" o:gfxdata="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Vte97dcA&#10;AAANAQAADwAAAAAAAAABACAAAAAiAAAAZHJzL2Rvd25yZXYueG1sUEsBAhQAFAAAAAgAh07iQOPM&#10;eUmuAQAAcQMAAA4AAAAAAAAAAQAgAAAAJgEAAGRycy9lMm9Eb2MueG1sUEsFBgAAAAAGAAYAWQEA&#10;AEYFAAAAAA==&#10;">
              <v:fill on="f" focussize="0,0"/>
              <v:stroke on="f"/>
              <v:imagedata o:title=""/>
              <o:lock v:ext="edit" aspectratio="f"/>
              <v:textbox inset="0mm,0mm,0mm,0mm" style="mso-fit-shape-to-text:t;">
                <w:txbxContent>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363636"/>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363636"/>
                        <w:spacing w:val="0"/>
                        <w:w w:val="100"/>
                        <w:position w:val="0"/>
                      </w:rPr>
                      <w:t>#</w:t>
                    </w:r>
                    <w:r>
                      <w:rPr>
                        <w:rFonts w:ascii="Times New Roman" w:hAnsi="Times New Roman" w:eastAsia="Times New Roman" w:cs="Times New Roman"/>
                        <w:color w:val="363636"/>
                        <w:spacing w:val="0"/>
                        <w:w w:val="100"/>
                        <w:position w:val="0"/>
                      </w:rPr>
                      <w:fldChar w:fldCharType="end"/>
                    </w:r>
                    <w:r>
                      <w:rPr>
                        <w:rFonts w:ascii="Times New Roman" w:hAnsi="Times New Roman" w:eastAsia="Times New Roman" w:cs="Times New Roman"/>
                        <w:color w:val="363636"/>
                        <w:spacing w:val="0"/>
                        <w:w w:val="100"/>
                        <w:position w:val="0"/>
                      </w:rPr>
                      <w:t xml:space="preserve"> —</w:t>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1034415</wp:posOffset>
              </wp:positionH>
              <wp:positionV relativeFrom="page">
                <wp:posOffset>9752965</wp:posOffset>
              </wp:positionV>
              <wp:extent cx="606425" cy="128270"/>
              <wp:effectExtent l="0" t="0" r="0" b="0"/>
              <wp:wrapNone/>
              <wp:docPr id="18" name="Shape 18"/>
              <wp:cNvGraphicFramePr/>
              <a:graphic xmlns:a="http://schemas.openxmlformats.org/drawingml/2006/main">
                <a:graphicData uri="http://schemas.microsoft.com/office/word/2010/wordprocessingShape">
                  <wps:wsp>
                    <wps:cNvSpPr txBox="1"/>
                    <wps:spPr>
                      <a:xfrm>
                        <a:off x="0" y="0"/>
                        <a:ext cx="606425" cy="128270"/>
                      </a:xfrm>
                      <a:prstGeom prst="rect">
                        <a:avLst/>
                      </a:prstGeom>
                      <a:noFill/>
                    </wps:spPr>
                    <wps:txbx>
                      <w:txbxContent>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363636"/>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363636"/>
                              <w:spacing w:val="0"/>
                              <w:w w:val="100"/>
                              <w:position w:val="0"/>
                            </w:rPr>
                            <w:t>#</w:t>
                          </w:r>
                          <w:r>
                            <w:rPr>
                              <w:rFonts w:ascii="Times New Roman" w:hAnsi="Times New Roman" w:eastAsia="Times New Roman" w:cs="Times New Roman"/>
                              <w:color w:val="363636"/>
                              <w:spacing w:val="0"/>
                              <w:w w:val="100"/>
                              <w:position w:val="0"/>
                            </w:rPr>
                            <w:fldChar w:fldCharType="end"/>
                          </w:r>
                          <w:r>
                            <w:rPr>
                              <w:rFonts w:ascii="Times New Roman" w:hAnsi="Times New Roman" w:eastAsia="Times New Roman" w:cs="Times New Roman"/>
                              <w:color w:val="363636"/>
                              <w:spacing w:val="0"/>
                              <w:w w:val="100"/>
                              <w:position w:val="0"/>
                            </w:rPr>
                            <w:t xml:space="preserve"> —</w:t>
                          </w:r>
                        </w:p>
                      </w:txbxContent>
                    </wps:txbx>
                    <wps:bodyPr wrap="none" lIns="0" tIns="0" rIns="0" bIns="0">
                      <a:spAutoFit/>
                    </wps:bodyPr>
                  </wps:wsp>
                </a:graphicData>
              </a:graphic>
            </wp:anchor>
          </w:drawing>
        </mc:Choice>
        <mc:Fallback>
          <w:pict>
            <v:shape id="Shape 18" o:spid="_x0000_s1026" o:spt="202" type="#_x0000_t202" style="position:absolute;left:0pt;margin-left:81.45pt;margin-top:767.95pt;height:10.1pt;width:47.75pt;mso-position-horizontal-relative:page;mso-position-vertical-relative:page;mso-wrap-style:none;z-index:-251657216;mso-width-relative:page;mso-height-relative:page;" filled="f" stroked="f" coordsize="21600,21600" o:gfxdata="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W173t1wAA&#10;AA0BAAAPAAAAAAAAAAEAIAAAACIAAABkcnMvZG93bnJldi54bWxQSwECFAAUAAAACACHTuJAYUfE&#10;7a0BAABxAwAADgAAAAAAAAABACAAAAAmAQAAZHJzL2Uyb0RvYy54bWxQSwUGAAAAAAYABgBZAQAA&#10;RQUAAAAA&#10;">
              <v:fill on="f" focussize="0,0"/>
              <v:stroke on="f"/>
              <v:imagedata o:title=""/>
              <o:lock v:ext="edit" aspectratio="f"/>
              <v:textbox inset="0mm,0mm,0mm,0mm" style="mso-fit-shape-to-text:t;">
                <w:txbxContent>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363636"/>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363636"/>
                        <w:spacing w:val="0"/>
                        <w:w w:val="100"/>
                        <w:position w:val="0"/>
                      </w:rPr>
                      <w:t>#</w:t>
                    </w:r>
                    <w:r>
                      <w:rPr>
                        <w:rFonts w:ascii="Times New Roman" w:hAnsi="Times New Roman" w:eastAsia="Times New Roman" w:cs="Times New Roman"/>
                        <w:color w:val="363636"/>
                        <w:spacing w:val="0"/>
                        <w:w w:val="100"/>
                        <w:position w:val="0"/>
                      </w:rPr>
                      <w:fldChar w:fldCharType="end"/>
                    </w:r>
                    <w:r>
                      <w:rPr>
                        <w:rFonts w:ascii="Times New Roman" w:hAnsi="Times New Roman" w:eastAsia="Times New Roman" w:cs="Times New Roman"/>
                        <w:color w:val="363636"/>
                        <w:spacing w:val="0"/>
                        <w:w w:val="100"/>
                        <w:position w:val="0"/>
                      </w:rPr>
                      <w:t xml:space="preserve"> —</w:t>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5869940</wp:posOffset>
              </wp:positionH>
              <wp:positionV relativeFrom="page">
                <wp:posOffset>9725660</wp:posOffset>
              </wp:positionV>
              <wp:extent cx="603250" cy="128270"/>
              <wp:effectExtent l="0" t="0" r="0" b="0"/>
              <wp:wrapNone/>
              <wp:docPr id="20" name="Shape 20"/>
              <wp:cNvGraphicFramePr/>
              <a:graphic xmlns:a="http://schemas.openxmlformats.org/drawingml/2006/main">
                <a:graphicData uri="http://schemas.microsoft.com/office/word/2010/wordprocessingShape">
                  <wps:wsp>
                    <wps:cNvSpPr txBox="1"/>
                    <wps:spPr>
                      <a:xfrm>
                        <a:off x="0" y="0"/>
                        <a:ext cx="603250" cy="128270"/>
                      </a:xfrm>
                      <a:prstGeom prst="rect">
                        <a:avLst/>
                      </a:prstGeom>
                      <a:noFill/>
                    </wps:spPr>
                    <wps:txbx>
                      <w:txbxContent>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363636"/>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363636"/>
                              <w:spacing w:val="0"/>
                              <w:w w:val="100"/>
                              <w:position w:val="0"/>
                            </w:rPr>
                            <w:t>#</w:t>
                          </w:r>
                          <w:r>
                            <w:rPr>
                              <w:rFonts w:ascii="Times New Roman" w:hAnsi="Times New Roman" w:eastAsia="Times New Roman" w:cs="Times New Roman"/>
                              <w:color w:val="363636"/>
                              <w:spacing w:val="0"/>
                              <w:w w:val="100"/>
                              <w:position w:val="0"/>
                            </w:rPr>
                            <w:fldChar w:fldCharType="end"/>
                          </w:r>
                          <w:r>
                            <w:rPr>
                              <w:rFonts w:ascii="Times New Roman" w:hAnsi="Times New Roman" w:eastAsia="Times New Roman" w:cs="Times New Roman"/>
                              <w:color w:val="363636"/>
                              <w:spacing w:val="0"/>
                              <w:w w:val="100"/>
                              <w:position w:val="0"/>
                            </w:rPr>
                            <w:t xml:space="preserve"> —</w:t>
                          </w:r>
                        </w:p>
                      </w:txbxContent>
                    </wps:txbx>
                    <wps:bodyPr wrap="none" lIns="0" tIns="0" rIns="0" bIns="0">
                      <a:spAutoFit/>
                    </wps:bodyPr>
                  </wps:wsp>
                </a:graphicData>
              </a:graphic>
            </wp:anchor>
          </w:drawing>
        </mc:Choice>
        <mc:Fallback>
          <w:pict>
            <v:shape id="Shape 20" o:spid="_x0000_s1026" o:spt="202" type="#_x0000_t202" style="position:absolute;left:0pt;margin-left:462.2pt;margin-top:765.8pt;height:10.1pt;width:47.5pt;mso-position-horizontal-relative:page;mso-position-vertical-relative:page;mso-wrap-style:none;z-index:-251657216;mso-width-relative:page;mso-height-relative:page;" filled="f" stroked="f" coordsize="21600,21600" o:gfxdata="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WJhx59gA&#10;AAAOAQAADwAAAAAAAAABACAAAAAiAAAAZHJzL2Rvd25yZXYueG1sUEsBAhQAFAAAAAgAh07iQN2+&#10;zkitAQAAcQMAAA4AAAAAAAAAAQAgAAAAJwEAAGRycy9lMm9Eb2MueG1sUEsFBgAAAAAGAAYAWQEA&#10;AEYFAAAAAA==&#10;">
              <v:fill on="f" focussize="0,0"/>
              <v:stroke on="f"/>
              <v:imagedata o:title=""/>
              <o:lock v:ext="edit" aspectratio="f"/>
              <v:textbox inset="0mm,0mm,0mm,0mm" style="mso-fit-shape-to-text:t;">
                <w:txbxContent>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363636"/>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363636"/>
                        <w:spacing w:val="0"/>
                        <w:w w:val="100"/>
                        <w:position w:val="0"/>
                      </w:rPr>
                      <w:t>#</w:t>
                    </w:r>
                    <w:r>
                      <w:rPr>
                        <w:rFonts w:ascii="Times New Roman" w:hAnsi="Times New Roman" w:eastAsia="Times New Roman" w:cs="Times New Roman"/>
                        <w:color w:val="363636"/>
                        <w:spacing w:val="0"/>
                        <w:w w:val="100"/>
                        <w:position w:val="0"/>
                      </w:rPr>
                      <w:fldChar w:fldCharType="end"/>
                    </w:r>
                    <w:r>
                      <w:rPr>
                        <w:rFonts w:ascii="Times New Roman" w:hAnsi="Times New Roman" w:eastAsia="Times New Roman" w:cs="Times New Roman"/>
                        <w:color w:val="363636"/>
                        <w:spacing w:val="0"/>
                        <w:w w:val="100"/>
                        <w:position w:val="0"/>
                      </w:rPr>
                      <w:t xml:space="preserve"> —</w:t>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3632835</wp:posOffset>
              </wp:positionH>
              <wp:positionV relativeFrom="page">
                <wp:posOffset>9858375</wp:posOffset>
              </wp:positionV>
              <wp:extent cx="347345" cy="85090"/>
              <wp:effectExtent l="0" t="0" r="0" b="0"/>
              <wp:wrapNone/>
              <wp:docPr id="30" name="Shape 30"/>
              <wp:cNvGraphicFramePr/>
              <a:graphic xmlns:a="http://schemas.openxmlformats.org/drawingml/2006/main">
                <a:graphicData uri="http://schemas.microsoft.com/office/word/2010/wordprocessingShape">
                  <wps:wsp>
                    <wps:cNvSpPr txBox="1"/>
                    <wps:spPr>
                      <a:xfrm>
                        <a:off x="0" y="0"/>
                        <a:ext cx="347345" cy="85090"/>
                      </a:xfrm>
                      <a:prstGeom prst="rect">
                        <a:avLst/>
                      </a:prstGeom>
                      <a:noFill/>
                    </wps:spPr>
                    <wps:txbx>
                      <w:txbxContent>
                        <w:p>
                          <w:pPr>
                            <w:pStyle w:val="13"/>
                            <w:keepNext w:val="0"/>
                            <w:keepLines w:val="0"/>
                            <w:widowControl w:val="0"/>
                            <w:shd w:val="clear" w:color="auto" w:fill="auto"/>
                            <w:bidi w:val="0"/>
                            <w:spacing w:before="0" w:after="0" w:line="240" w:lineRule="auto"/>
                            <w:ind w:left="0" w:right="0" w:firstLine="0"/>
                            <w:jc w:val="left"/>
                            <w:rPr>
                              <w:sz w:val="19"/>
                              <w:szCs w:val="19"/>
                            </w:rPr>
                          </w:pPr>
                          <w:r>
                            <w:rPr>
                              <w:rFonts w:ascii="Times New Roman" w:hAnsi="Times New Roman" w:eastAsia="Times New Roman" w:cs="Times New Roman"/>
                              <w:color w:val="363636"/>
                              <w:spacing w:val="0"/>
                              <w:w w:val="100"/>
                              <w:position w:val="0"/>
                              <w:sz w:val="19"/>
                              <w:szCs w:val="19"/>
                              <w:lang w:val="en-US" w:eastAsia="en-US" w:bidi="en-US"/>
                            </w:rPr>
                            <w:t xml:space="preserve">—8 </w:t>
                          </w:r>
                          <w:r>
                            <w:rPr>
                              <w:rFonts w:ascii="Times New Roman" w:hAnsi="Times New Roman" w:eastAsia="Times New Roman" w:cs="Times New Roman"/>
                              <w:color w:val="5C5C5C"/>
                              <w:spacing w:val="0"/>
                              <w:w w:val="100"/>
                              <w:position w:val="0"/>
                              <w:sz w:val="19"/>
                              <w:szCs w:val="19"/>
                              <w:lang w:val="en-US" w:eastAsia="en-US" w:bidi="en-US"/>
                            </w:rPr>
                            <w:t>—</w:t>
                          </w:r>
                        </w:p>
                      </w:txbxContent>
                    </wps:txbx>
                    <wps:bodyPr wrap="none" lIns="0" tIns="0" rIns="0" bIns="0">
                      <a:spAutoFit/>
                    </wps:bodyPr>
                  </wps:wsp>
                </a:graphicData>
              </a:graphic>
            </wp:anchor>
          </w:drawing>
        </mc:Choice>
        <mc:Fallback>
          <w:pict>
            <v:shape id="Shape 30" o:spid="_x0000_s1026" o:spt="202" type="#_x0000_t202" style="position:absolute;left:0pt;margin-left:286.05pt;margin-top:776.25pt;height:6.7pt;width:27.35pt;mso-position-horizontal-relative:page;mso-position-vertical-relative:page;mso-wrap-style:none;z-index:-251657216;mso-width-relative:page;mso-height-relative:page;" filled="f" stroked="f" coordsize="21600,21600" o:gfxdata="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6J+ghtcA&#10;AAANAQAADwAAAAAAAAABACAAAAAiAAAAZHJzL2Rvd25yZXYueG1sUEsBAhQAFAAAAAgAh07iQDaP&#10;XkWuAQAAcAMAAA4AAAAAAAAAAQAgAAAAJgEAAGRycy9lMm9Eb2MueG1sUEsFBgAAAAAGAAYAWQEA&#10;AEYFAAAAAA==&#10;">
              <v:fill on="f" focussize="0,0"/>
              <v:stroke on="f"/>
              <v:imagedata o:title=""/>
              <o:lock v:ext="edit" aspectratio="f"/>
              <v:textbox inset="0mm,0mm,0mm,0mm" style="mso-fit-shape-to-text:t;">
                <w:txbxContent>
                  <w:p>
                    <w:pPr>
                      <w:pStyle w:val="13"/>
                      <w:keepNext w:val="0"/>
                      <w:keepLines w:val="0"/>
                      <w:widowControl w:val="0"/>
                      <w:shd w:val="clear" w:color="auto" w:fill="auto"/>
                      <w:bidi w:val="0"/>
                      <w:spacing w:before="0" w:after="0" w:line="240" w:lineRule="auto"/>
                      <w:ind w:left="0" w:right="0" w:firstLine="0"/>
                      <w:jc w:val="left"/>
                      <w:rPr>
                        <w:sz w:val="19"/>
                        <w:szCs w:val="19"/>
                      </w:rPr>
                    </w:pPr>
                    <w:r>
                      <w:rPr>
                        <w:rFonts w:ascii="Times New Roman" w:hAnsi="Times New Roman" w:eastAsia="Times New Roman" w:cs="Times New Roman"/>
                        <w:color w:val="363636"/>
                        <w:spacing w:val="0"/>
                        <w:w w:val="100"/>
                        <w:position w:val="0"/>
                        <w:sz w:val="19"/>
                        <w:szCs w:val="19"/>
                        <w:lang w:val="en-US" w:eastAsia="en-US" w:bidi="en-US"/>
                      </w:rPr>
                      <w:t xml:space="preserve">—8 </w:t>
                    </w:r>
                    <w:r>
                      <w:rPr>
                        <w:rFonts w:ascii="Times New Roman" w:hAnsi="Times New Roman" w:eastAsia="Times New Roman" w:cs="Times New Roman"/>
                        <w:color w:val="5C5C5C"/>
                        <w:spacing w:val="0"/>
                        <w:w w:val="100"/>
                        <w:position w:val="0"/>
                        <w:sz w:val="19"/>
                        <w:szCs w:val="19"/>
                        <w:lang w:val="en-US" w:eastAsia="en-US" w:bidi="en-US"/>
                      </w:rPr>
                      <w:t>—</w:t>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3632835</wp:posOffset>
              </wp:positionH>
              <wp:positionV relativeFrom="page">
                <wp:posOffset>9858375</wp:posOffset>
              </wp:positionV>
              <wp:extent cx="347345" cy="85090"/>
              <wp:effectExtent l="0" t="0" r="0" b="0"/>
              <wp:wrapNone/>
              <wp:docPr id="34" name="Shape 34"/>
              <wp:cNvGraphicFramePr/>
              <a:graphic xmlns:a="http://schemas.openxmlformats.org/drawingml/2006/main">
                <a:graphicData uri="http://schemas.microsoft.com/office/word/2010/wordprocessingShape">
                  <wps:wsp>
                    <wps:cNvSpPr txBox="1"/>
                    <wps:spPr>
                      <a:xfrm>
                        <a:off x="0" y="0"/>
                        <a:ext cx="347345" cy="85090"/>
                      </a:xfrm>
                      <a:prstGeom prst="rect">
                        <a:avLst/>
                      </a:prstGeom>
                      <a:noFill/>
                    </wps:spPr>
                    <wps:txbx>
                      <w:txbxContent>
                        <w:p>
                          <w:pPr>
                            <w:pStyle w:val="13"/>
                            <w:keepNext w:val="0"/>
                            <w:keepLines w:val="0"/>
                            <w:widowControl w:val="0"/>
                            <w:shd w:val="clear" w:color="auto" w:fill="auto"/>
                            <w:bidi w:val="0"/>
                            <w:spacing w:before="0" w:after="0" w:line="240" w:lineRule="auto"/>
                            <w:ind w:left="0" w:right="0" w:firstLine="0"/>
                            <w:jc w:val="left"/>
                            <w:rPr>
                              <w:sz w:val="19"/>
                              <w:szCs w:val="19"/>
                            </w:rPr>
                          </w:pPr>
                          <w:r>
                            <w:rPr>
                              <w:rFonts w:ascii="Times New Roman" w:hAnsi="Times New Roman" w:eastAsia="Times New Roman" w:cs="Times New Roman"/>
                              <w:color w:val="363636"/>
                              <w:spacing w:val="0"/>
                              <w:w w:val="100"/>
                              <w:position w:val="0"/>
                              <w:sz w:val="19"/>
                              <w:szCs w:val="19"/>
                              <w:lang w:val="en-US" w:eastAsia="en-US" w:bidi="en-US"/>
                            </w:rPr>
                            <w:t xml:space="preserve">—8 </w:t>
                          </w:r>
                          <w:r>
                            <w:rPr>
                              <w:rFonts w:ascii="Times New Roman" w:hAnsi="Times New Roman" w:eastAsia="Times New Roman" w:cs="Times New Roman"/>
                              <w:color w:val="5C5C5C"/>
                              <w:spacing w:val="0"/>
                              <w:w w:val="100"/>
                              <w:position w:val="0"/>
                              <w:sz w:val="19"/>
                              <w:szCs w:val="19"/>
                              <w:lang w:val="en-US" w:eastAsia="en-US" w:bidi="en-US"/>
                            </w:rPr>
                            <w:t>—</w:t>
                          </w:r>
                        </w:p>
                      </w:txbxContent>
                    </wps:txbx>
                    <wps:bodyPr wrap="none" lIns="0" tIns="0" rIns="0" bIns="0">
                      <a:spAutoFit/>
                    </wps:bodyPr>
                  </wps:wsp>
                </a:graphicData>
              </a:graphic>
            </wp:anchor>
          </w:drawing>
        </mc:Choice>
        <mc:Fallback>
          <w:pict>
            <v:shape id="Shape 34" o:spid="_x0000_s1026" o:spt="202" type="#_x0000_t202" style="position:absolute;left:0pt;margin-left:286.05pt;margin-top:776.25pt;height:6.7pt;width:27.35pt;mso-position-horizontal-relative:page;mso-position-vertical-relative:page;mso-wrap-style:none;z-index:-251657216;mso-width-relative:page;mso-height-relative:page;" filled="f" stroked="f" coordsize="21600,21600" o:gfxdata="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OifoIbX&#10;AAAADQEAAA8AAAAAAAAAAQAgAAAAIgAAAGRycy9kb3ducmV2LnhtbFBLAQIUABQAAAAIAIdO4kDC&#10;y2xtrwEAAHADAAAOAAAAAAAAAAEAIAAAACYBAABkcnMvZTJvRG9jLnhtbFBLBQYAAAAABgAGAFkB&#10;AABHBQAAAAA=&#10;">
              <v:fill on="f" focussize="0,0"/>
              <v:stroke on="f"/>
              <v:imagedata o:title=""/>
              <o:lock v:ext="edit" aspectratio="f"/>
              <v:textbox inset="0mm,0mm,0mm,0mm" style="mso-fit-shape-to-text:t;">
                <w:txbxContent>
                  <w:p>
                    <w:pPr>
                      <w:pStyle w:val="13"/>
                      <w:keepNext w:val="0"/>
                      <w:keepLines w:val="0"/>
                      <w:widowControl w:val="0"/>
                      <w:shd w:val="clear" w:color="auto" w:fill="auto"/>
                      <w:bidi w:val="0"/>
                      <w:spacing w:before="0" w:after="0" w:line="240" w:lineRule="auto"/>
                      <w:ind w:left="0" w:right="0" w:firstLine="0"/>
                      <w:jc w:val="left"/>
                      <w:rPr>
                        <w:sz w:val="19"/>
                        <w:szCs w:val="19"/>
                      </w:rPr>
                    </w:pPr>
                    <w:r>
                      <w:rPr>
                        <w:rFonts w:ascii="Times New Roman" w:hAnsi="Times New Roman" w:eastAsia="Times New Roman" w:cs="Times New Roman"/>
                        <w:color w:val="363636"/>
                        <w:spacing w:val="0"/>
                        <w:w w:val="100"/>
                        <w:position w:val="0"/>
                        <w:sz w:val="19"/>
                        <w:szCs w:val="19"/>
                        <w:lang w:val="en-US" w:eastAsia="en-US" w:bidi="en-US"/>
                      </w:rPr>
                      <w:t xml:space="preserve">—8 </w:t>
                    </w:r>
                    <w:r>
                      <w:rPr>
                        <w:rFonts w:ascii="Times New Roman" w:hAnsi="Times New Roman" w:eastAsia="Times New Roman" w:cs="Times New Roman"/>
                        <w:color w:val="5C5C5C"/>
                        <w:spacing w:val="0"/>
                        <w:w w:val="100"/>
                        <w:position w:val="0"/>
                        <w:sz w:val="19"/>
                        <w:szCs w:val="19"/>
                        <w:lang w:val="en-US" w:eastAsia="en-US" w:bidi="en-US"/>
                      </w:rPr>
                      <w:t>—</w:t>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3801745</wp:posOffset>
              </wp:positionH>
              <wp:positionV relativeFrom="page">
                <wp:posOffset>9862820</wp:posOffset>
              </wp:positionV>
              <wp:extent cx="194945" cy="82550"/>
              <wp:effectExtent l="0" t="0" r="0" b="0"/>
              <wp:wrapNone/>
              <wp:docPr id="36" name="Shape 36"/>
              <wp:cNvGraphicFramePr/>
              <a:graphic xmlns:a="http://schemas.openxmlformats.org/drawingml/2006/main">
                <a:graphicData uri="http://schemas.microsoft.com/office/word/2010/wordprocessingShape">
                  <wps:wsp>
                    <wps:cNvSpPr txBox="1"/>
                    <wps:spPr>
                      <a:xfrm>
                        <a:off x="0" y="0"/>
                        <a:ext cx="194945" cy="82550"/>
                      </a:xfrm>
                      <a:prstGeom prst="rect">
                        <a:avLst/>
                      </a:prstGeom>
                      <a:noFill/>
                    </wps:spPr>
                    <wps:txbx>
                      <w:txbxContent>
                        <w:p>
                          <w:pPr>
                            <w:pStyle w:val="13"/>
                            <w:keepNext w:val="0"/>
                            <w:keepLines w:val="0"/>
                            <w:widowControl w:val="0"/>
                            <w:shd w:val="clear" w:color="auto" w:fill="auto"/>
                            <w:bidi w:val="0"/>
                            <w:spacing w:before="0" w:after="0" w:line="240" w:lineRule="auto"/>
                            <w:ind w:left="0" w:right="0" w:firstLine="0"/>
                            <w:jc w:val="left"/>
                            <w:rPr>
                              <w:sz w:val="19"/>
                              <w:szCs w:val="19"/>
                            </w:rPr>
                          </w:pPr>
                          <w:r>
                            <w:rPr>
                              <w:rFonts w:ascii="Times New Roman" w:hAnsi="Times New Roman" w:eastAsia="Times New Roman" w:cs="Times New Roman"/>
                              <w:color w:val="363636"/>
                              <w:spacing w:val="0"/>
                              <w:w w:val="100"/>
                              <w:position w:val="0"/>
                              <w:sz w:val="19"/>
                              <w:szCs w:val="19"/>
                            </w:rPr>
                            <w:t xml:space="preserve">9 </w:t>
                          </w:r>
                          <w:r>
                            <w:rPr>
                              <w:rFonts w:ascii="Times New Roman" w:hAnsi="Times New Roman" w:eastAsia="Times New Roman" w:cs="Times New Roman"/>
                              <w:color w:val="5C5C5C"/>
                              <w:spacing w:val="0"/>
                              <w:w w:val="100"/>
                              <w:position w:val="0"/>
                              <w:sz w:val="19"/>
                              <w:szCs w:val="19"/>
                            </w:rPr>
                            <w:t>—</w:t>
                          </w:r>
                        </w:p>
                      </w:txbxContent>
                    </wps:txbx>
                    <wps:bodyPr wrap="none" lIns="0" tIns="0" rIns="0" bIns="0">
                      <a:spAutoFit/>
                    </wps:bodyPr>
                  </wps:wsp>
                </a:graphicData>
              </a:graphic>
            </wp:anchor>
          </w:drawing>
        </mc:Choice>
        <mc:Fallback>
          <w:pict>
            <v:shape id="Shape 36" o:spid="_x0000_s1026" o:spt="202" type="#_x0000_t202" style="position:absolute;left:0pt;margin-left:299.35pt;margin-top:776.6pt;height:6.5pt;width:15.35pt;mso-position-horizontal-relative:page;mso-position-vertical-relative:page;mso-wrap-style:none;z-index:-251657216;mso-width-relative:page;mso-height-relative:page;" filled="f" stroked="f" coordsize="21600,21600" o:gfxdata="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acqES&#10;2QAAAA0BAAAPAAAAAAAAAAEAIAAAACIAAABkcnMvZG93bnJldi54bWxQSwECFAAUAAAACACHTuJA&#10;q5ztqq4BAABwAwAADgAAAAAAAAABACAAAAAoAQAAZHJzL2Uyb0RvYy54bWxQSwUGAAAAAAYABgBZ&#10;AQAASAUAAAAA&#10;">
              <v:fill on="f" focussize="0,0"/>
              <v:stroke on="f"/>
              <v:imagedata o:title=""/>
              <o:lock v:ext="edit" aspectratio="f"/>
              <v:textbox inset="0mm,0mm,0mm,0mm" style="mso-fit-shape-to-text:t;">
                <w:txbxContent>
                  <w:p>
                    <w:pPr>
                      <w:pStyle w:val="13"/>
                      <w:keepNext w:val="0"/>
                      <w:keepLines w:val="0"/>
                      <w:widowControl w:val="0"/>
                      <w:shd w:val="clear" w:color="auto" w:fill="auto"/>
                      <w:bidi w:val="0"/>
                      <w:spacing w:before="0" w:after="0" w:line="240" w:lineRule="auto"/>
                      <w:ind w:left="0" w:right="0" w:firstLine="0"/>
                      <w:jc w:val="left"/>
                      <w:rPr>
                        <w:sz w:val="19"/>
                        <w:szCs w:val="19"/>
                      </w:rPr>
                    </w:pPr>
                    <w:r>
                      <w:rPr>
                        <w:rFonts w:ascii="Times New Roman" w:hAnsi="Times New Roman" w:eastAsia="Times New Roman" w:cs="Times New Roman"/>
                        <w:color w:val="363636"/>
                        <w:spacing w:val="0"/>
                        <w:w w:val="100"/>
                        <w:position w:val="0"/>
                        <w:sz w:val="19"/>
                        <w:szCs w:val="19"/>
                      </w:rPr>
                      <w:t xml:space="preserve">9 </w:t>
                    </w:r>
                    <w:r>
                      <w:rPr>
                        <w:rFonts w:ascii="Times New Roman" w:hAnsi="Times New Roman" w:eastAsia="Times New Roman" w:cs="Times New Roman"/>
                        <w:color w:val="5C5C5C"/>
                        <w:spacing w:val="0"/>
                        <w:w w:val="100"/>
                        <w:position w:val="0"/>
                        <w:sz w:val="19"/>
                        <w:szCs w:val="19"/>
                      </w:rPr>
                      <w:t>—</w:t>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3801745</wp:posOffset>
              </wp:positionH>
              <wp:positionV relativeFrom="page">
                <wp:posOffset>9862820</wp:posOffset>
              </wp:positionV>
              <wp:extent cx="194945" cy="82550"/>
              <wp:effectExtent l="0" t="0" r="0" b="0"/>
              <wp:wrapNone/>
              <wp:docPr id="38" name="Shape 38"/>
              <wp:cNvGraphicFramePr/>
              <a:graphic xmlns:a="http://schemas.openxmlformats.org/drawingml/2006/main">
                <a:graphicData uri="http://schemas.microsoft.com/office/word/2010/wordprocessingShape">
                  <wps:wsp>
                    <wps:cNvSpPr txBox="1"/>
                    <wps:spPr>
                      <a:xfrm>
                        <a:off x="0" y="0"/>
                        <a:ext cx="194945" cy="82550"/>
                      </a:xfrm>
                      <a:prstGeom prst="rect">
                        <a:avLst/>
                      </a:prstGeom>
                      <a:noFill/>
                    </wps:spPr>
                    <wps:txbx>
                      <w:txbxContent>
                        <w:p>
                          <w:pPr>
                            <w:pStyle w:val="13"/>
                            <w:keepNext w:val="0"/>
                            <w:keepLines w:val="0"/>
                            <w:widowControl w:val="0"/>
                            <w:shd w:val="clear" w:color="auto" w:fill="auto"/>
                            <w:bidi w:val="0"/>
                            <w:spacing w:before="0" w:after="0" w:line="240" w:lineRule="auto"/>
                            <w:ind w:left="0" w:right="0" w:firstLine="0"/>
                            <w:jc w:val="left"/>
                            <w:rPr>
                              <w:sz w:val="19"/>
                              <w:szCs w:val="19"/>
                            </w:rPr>
                          </w:pPr>
                          <w:r>
                            <w:rPr>
                              <w:rFonts w:ascii="Times New Roman" w:hAnsi="Times New Roman" w:eastAsia="Times New Roman" w:cs="Times New Roman"/>
                              <w:color w:val="363636"/>
                              <w:spacing w:val="0"/>
                              <w:w w:val="100"/>
                              <w:position w:val="0"/>
                              <w:sz w:val="19"/>
                              <w:szCs w:val="19"/>
                            </w:rPr>
                            <w:t xml:space="preserve">9 </w:t>
                          </w:r>
                          <w:r>
                            <w:rPr>
                              <w:rFonts w:ascii="Times New Roman" w:hAnsi="Times New Roman" w:eastAsia="Times New Roman" w:cs="Times New Roman"/>
                              <w:color w:val="5C5C5C"/>
                              <w:spacing w:val="0"/>
                              <w:w w:val="100"/>
                              <w:position w:val="0"/>
                              <w:sz w:val="19"/>
                              <w:szCs w:val="19"/>
                            </w:rPr>
                            <w:t>—</w:t>
                          </w:r>
                        </w:p>
                      </w:txbxContent>
                    </wps:txbx>
                    <wps:bodyPr wrap="none" lIns="0" tIns="0" rIns="0" bIns="0">
                      <a:spAutoFit/>
                    </wps:bodyPr>
                  </wps:wsp>
                </a:graphicData>
              </a:graphic>
            </wp:anchor>
          </w:drawing>
        </mc:Choice>
        <mc:Fallback>
          <w:pict>
            <v:shape id="Shape 38" o:spid="_x0000_s1026" o:spt="202" type="#_x0000_t202" style="position:absolute;left:0pt;margin-left:299.35pt;margin-top:776.6pt;height:6.5pt;width:15.35pt;mso-position-horizontal-relative:page;mso-position-vertical-relative:page;mso-wrap-style:none;z-index:-251657216;mso-width-relative:page;mso-height-relative:page;" filled="f" stroked="f" coordsize="21600,21600" o:gfxdata="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acqES&#10;2QAAAA0BAAAPAAAAAAAAAAEAIAAAACIAAABkcnMvZG93bnJldi54bWxQSwECFAAUAAAACACHTuJA&#10;zXOixq4BAABwAwAADgAAAAAAAAABACAAAAAoAQAAZHJzL2Uyb0RvYy54bWxQSwUGAAAAAAYABgBZ&#10;AQAASAUAAAAA&#10;">
              <v:fill on="f" focussize="0,0"/>
              <v:stroke on="f"/>
              <v:imagedata o:title=""/>
              <o:lock v:ext="edit" aspectratio="f"/>
              <v:textbox inset="0mm,0mm,0mm,0mm" style="mso-fit-shape-to-text:t;">
                <w:txbxContent>
                  <w:p>
                    <w:pPr>
                      <w:pStyle w:val="13"/>
                      <w:keepNext w:val="0"/>
                      <w:keepLines w:val="0"/>
                      <w:widowControl w:val="0"/>
                      <w:shd w:val="clear" w:color="auto" w:fill="auto"/>
                      <w:bidi w:val="0"/>
                      <w:spacing w:before="0" w:after="0" w:line="240" w:lineRule="auto"/>
                      <w:ind w:left="0" w:right="0" w:firstLine="0"/>
                      <w:jc w:val="left"/>
                      <w:rPr>
                        <w:sz w:val="19"/>
                        <w:szCs w:val="19"/>
                      </w:rPr>
                    </w:pPr>
                    <w:r>
                      <w:rPr>
                        <w:rFonts w:ascii="Times New Roman" w:hAnsi="Times New Roman" w:eastAsia="Times New Roman" w:cs="Times New Roman"/>
                        <w:color w:val="363636"/>
                        <w:spacing w:val="0"/>
                        <w:w w:val="100"/>
                        <w:position w:val="0"/>
                        <w:sz w:val="19"/>
                        <w:szCs w:val="19"/>
                      </w:rPr>
                      <w:t xml:space="preserve">9 </w:t>
                    </w:r>
                    <w:r>
                      <w:rPr>
                        <w:rFonts w:ascii="Times New Roman" w:hAnsi="Times New Roman" w:eastAsia="Times New Roman" w:cs="Times New Roman"/>
                        <w:color w:val="5C5C5C"/>
                        <w:spacing w:val="0"/>
                        <w:w w:val="100"/>
                        <w:position w:val="0"/>
                        <w:sz w:val="19"/>
                        <w:szCs w:val="19"/>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3540125</wp:posOffset>
              </wp:positionH>
              <wp:positionV relativeFrom="page">
                <wp:posOffset>9761855</wp:posOffset>
              </wp:positionV>
              <wp:extent cx="371475" cy="113665"/>
              <wp:effectExtent l="0" t="0" r="0" b="0"/>
              <wp:wrapNone/>
              <wp:docPr id="3" name="Shape 3"/>
              <wp:cNvGraphicFramePr/>
              <a:graphic xmlns:a="http://schemas.openxmlformats.org/drawingml/2006/main">
                <a:graphicData uri="http://schemas.microsoft.com/office/word/2010/wordprocessingShape">
                  <wps:wsp>
                    <wps:cNvSpPr txBox="1"/>
                    <wps:spPr>
                      <a:xfrm>
                        <a:off x="0" y="0"/>
                        <a:ext cx="371475" cy="113665"/>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rPr>
                              <w:sz w:val="26"/>
                              <w:szCs w:val="26"/>
                            </w:rPr>
                          </w:pPr>
                          <w:r>
                            <w:rPr>
                              <w:rFonts w:ascii="Times New Roman" w:hAnsi="Times New Roman" w:eastAsia="Times New Roman" w:cs="Times New Roman"/>
                              <w:color w:val="000000"/>
                              <w:spacing w:val="0"/>
                              <w:w w:val="100"/>
                              <w:position w:val="0"/>
                              <w:sz w:val="26"/>
                              <w:szCs w:val="26"/>
                              <w:lang w:val="en-US" w:eastAsia="en-US" w:bidi="en-US"/>
                            </w:rPr>
                            <w:t>-</w:t>
                          </w:r>
                          <w:r>
                            <w:rPr>
                              <w:rFonts w:ascii="Times New Roman" w:hAnsi="Times New Roman" w:eastAsia="Times New Roman" w:cs="Times New Roman"/>
                              <w:color w:val="000000"/>
                              <w:spacing w:val="0"/>
                              <w:w w:val="100"/>
                              <w:position w:val="0"/>
                              <w:sz w:val="26"/>
                              <w:szCs w:val="26"/>
                            </w:rPr>
                            <w:t>2 -</w:t>
                          </w:r>
                        </w:p>
                      </w:txbxContent>
                    </wps:txbx>
                    <wps:bodyPr wrap="none" lIns="0" tIns="0" rIns="0" bIns="0">
                      <a:spAutoFit/>
                    </wps:bodyPr>
                  </wps:wsp>
                </a:graphicData>
              </a:graphic>
            </wp:anchor>
          </w:drawing>
        </mc:Choice>
        <mc:Fallback>
          <w:pict>
            <v:shape id="Shape 3" o:spid="_x0000_s1026" o:spt="202" type="#_x0000_t202" style="position:absolute;left:0pt;margin-left:278.75pt;margin-top:768.65pt;height:8.95pt;width:29.25pt;mso-position-horizontal-relative:page;mso-position-vertical-relative:page;mso-wrap-style:none;z-index:-251657216;mso-width-relative:page;mso-height-relative:page;" filled="f" stroked="f" coordsize="21600,21600" o:gfxdata="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Kye3cdgA&#10;AAANAQAADwAAAAAAAAABACAAAAAiAAAAZHJzL2Rvd25yZXYueG1sUEsBAhQAFAAAAAgAh07iQPEe&#10;+OStAQAAbwMAAA4AAAAAAAAAAQAgAAAAJwEAAGRycy9lMm9Eb2MueG1sUEsFBgAAAAAGAAYAWQEA&#10;AEYFAAAAAA==&#10;">
              <v:fill on="f" focussize="0,0"/>
              <v:stroke on="f"/>
              <v:imagedata o:title=""/>
              <o:lock v:ext="edit" aspectratio="f"/>
              <v:textbox inset="0mm,0mm,0mm,0mm" style="mso-fit-shape-to-text:t;">
                <w:txbxContent>
                  <w:p>
                    <w:pPr>
                      <w:pStyle w:val="7"/>
                      <w:keepNext w:val="0"/>
                      <w:keepLines w:val="0"/>
                      <w:widowControl w:val="0"/>
                      <w:shd w:val="clear" w:color="auto" w:fill="auto"/>
                      <w:bidi w:val="0"/>
                      <w:spacing w:before="0" w:after="0" w:line="240" w:lineRule="auto"/>
                      <w:ind w:left="0" w:right="0" w:firstLine="0"/>
                      <w:jc w:val="left"/>
                      <w:rPr>
                        <w:sz w:val="26"/>
                        <w:szCs w:val="26"/>
                      </w:rPr>
                    </w:pPr>
                    <w:r>
                      <w:rPr>
                        <w:rFonts w:ascii="Times New Roman" w:hAnsi="Times New Roman" w:eastAsia="Times New Roman" w:cs="Times New Roman"/>
                        <w:color w:val="000000"/>
                        <w:spacing w:val="0"/>
                        <w:w w:val="100"/>
                        <w:position w:val="0"/>
                        <w:sz w:val="26"/>
                        <w:szCs w:val="26"/>
                        <w:lang w:val="en-US" w:eastAsia="en-US" w:bidi="en-US"/>
                      </w:rPr>
                      <w:t>-</w:t>
                    </w:r>
                    <w:r>
                      <w:rPr>
                        <w:rFonts w:ascii="Times New Roman" w:hAnsi="Times New Roman" w:eastAsia="Times New Roman" w:cs="Times New Roman"/>
                        <w:color w:val="000000"/>
                        <w:spacing w:val="0"/>
                        <w:w w:val="100"/>
                        <w:position w:val="0"/>
                        <w:sz w:val="26"/>
                        <w:szCs w:val="26"/>
                      </w:rPr>
                      <w:t>2 -</w:t>
                    </w:r>
                  </w:p>
                </w:txbxContent>
              </v:textbox>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3620135</wp:posOffset>
              </wp:positionH>
              <wp:positionV relativeFrom="page">
                <wp:posOffset>9859010</wp:posOffset>
              </wp:positionV>
              <wp:extent cx="402590" cy="85090"/>
              <wp:effectExtent l="0" t="0" r="0" b="0"/>
              <wp:wrapNone/>
              <wp:docPr id="42" name="Shape 42"/>
              <wp:cNvGraphicFramePr/>
              <a:graphic xmlns:a="http://schemas.openxmlformats.org/drawingml/2006/main">
                <a:graphicData uri="http://schemas.microsoft.com/office/word/2010/wordprocessingShape">
                  <wps:wsp>
                    <wps:cNvSpPr txBox="1"/>
                    <wps:spPr>
                      <a:xfrm>
                        <a:off x="0" y="0"/>
                        <a:ext cx="402590" cy="85090"/>
                      </a:xfrm>
                      <a:prstGeom prst="rect">
                        <a:avLst/>
                      </a:prstGeom>
                      <a:noFill/>
                    </wps:spPr>
                    <wps:txbx>
                      <w:txbxContent>
                        <w:p>
                          <w:pPr>
                            <w:pStyle w:val="13"/>
                            <w:keepNext w:val="0"/>
                            <w:keepLines w:val="0"/>
                            <w:widowControl w:val="0"/>
                            <w:shd w:val="clear" w:color="auto" w:fill="auto"/>
                            <w:bidi w:val="0"/>
                            <w:spacing w:before="0" w:after="0" w:line="240" w:lineRule="auto"/>
                            <w:ind w:left="0" w:right="0" w:firstLine="0"/>
                            <w:jc w:val="left"/>
                            <w:rPr>
                              <w:sz w:val="19"/>
                              <w:szCs w:val="19"/>
                            </w:rPr>
                          </w:pPr>
                          <w:r>
                            <w:rPr>
                              <w:rFonts w:ascii="Times New Roman" w:hAnsi="Times New Roman" w:eastAsia="Times New Roman" w:cs="Times New Roman"/>
                              <w:color w:val="363636"/>
                              <w:spacing w:val="0"/>
                              <w:w w:val="100"/>
                              <w:position w:val="0"/>
                              <w:sz w:val="19"/>
                              <w:szCs w:val="19"/>
                              <w:lang w:val="en-US" w:eastAsia="en-US" w:bidi="en-US"/>
                            </w:rPr>
                            <w:t>— 10 —</w:t>
                          </w:r>
                        </w:p>
                      </w:txbxContent>
                    </wps:txbx>
                    <wps:bodyPr wrap="none" lIns="0" tIns="0" rIns="0" bIns="0">
                      <a:spAutoFit/>
                    </wps:bodyPr>
                  </wps:wsp>
                </a:graphicData>
              </a:graphic>
            </wp:anchor>
          </w:drawing>
        </mc:Choice>
        <mc:Fallback>
          <w:pict>
            <v:shape id="Shape 42" o:spid="_x0000_s1026" o:spt="202" type="#_x0000_t202" style="position:absolute;left:0pt;margin-left:285.05pt;margin-top:776.3pt;height:6.7pt;width:31.7pt;mso-position-horizontal-relative:page;mso-position-vertical-relative:page;mso-wrap-style:none;z-index:-251657216;mso-width-relative:page;mso-height-relative:page;" filled="f" stroked="f" coordsize="21600,21600" o:gfxdata="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R7tIm2AAA&#10;AA0BAAAPAAAAAAAAAAEAIAAAACIAAABkcnMvZG93bnJldi54bWxQSwECFAAUAAAACACHTuJAc9sx&#10;oKwBAABwAwAADgAAAAAAAAABACAAAAAnAQAAZHJzL2Uyb0RvYy54bWxQSwUGAAAAAAYABgBZAQAA&#10;RQUAAAAA&#10;">
              <v:fill on="f" focussize="0,0"/>
              <v:stroke on="f"/>
              <v:imagedata o:title=""/>
              <o:lock v:ext="edit" aspectratio="f"/>
              <v:textbox inset="0mm,0mm,0mm,0mm" style="mso-fit-shape-to-text:t;">
                <w:txbxContent>
                  <w:p>
                    <w:pPr>
                      <w:pStyle w:val="13"/>
                      <w:keepNext w:val="0"/>
                      <w:keepLines w:val="0"/>
                      <w:widowControl w:val="0"/>
                      <w:shd w:val="clear" w:color="auto" w:fill="auto"/>
                      <w:bidi w:val="0"/>
                      <w:spacing w:before="0" w:after="0" w:line="240" w:lineRule="auto"/>
                      <w:ind w:left="0" w:right="0" w:firstLine="0"/>
                      <w:jc w:val="left"/>
                      <w:rPr>
                        <w:sz w:val="19"/>
                        <w:szCs w:val="19"/>
                      </w:rPr>
                    </w:pPr>
                    <w:r>
                      <w:rPr>
                        <w:rFonts w:ascii="Times New Roman" w:hAnsi="Times New Roman" w:eastAsia="Times New Roman" w:cs="Times New Roman"/>
                        <w:color w:val="363636"/>
                        <w:spacing w:val="0"/>
                        <w:w w:val="100"/>
                        <w:position w:val="0"/>
                        <w:sz w:val="19"/>
                        <w:szCs w:val="19"/>
                        <w:lang w:val="en-US" w:eastAsia="en-US" w:bidi="en-US"/>
                      </w:rPr>
                      <w:t>— 10 —</w:t>
                    </w:r>
                  </w:p>
                </w:txbxContent>
              </v:textbox>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3620135</wp:posOffset>
              </wp:positionH>
              <wp:positionV relativeFrom="page">
                <wp:posOffset>9859010</wp:posOffset>
              </wp:positionV>
              <wp:extent cx="402590" cy="85090"/>
              <wp:effectExtent l="0" t="0" r="0" b="0"/>
              <wp:wrapNone/>
              <wp:docPr id="46" name="Shape 46"/>
              <wp:cNvGraphicFramePr/>
              <a:graphic xmlns:a="http://schemas.openxmlformats.org/drawingml/2006/main">
                <a:graphicData uri="http://schemas.microsoft.com/office/word/2010/wordprocessingShape">
                  <wps:wsp>
                    <wps:cNvSpPr txBox="1"/>
                    <wps:spPr>
                      <a:xfrm>
                        <a:off x="0" y="0"/>
                        <a:ext cx="402590" cy="85090"/>
                      </a:xfrm>
                      <a:prstGeom prst="rect">
                        <a:avLst/>
                      </a:prstGeom>
                      <a:noFill/>
                    </wps:spPr>
                    <wps:txbx>
                      <w:txbxContent>
                        <w:p>
                          <w:pPr>
                            <w:pStyle w:val="13"/>
                            <w:keepNext w:val="0"/>
                            <w:keepLines w:val="0"/>
                            <w:widowControl w:val="0"/>
                            <w:shd w:val="clear" w:color="auto" w:fill="auto"/>
                            <w:bidi w:val="0"/>
                            <w:spacing w:before="0" w:after="0" w:line="240" w:lineRule="auto"/>
                            <w:ind w:left="0" w:right="0" w:firstLine="0"/>
                            <w:jc w:val="left"/>
                            <w:rPr>
                              <w:sz w:val="19"/>
                              <w:szCs w:val="19"/>
                            </w:rPr>
                          </w:pPr>
                          <w:r>
                            <w:rPr>
                              <w:rFonts w:ascii="Times New Roman" w:hAnsi="Times New Roman" w:eastAsia="Times New Roman" w:cs="Times New Roman"/>
                              <w:color w:val="363636"/>
                              <w:spacing w:val="0"/>
                              <w:w w:val="100"/>
                              <w:position w:val="0"/>
                              <w:sz w:val="19"/>
                              <w:szCs w:val="19"/>
                              <w:lang w:val="en-US" w:eastAsia="en-US" w:bidi="en-US"/>
                            </w:rPr>
                            <w:t>— 10 —</w:t>
                          </w:r>
                        </w:p>
                      </w:txbxContent>
                    </wps:txbx>
                    <wps:bodyPr wrap="none" lIns="0" tIns="0" rIns="0" bIns="0">
                      <a:spAutoFit/>
                    </wps:bodyPr>
                  </wps:wsp>
                </a:graphicData>
              </a:graphic>
            </wp:anchor>
          </w:drawing>
        </mc:Choice>
        <mc:Fallback>
          <w:pict>
            <v:shape id="Shape 46" o:spid="_x0000_s1026" o:spt="202" type="#_x0000_t202" style="position:absolute;left:0pt;margin-left:285.05pt;margin-top:776.3pt;height:6.7pt;width:31.7pt;mso-position-horizontal-relative:page;mso-position-vertical-relative:page;mso-wrap-style:none;z-index:-251657216;mso-width-relative:page;mso-height-relative:page;" filled="f" stroked="f" coordsize="21600,21600" o:gfxdata="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R7tIm2AAA&#10;AA0BAAAPAAAAAAAAAAEAIAAAACIAAABkcnMvZG93bnJldi54bWxQSwECFAAUAAAACACHTuJAh58D&#10;iKwBAABwAwAADgAAAAAAAAABACAAAAAnAQAAZHJzL2Uyb0RvYy54bWxQSwUGAAAAAAYABgBZAQAA&#10;RQUAAAAA&#10;">
              <v:fill on="f" focussize="0,0"/>
              <v:stroke on="f"/>
              <v:imagedata o:title=""/>
              <o:lock v:ext="edit" aspectratio="f"/>
              <v:textbox inset="0mm,0mm,0mm,0mm" style="mso-fit-shape-to-text:t;">
                <w:txbxContent>
                  <w:p>
                    <w:pPr>
                      <w:pStyle w:val="13"/>
                      <w:keepNext w:val="0"/>
                      <w:keepLines w:val="0"/>
                      <w:widowControl w:val="0"/>
                      <w:shd w:val="clear" w:color="auto" w:fill="auto"/>
                      <w:bidi w:val="0"/>
                      <w:spacing w:before="0" w:after="0" w:line="240" w:lineRule="auto"/>
                      <w:ind w:left="0" w:right="0" w:firstLine="0"/>
                      <w:jc w:val="left"/>
                      <w:rPr>
                        <w:sz w:val="19"/>
                        <w:szCs w:val="19"/>
                      </w:rPr>
                    </w:pPr>
                    <w:r>
                      <w:rPr>
                        <w:rFonts w:ascii="Times New Roman" w:hAnsi="Times New Roman" w:eastAsia="Times New Roman" w:cs="Times New Roman"/>
                        <w:color w:val="363636"/>
                        <w:spacing w:val="0"/>
                        <w:w w:val="100"/>
                        <w:position w:val="0"/>
                        <w:sz w:val="19"/>
                        <w:szCs w:val="19"/>
                        <w:lang w:val="en-US" w:eastAsia="en-US" w:bidi="en-US"/>
                      </w:rPr>
                      <w:t>— 10 —</w:t>
                    </w:r>
                  </w:p>
                </w:txbxContent>
              </v:textbox>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3795395</wp:posOffset>
              </wp:positionH>
              <wp:positionV relativeFrom="page">
                <wp:posOffset>9850120</wp:posOffset>
              </wp:positionV>
              <wp:extent cx="243840" cy="82550"/>
              <wp:effectExtent l="0" t="0" r="0" b="0"/>
              <wp:wrapNone/>
              <wp:docPr id="48" name="Shape 48"/>
              <wp:cNvGraphicFramePr/>
              <a:graphic xmlns:a="http://schemas.openxmlformats.org/drawingml/2006/main">
                <a:graphicData uri="http://schemas.microsoft.com/office/word/2010/wordprocessingShape">
                  <wps:wsp>
                    <wps:cNvSpPr txBox="1"/>
                    <wps:spPr>
                      <a:xfrm>
                        <a:off x="0" y="0"/>
                        <a:ext cx="243840" cy="82550"/>
                      </a:xfrm>
                      <a:prstGeom prst="rect">
                        <a:avLst/>
                      </a:prstGeom>
                      <a:noFill/>
                    </wps:spPr>
                    <wps:txbx>
                      <w:txbxContent>
                        <w:p>
                          <w:pPr>
                            <w:pStyle w:val="13"/>
                            <w:keepNext w:val="0"/>
                            <w:keepLines w:val="0"/>
                            <w:widowControl w:val="0"/>
                            <w:shd w:val="clear" w:color="auto" w:fill="auto"/>
                            <w:bidi w:val="0"/>
                            <w:spacing w:before="0" w:after="0" w:line="240" w:lineRule="auto"/>
                            <w:ind w:left="0" w:right="0" w:firstLine="0"/>
                            <w:jc w:val="left"/>
                            <w:rPr>
                              <w:sz w:val="19"/>
                              <w:szCs w:val="19"/>
                            </w:rPr>
                          </w:pPr>
                          <w:r>
                            <w:fldChar w:fldCharType="begin"/>
                          </w:r>
                          <w:r>
                            <w:instrText xml:space="preserve"> PAGE \* MERGEFORMAT </w:instrText>
                          </w:r>
                          <w:r>
                            <w:fldChar w:fldCharType="separate"/>
                          </w:r>
                          <w:r>
                            <w:rPr>
                              <w:rFonts w:ascii="Times New Roman" w:hAnsi="Times New Roman" w:eastAsia="Times New Roman" w:cs="Times New Roman"/>
                              <w:color w:val="363636"/>
                              <w:spacing w:val="0"/>
                              <w:w w:val="100"/>
                              <w:position w:val="0"/>
                              <w:sz w:val="19"/>
                              <w:szCs w:val="19"/>
                            </w:rPr>
                            <w:t>#</w:t>
                          </w:r>
                          <w:r>
                            <w:rPr>
                              <w:rFonts w:ascii="Times New Roman" w:hAnsi="Times New Roman" w:eastAsia="Times New Roman" w:cs="Times New Roman"/>
                              <w:color w:val="363636"/>
                              <w:spacing w:val="0"/>
                              <w:w w:val="100"/>
                              <w:position w:val="0"/>
                              <w:sz w:val="19"/>
                              <w:szCs w:val="19"/>
                            </w:rPr>
                            <w:fldChar w:fldCharType="end"/>
                          </w:r>
                          <w:r>
                            <w:rPr>
                              <w:rFonts w:ascii="Times New Roman" w:hAnsi="Times New Roman" w:eastAsia="Times New Roman" w:cs="Times New Roman"/>
                              <w:color w:val="363636"/>
                              <w:spacing w:val="0"/>
                              <w:w w:val="100"/>
                              <w:position w:val="0"/>
                              <w:sz w:val="19"/>
                              <w:szCs w:val="19"/>
                            </w:rPr>
                            <w:t xml:space="preserve"> </w:t>
                          </w:r>
                          <w:r>
                            <w:rPr>
                              <w:rFonts w:ascii="Times New Roman" w:hAnsi="Times New Roman" w:eastAsia="Times New Roman" w:cs="Times New Roman"/>
                              <w:color w:val="363636"/>
                              <w:spacing w:val="0"/>
                              <w:w w:val="100"/>
                              <w:position w:val="0"/>
                              <w:sz w:val="19"/>
                              <w:szCs w:val="19"/>
                              <w:lang w:val="en-US" w:eastAsia="en-US" w:bidi="en-US"/>
                            </w:rPr>
                            <w:t>—</w:t>
                          </w:r>
                        </w:p>
                      </w:txbxContent>
                    </wps:txbx>
                    <wps:bodyPr wrap="none" lIns="0" tIns="0" rIns="0" bIns="0">
                      <a:spAutoFit/>
                    </wps:bodyPr>
                  </wps:wsp>
                </a:graphicData>
              </a:graphic>
            </wp:anchor>
          </w:drawing>
        </mc:Choice>
        <mc:Fallback>
          <w:pict>
            <v:shape id="Shape 48" o:spid="_x0000_s1026" o:spt="202" type="#_x0000_t202" style="position:absolute;left:0pt;margin-left:298.85pt;margin-top:775.6pt;height:6.5pt;width:19.2pt;mso-position-horizontal-relative:page;mso-position-vertical-relative:page;mso-wrap-style:none;z-index:-251657216;mso-width-relative:page;mso-height-relative:page;" filled="f" stroked="f" coordsize="21600,21600" o:gfxdata="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FsqSdgA&#10;AAANAQAADwAAAAAAAAABACAAAAAiAAAAZHJzL2Rvd25yZXYueG1sUEsBAhQAFAAAAAgAh07iQAce&#10;/CWtAQAAcAMAAA4AAAAAAAAAAQAgAAAAJwEAAGRycy9lMm9Eb2MueG1sUEsFBgAAAAAGAAYAWQEA&#10;AEYFAAAAAA==&#10;">
              <v:fill on="f" focussize="0,0"/>
              <v:stroke on="f"/>
              <v:imagedata o:title=""/>
              <o:lock v:ext="edit" aspectratio="f"/>
              <v:textbox inset="0mm,0mm,0mm,0mm" style="mso-fit-shape-to-text:t;">
                <w:txbxContent>
                  <w:p>
                    <w:pPr>
                      <w:pStyle w:val="13"/>
                      <w:keepNext w:val="0"/>
                      <w:keepLines w:val="0"/>
                      <w:widowControl w:val="0"/>
                      <w:shd w:val="clear" w:color="auto" w:fill="auto"/>
                      <w:bidi w:val="0"/>
                      <w:spacing w:before="0" w:after="0" w:line="240" w:lineRule="auto"/>
                      <w:ind w:left="0" w:right="0" w:firstLine="0"/>
                      <w:jc w:val="left"/>
                      <w:rPr>
                        <w:sz w:val="19"/>
                        <w:szCs w:val="19"/>
                      </w:rPr>
                    </w:pPr>
                    <w:r>
                      <w:fldChar w:fldCharType="begin"/>
                    </w:r>
                    <w:r>
                      <w:instrText xml:space="preserve"> PAGE \* MERGEFORMAT </w:instrText>
                    </w:r>
                    <w:r>
                      <w:fldChar w:fldCharType="separate"/>
                    </w:r>
                    <w:r>
                      <w:rPr>
                        <w:rFonts w:ascii="Times New Roman" w:hAnsi="Times New Roman" w:eastAsia="Times New Roman" w:cs="Times New Roman"/>
                        <w:color w:val="363636"/>
                        <w:spacing w:val="0"/>
                        <w:w w:val="100"/>
                        <w:position w:val="0"/>
                        <w:sz w:val="19"/>
                        <w:szCs w:val="19"/>
                      </w:rPr>
                      <w:t>#</w:t>
                    </w:r>
                    <w:r>
                      <w:rPr>
                        <w:rFonts w:ascii="Times New Roman" w:hAnsi="Times New Roman" w:eastAsia="Times New Roman" w:cs="Times New Roman"/>
                        <w:color w:val="363636"/>
                        <w:spacing w:val="0"/>
                        <w:w w:val="100"/>
                        <w:position w:val="0"/>
                        <w:sz w:val="19"/>
                        <w:szCs w:val="19"/>
                      </w:rPr>
                      <w:fldChar w:fldCharType="end"/>
                    </w:r>
                    <w:r>
                      <w:rPr>
                        <w:rFonts w:ascii="Times New Roman" w:hAnsi="Times New Roman" w:eastAsia="Times New Roman" w:cs="Times New Roman"/>
                        <w:color w:val="363636"/>
                        <w:spacing w:val="0"/>
                        <w:w w:val="100"/>
                        <w:position w:val="0"/>
                        <w:sz w:val="19"/>
                        <w:szCs w:val="19"/>
                      </w:rPr>
                      <w:t xml:space="preserve"> </w:t>
                    </w:r>
                    <w:r>
                      <w:rPr>
                        <w:rFonts w:ascii="Times New Roman" w:hAnsi="Times New Roman" w:eastAsia="Times New Roman" w:cs="Times New Roman"/>
                        <w:color w:val="363636"/>
                        <w:spacing w:val="0"/>
                        <w:w w:val="100"/>
                        <w:position w:val="0"/>
                        <w:sz w:val="19"/>
                        <w:szCs w:val="19"/>
                        <w:lang w:val="en-US" w:eastAsia="en-US" w:bidi="en-US"/>
                      </w:rPr>
                      <w:t>—</w:t>
                    </w:r>
                  </w:p>
                </w:txbxContent>
              </v:textbox>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3795395</wp:posOffset>
              </wp:positionH>
              <wp:positionV relativeFrom="page">
                <wp:posOffset>9850120</wp:posOffset>
              </wp:positionV>
              <wp:extent cx="243840" cy="82550"/>
              <wp:effectExtent l="0" t="0" r="0" b="0"/>
              <wp:wrapNone/>
              <wp:docPr id="50" name="Shape 50"/>
              <wp:cNvGraphicFramePr/>
              <a:graphic xmlns:a="http://schemas.openxmlformats.org/drawingml/2006/main">
                <a:graphicData uri="http://schemas.microsoft.com/office/word/2010/wordprocessingShape">
                  <wps:wsp>
                    <wps:cNvSpPr txBox="1"/>
                    <wps:spPr>
                      <a:xfrm>
                        <a:off x="0" y="0"/>
                        <a:ext cx="243840" cy="82550"/>
                      </a:xfrm>
                      <a:prstGeom prst="rect">
                        <a:avLst/>
                      </a:prstGeom>
                      <a:noFill/>
                    </wps:spPr>
                    <wps:txbx>
                      <w:txbxContent>
                        <w:p>
                          <w:pPr>
                            <w:pStyle w:val="13"/>
                            <w:keepNext w:val="0"/>
                            <w:keepLines w:val="0"/>
                            <w:widowControl w:val="0"/>
                            <w:shd w:val="clear" w:color="auto" w:fill="auto"/>
                            <w:bidi w:val="0"/>
                            <w:spacing w:before="0" w:after="0" w:line="240" w:lineRule="auto"/>
                            <w:ind w:left="0" w:right="0" w:firstLine="0"/>
                            <w:jc w:val="left"/>
                            <w:rPr>
                              <w:sz w:val="19"/>
                              <w:szCs w:val="19"/>
                            </w:rPr>
                          </w:pPr>
                          <w:r>
                            <w:fldChar w:fldCharType="begin"/>
                          </w:r>
                          <w:r>
                            <w:instrText xml:space="preserve"> PAGE \* MERGEFORMAT </w:instrText>
                          </w:r>
                          <w:r>
                            <w:fldChar w:fldCharType="separate"/>
                          </w:r>
                          <w:r>
                            <w:rPr>
                              <w:rFonts w:ascii="Times New Roman" w:hAnsi="Times New Roman" w:eastAsia="Times New Roman" w:cs="Times New Roman"/>
                              <w:color w:val="363636"/>
                              <w:spacing w:val="0"/>
                              <w:w w:val="100"/>
                              <w:position w:val="0"/>
                              <w:sz w:val="19"/>
                              <w:szCs w:val="19"/>
                            </w:rPr>
                            <w:t>#</w:t>
                          </w:r>
                          <w:r>
                            <w:rPr>
                              <w:rFonts w:ascii="Times New Roman" w:hAnsi="Times New Roman" w:eastAsia="Times New Roman" w:cs="Times New Roman"/>
                              <w:color w:val="363636"/>
                              <w:spacing w:val="0"/>
                              <w:w w:val="100"/>
                              <w:position w:val="0"/>
                              <w:sz w:val="19"/>
                              <w:szCs w:val="19"/>
                            </w:rPr>
                            <w:fldChar w:fldCharType="end"/>
                          </w:r>
                          <w:r>
                            <w:rPr>
                              <w:rFonts w:ascii="Times New Roman" w:hAnsi="Times New Roman" w:eastAsia="Times New Roman" w:cs="Times New Roman"/>
                              <w:color w:val="363636"/>
                              <w:spacing w:val="0"/>
                              <w:w w:val="100"/>
                              <w:position w:val="0"/>
                              <w:sz w:val="19"/>
                              <w:szCs w:val="19"/>
                            </w:rPr>
                            <w:t xml:space="preserve"> </w:t>
                          </w:r>
                          <w:r>
                            <w:rPr>
                              <w:rFonts w:ascii="Times New Roman" w:hAnsi="Times New Roman" w:eastAsia="Times New Roman" w:cs="Times New Roman"/>
                              <w:color w:val="363636"/>
                              <w:spacing w:val="0"/>
                              <w:w w:val="100"/>
                              <w:position w:val="0"/>
                              <w:sz w:val="19"/>
                              <w:szCs w:val="19"/>
                              <w:lang w:val="en-US" w:eastAsia="en-US" w:bidi="en-US"/>
                            </w:rPr>
                            <w:t>—</w:t>
                          </w:r>
                        </w:p>
                      </w:txbxContent>
                    </wps:txbx>
                    <wps:bodyPr wrap="none" lIns="0" tIns="0" rIns="0" bIns="0">
                      <a:spAutoFit/>
                    </wps:bodyPr>
                  </wps:wsp>
                </a:graphicData>
              </a:graphic>
            </wp:anchor>
          </w:drawing>
        </mc:Choice>
        <mc:Fallback>
          <w:pict>
            <v:shape id="Shape 50" o:spid="_x0000_s1026" o:spt="202" type="#_x0000_t202" style="position:absolute;left:0pt;margin-left:298.85pt;margin-top:775.6pt;height:6.5pt;width:19.2pt;mso-position-horizontal-relative:page;mso-position-vertical-relative:page;mso-wrap-style:none;z-index:-251657216;mso-width-relative:page;mso-height-relative:page;" filled="f" stroked="f" coordsize="21600,21600" o:gfxdata="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8WypJ2AAA&#10;AA0BAAAPAAAAAAAAAAEAIAAAACIAAABkcnMvZG93bnJldi54bWxQSwECFAAUAAAACACHTuJAb9f6&#10;LawBAABwAwAADgAAAAAAAAABACAAAAAnAQAAZHJzL2Uyb0RvYy54bWxQSwUGAAAAAAYABgBZAQAA&#10;RQUAAAAA&#10;">
              <v:fill on="f" focussize="0,0"/>
              <v:stroke on="f"/>
              <v:imagedata o:title=""/>
              <o:lock v:ext="edit" aspectratio="f"/>
              <v:textbox inset="0mm,0mm,0mm,0mm" style="mso-fit-shape-to-text:t;">
                <w:txbxContent>
                  <w:p>
                    <w:pPr>
                      <w:pStyle w:val="13"/>
                      <w:keepNext w:val="0"/>
                      <w:keepLines w:val="0"/>
                      <w:widowControl w:val="0"/>
                      <w:shd w:val="clear" w:color="auto" w:fill="auto"/>
                      <w:bidi w:val="0"/>
                      <w:spacing w:before="0" w:after="0" w:line="240" w:lineRule="auto"/>
                      <w:ind w:left="0" w:right="0" w:firstLine="0"/>
                      <w:jc w:val="left"/>
                      <w:rPr>
                        <w:sz w:val="19"/>
                        <w:szCs w:val="19"/>
                      </w:rPr>
                    </w:pPr>
                    <w:r>
                      <w:fldChar w:fldCharType="begin"/>
                    </w:r>
                    <w:r>
                      <w:instrText xml:space="preserve"> PAGE \* MERGEFORMAT </w:instrText>
                    </w:r>
                    <w:r>
                      <w:fldChar w:fldCharType="separate"/>
                    </w:r>
                    <w:r>
                      <w:rPr>
                        <w:rFonts w:ascii="Times New Roman" w:hAnsi="Times New Roman" w:eastAsia="Times New Roman" w:cs="Times New Roman"/>
                        <w:color w:val="363636"/>
                        <w:spacing w:val="0"/>
                        <w:w w:val="100"/>
                        <w:position w:val="0"/>
                        <w:sz w:val="19"/>
                        <w:szCs w:val="19"/>
                      </w:rPr>
                      <w:t>#</w:t>
                    </w:r>
                    <w:r>
                      <w:rPr>
                        <w:rFonts w:ascii="Times New Roman" w:hAnsi="Times New Roman" w:eastAsia="Times New Roman" w:cs="Times New Roman"/>
                        <w:color w:val="363636"/>
                        <w:spacing w:val="0"/>
                        <w:w w:val="100"/>
                        <w:position w:val="0"/>
                        <w:sz w:val="19"/>
                        <w:szCs w:val="19"/>
                      </w:rPr>
                      <w:fldChar w:fldCharType="end"/>
                    </w:r>
                    <w:r>
                      <w:rPr>
                        <w:rFonts w:ascii="Times New Roman" w:hAnsi="Times New Roman" w:eastAsia="Times New Roman" w:cs="Times New Roman"/>
                        <w:color w:val="363636"/>
                        <w:spacing w:val="0"/>
                        <w:w w:val="100"/>
                        <w:position w:val="0"/>
                        <w:sz w:val="19"/>
                        <w:szCs w:val="19"/>
                      </w:rPr>
                      <w:t xml:space="preserve"> </w:t>
                    </w:r>
                    <w:r>
                      <w:rPr>
                        <w:rFonts w:ascii="Times New Roman" w:hAnsi="Times New Roman" w:eastAsia="Times New Roman" w:cs="Times New Roman"/>
                        <w:color w:val="363636"/>
                        <w:spacing w:val="0"/>
                        <w:w w:val="100"/>
                        <w:position w:val="0"/>
                        <w:sz w:val="19"/>
                        <w:szCs w:val="19"/>
                        <w:lang w:val="en-US" w:eastAsia="en-US" w:bidi="en-US"/>
                      </w:rPr>
                      <w:t>—</w:t>
                    </w:r>
                  </w:p>
                </w:txbxContent>
              </v:textbox>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3796665</wp:posOffset>
              </wp:positionH>
              <wp:positionV relativeFrom="page">
                <wp:posOffset>9810115</wp:posOffset>
              </wp:positionV>
              <wp:extent cx="88265" cy="85090"/>
              <wp:effectExtent l="0" t="0" r="0" b="0"/>
              <wp:wrapNone/>
              <wp:docPr id="52" name="Shape 52"/>
              <wp:cNvGraphicFramePr/>
              <a:graphic xmlns:a="http://schemas.openxmlformats.org/drawingml/2006/main">
                <a:graphicData uri="http://schemas.microsoft.com/office/word/2010/wordprocessingShape">
                  <wps:wsp>
                    <wps:cNvSpPr txBox="1"/>
                    <wps:spPr>
                      <a:xfrm>
                        <a:off x="0" y="0"/>
                        <a:ext cx="88265" cy="85090"/>
                      </a:xfrm>
                      <a:prstGeom prst="rect">
                        <a:avLst/>
                      </a:prstGeom>
                      <a:noFill/>
                    </wps:spPr>
                    <wps:txbx>
                      <w:txbxContent>
                        <w:p>
                          <w:pPr>
                            <w:pStyle w:val="13"/>
                            <w:keepNext w:val="0"/>
                            <w:keepLines w:val="0"/>
                            <w:widowControl w:val="0"/>
                            <w:shd w:val="clear" w:color="auto" w:fill="auto"/>
                            <w:bidi w:val="0"/>
                            <w:spacing w:before="0" w:after="0" w:line="240" w:lineRule="auto"/>
                            <w:ind w:left="0" w:right="0" w:firstLine="0"/>
                            <w:jc w:val="left"/>
                            <w:rPr>
                              <w:sz w:val="19"/>
                              <w:szCs w:val="19"/>
                            </w:rPr>
                          </w:pPr>
                          <w:r>
                            <w:fldChar w:fldCharType="begin"/>
                          </w:r>
                          <w:r>
                            <w:instrText xml:space="preserve"> PAGE \* MERGEFORMAT </w:instrText>
                          </w:r>
                          <w:r>
                            <w:fldChar w:fldCharType="separate"/>
                          </w:r>
                          <w:r>
                            <w:rPr>
                              <w:rFonts w:ascii="Times New Roman" w:hAnsi="Times New Roman" w:eastAsia="Times New Roman" w:cs="Times New Roman"/>
                              <w:color w:val="363636"/>
                              <w:spacing w:val="0"/>
                              <w:w w:val="100"/>
                              <w:position w:val="0"/>
                              <w:sz w:val="19"/>
                              <w:szCs w:val="19"/>
                            </w:rPr>
                            <w:t>#</w:t>
                          </w:r>
                          <w:r>
                            <w:rPr>
                              <w:rFonts w:ascii="Times New Roman" w:hAnsi="Times New Roman" w:eastAsia="Times New Roman" w:cs="Times New Roman"/>
                              <w:color w:val="363636"/>
                              <w:spacing w:val="0"/>
                              <w:w w:val="100"/>
                              <w:position w:val="0"/>
                              <w:sz w:val="19"/>
                              <w:szCs w:val="19"/>
                            </w:rPr>
                            <w:fldChar w:fldCharType="end"/>
                          </w:r>
                        </w:p>
                      </w:txbxContent>
                    </wps:txbx>
                    <wps:bodyPr wrap="none" lIns="0" tIns="0" rIns="0" bIns="0">
                      <a:spAutoFit/>
                    </wps:bodyPr>
                  </wps:wsp>
                </a:graphicData>
              </a:graphic>
            </wp:anchor>
          </w:drawing>
        </mc:Choice>
        <mc:Fallback>
          <w:pict>
            <v:shape id="Shape 52" o:spid="_x0000_s1026" o:spt="202" type="#_x0000_t202" style="position:absolute;left:0pt;margin-left:298.95pt;margin-top:772.45pt;height:6.7pt;width:6.95pt;mso-position-horizontal-relative:page;mso-position-vertical-relative:page;mso-wrap-style:none;z-index:-251657216;mso-width-relative:page;mso-height-relative:page;" filled="f" stroked="f" coordsize="21600,21600" o:gfxdata="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CNBnRLZ&#10;AAAADQEAAA8AAAAAAAAAAQAgAAAAIgAAAGRycy9kb3ducmV2LnhtbFBLAQIUABQAAAAIAIdO4kDA&#10;b8C7rQEAAG8DAAAOAAAAAAAAAAEAIAAAACgBAABkcnMvZTJvRG9jLnhtbFBLBQYAAAAABgAGAFkB&#10;AABHBQAAAAA=&#10;">
              <v:fill on="f" focussize="0,0"/>
              <v:stroke on="f"/>
              <v:imagedata o:title=""/>
              <o:lock v:ext="edit" aspectratio="f"/>
              <v:textbox inset="0mm,0mm,0mm,0mm" style="mso-fit-shape-to-text:t;">
                <w:txbxContent>
                  <w:p>
                    <w:pPr>
                      <w:pStyle w:val="13"/>
                      <w:keepNext w:val="0"/>
                      <w:keepLines w:val="0"/>
                      <w:widowControl w:val="0"/>
                      <w:shd w:val="clear" w:color="auto" w:fill="auto"/>
                      <w:bidi w:val="0"/>
                      <w:spacing w:before="0" w:after="0" w:line="240" w:lineRule="auto"/>
                      <w:ind w:left="0" w:right="0" w:firstLine="0"/>
                      <w:jc w:val="left"/>
                      <w:rPr>
                        <w:sz w:val="19"/>
                        <w:szCs w:val="19"/>
                      </w:rPr>
                    </w:pPr>
                    <w:r>
                      <w:fldChar w:fldCharType="begin"/>
                    </w:r>
                    <w:r>
                      <w:instrText xml:space="preserve"> PAGE \* MERGEFORMAT </w:instrText>
                    </w:r>
                    <w:r>
                      <w:fldChar w:fldCharType="separate"/>
                    </w:r>
                    <w:r>
                      <w:rPr>
                        <w:rFonts w:ascii="Times New Roman" w:hAnsi="Times New Roman" w:eastAsia="Times New Roman" w:cs="Times New Roman"/>
                        <w:color w:val="363636"/>
                        <w:spacing w:val="0"/>
                        <w:w w:val="100"/>
                        <w:position w:val="0"/>
                        <w:sz w:val="19"/>
                        <w:szCs w:val="19"/>
                      </w:rPr>
                      <w:t>#</w:t>
                    </w:r>
                    <w:r>
                      <w:rPr>
                        <w:rFonts w:ascii="Times New Roman" w:hAnsi="Times New Roman" w:eastAsia="Times New Roman" w:cs="Times New Roman"/>
                        <w:color w:val="363636"/>
                        <w:spacing w:val="0"/>
                        <w:w w:val="100"/>
                        <w:position w:val="0"/>
                        <w:sz w:val="19"/>
                        <w:szCs w:val="19"/>
                      </w:rPr>
                      <w:fldChar w:fldCharType="end"/>
                    </w:r>
                  </w:p>
                </w:txbxContent>
              </v:textbox>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3583305</wp:posOffset>
              </wp:positionH>
              <wp:positionV relativeFrom="page">
                <wp:posOffset>9855835</wp:posOffset>
              </wp:positionV>
              <wp:extent cx="405130" cy="82550"/>
              <wp:effectExtent l="0" t="0" r="0" b="0"/>
              <wp:wrapNone/>
              <wp:docPr id="54" name="Shape 54"/>
              <wp:cNvGraphicFramePr/>
              <a:graphic xmlns:a="http://schemas.openxmlformats.org/drawingml/2006/main">
                <a:graphicData uri="http://schemas.microsoft.com/office/word/2010/wordprocessingShape">
                  <wps:wsp>
                    <wps:cNvSpPr txBox="1"/>
                    <wps:spPr>
                      <a:xfrm>
                        <a:off x="0" y="0"/>
                        <a:ext cx="405130" cy="82550"/>
                      </a:xfrm>
                      <a:prstGeom prst="rect">
                        <a:avLst/>
                      </a:prstGeom>
                      <a:noFill/>
                    </wps:spPr>
                    <wps:txbx>
                      <w:txbxContent>
                        <w:p>
                          <w:pPr>
                            <w:pStyle w:val="13"/>
                            <w:keepNext w:val="0"/>
                            <w:keepLines w:val="0"/>
                            <w:widowControl w:val="0"/>
                            <w:shd w:val="clear" w:color="auto" w:fill="auto"/>
                            <w:bidi w:val="0"/>
                            <w:spacing w:before="0" w:after="0" w:line="240" w:lineRule="auto"/>
                            <w:ind w:left="0" w:right="0" w:firstLine="0"/>
                            <w:jc w:val="left"/>
                            <w:rPr>
                              <w:sz w:val="19"/>
                              <w:szCs w:val="19"/>
                            </w:rPr>
                          </w:pPr>
                          <w:r>
                            <w:rPr>
                              <w:rFonts w:ascii="Times New Roman" w:hAnsi="Times New Roman" w:eastAsia="Times New Roman" w:cs="Times New Roman"/>
                              <w:color w:val="363636"/>
                              <w:spacing w:val="0"/>
                              <w:w w:val="100"/>
                              <w:position w:val="0"/>
                              <w:sz w:val="19"/>
                              <w:szCs w:val="19"/>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363636"/>
                              <w:spacing w:val="0"/>
                              <w:w w:val="100"/>
                              <w:position w:val="0"/>
                              <w:sz w:val="19"/>
                              <w:szCs w:val="19"/>
                              <w:lang w:val="en-US" w:eastAsia="en-US" w:bidi="en-US"/>
                            </w:rPr>
                            <w:t>#</w:t>
                          </w:r>
                          <w:r>
                            <w:rPr>
                              <w:rFonts w:ascii="Times New Roman" w:hAnsi="Times New Roman" w:eastAsia="Times New Roman" w:cs="Times New Roman"/>
                              <w:color w:val="363636"/>
                              <w:spacing w:val="0"/>
                              <w:w w:val="100"/>
                              <w:position w:val="0"/>
                              <w:sz w:val="19"/>
                              <w:szCs w:val="19"/>
                              <w:lang w:val="en-US" w:eastAsia="en-US" w:bidi="en-US"/>
                            </w:rPr>
                            <w:fldChar w:fldCharType="end"/>
                          </w:r>
                          <w:r>
                            <w:rPr>
                              <w:rFonts w:ascii="Times New Roman" w:hAnsi="Times New Roman" w:eastAsia="Times New Roman" w:cs="Times New Roman"/>
                              <w:color w:val="363636"/>
                              <w:spacing w:val="0"/>
                              <w:w w:val="100"/>
                              <w:position w:val="0"/>
                              <w:sz w:val="19"/>
                              <w:szCs w:val="19"/>
                              <w:lang w:val="en-US" w:eastAsia="en-US" w:bidi="en-US"/>
                            </w:rPr>
                            <w:t xml:space="preserve"> </w:t>
                          </w:r>
                          <w:r>
                            <w:rPr>
                              <w:rFonts w:ascii="Times New Roman" w:hAnsi="Times New Roman" w:eastAsia="Times New Roman" w:cs="Times New Roman"/>
                              <w:color w:val="363636"/>
                              <w:spacing w:val="0"/>
                              <w:w w:val="100"/>
                              <w:position w:val="0"/>
                              <w:sz w:val="19"/>
                              <w:szCs w:val="19"/>
                            </w:rPr>
                            <w:t>—</w:t>
                          </w:r>
                        </w:p>
                      </w:txbxContent>
                    </wps:txbx>
                    <wps:bodyPr wrap="none" lIns="0" tIns="0" rIns="0" bIns="0">
                      <a:spAutoFit/>
                    </wps:bodyPr>
                  </wps:wsp>
                </a:graphicData>
              </a:graphic>
            </wp:anchor>
          </w:drawing>
        </mc:Choice>
        <mc:Fallback>
          <w:pict>
            <v:shape id="Shape 54" o:spid="_x0000_s1026" o:spt="202" type="#_x0000_t202" style="position:absolute;left:0pt;margin-left:282.15pt;margin-top:776.05pt;height:6.5pt;width:31.9pt;mso-position-horizontal-relative:page;mso-position-vertical-relative:page;mso-wrap-style:none;z-index:-251657216;mso-width-relative:page;mso-height-relative:page;" filled="f" stroked="f" coordsize="21600,21600" o:gfxdata="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MBk+wtgA&#10;AAANAQAADwAAAAAAAAABACAAAAAiAAAAZHJzL2Rvd25yZXYueG1sUEsBAhQAFAAAAAgAh07iQIZD&#10;PJutAQAAcAMAAA4AAAAAAAAAAQAgAAAAJwEAAGRycy9lMm9Eb2MueG1sUEsFBgAAAAAGAAYAWQEA&#10;AEYFAAAAAA==&#10;">
              <v:fill on="f" focussize="0,0"/>
              <v:stroke on="f"/>
              <v:imagedata o:title=""/>
              <o:lock v:ext="edit" aspectratio="f"/>
              <v:textbox inset="0mm,0mm,0mm,0mm" style="mso-fit-shape-to-text:t;">
                <w:txbxContent>
                  <w:p>
                    <w:pPr>
                      <w:pStyle w:val="13"/>
                      <w:keepNext w:val="0"/>
                      <w:keepLines w:val="0"/>
                      <w:widowControl w:val="0"/>
                      <w:shd w:val="clear" w:color="auto" w:fill="auto"/>
                      <w:bidi w:val="0"/>
                      <w:spacing w:before="0" w:after="0" w:line="240" w:lineRule="auto"/>
                      <w:ind w:left="0" w:right="0" w:firstLine="0"/>
                      <w:jc w:val="left"/>
                      <w:rPr>
                        <w:sz w:val="19"/>
                        <w:szCs w:val="19"/>
                      </w:rPr>
                    </w:pPr>
                    <w:r>
                      <w:rPr>
                        <w:rFonts w:ascii="Times New Roman" w:hAnsi="Times New Roman" w:eastAsia="Times New Roman" w:cs="Times New Roman"/>
                        <w:color w:val="363636"/>
                        <w:spacing w:val="0"/>
                        <w:w w:val="100"/>
                        <w:position w:val="0"/>
                        <w:sz w:val="19"/>
                        <w:szCs w:val="19"/>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363636"/>
                        <w:spacing w:val="0"/>
                        <w:w w:val="100"/>
                        <w:position w:val="0"/>
                        <w:sz w:val="19"/>
                        <w:szCs w:val="19"/>
                        <w:lang w:val="en-US" w:eastAsia="en-US" w:bidi="en-US"/>
                      </w:rPr>
                      <w:t>#</w:t>
                    </w:r>
                    <w:r>
                      <w:rPr>
                        <w:rFonts w:ascii="Times New Roman" w:hAnsi="Times New Roman" w:eastAsia="Times New Roman" w:cs="Times New Roman"/>
                        <w:color w:val="363636"/>
                        <w:spacing w:val="0"/>
                        <w:w w:val="100"/>
                        <w:position w:val="0"/>
                        <w:sz w:val="19"/>
                        <w:szCs w:val="19"/>
                        <w:lang w:val="en-US" w:eastAsia="en-US" w:bidi="en-US"/>
                      </w:rPr>
                      <w:fldChar w:fldCharType="end"/>
                    </w:r>
                    <w:r>
                      <w:rPr>
                        <w:rFonts w:ascii="Times New Roman" w:hAnsi="Times New Roman" w:eastAsia="Times New Roman" w:cs="Times New Roman"/>
                        <w:color w:val="363636"/>
                        <w:spacing w:val="0"/>
                        <w:w w:val="100"/>
                        <w:position w:val="0"/>
                        <w:sz w:val="19"/>
                        <w:szCs w:val="19"/>
                        <w:lang w:val="en-US" w:eastAsia="en-US" w:bidi="en-US"/>
                      </w:rPr>
                      <w:t xml:space="preserve"> </w:t>
                    </w:r>
                    <w:r>
                      <w:rPr>
                        <w:rFonts w:ascii="Times New Roman" w:hAnsi="Times New Roman" w:eastAsia="Times New Roman" w:cs="Times New Roman"/>
                        <w:color w:val="363636"/>
                        <w:spacing w:val="0"/>
                        <w:w w:val="100"/>
                        <w:position w:val="0"/>
                        <w:sz w:val="19"/>
                        <w:szCs w:val="19"/>
                      </w:rPr>
                      <w:t>—</w:t>
                    </w:r>
                  </w:p>
                </w:txbxContent>
              </v:textbox>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3611245</wp:posOffset>
              </wp:positionH>
              <wp:positionV relativeFrom="page">
                <wp:posOffset>9843135</wp:posOffset>
              </wp:positionV>
              <wp:extent cx="411480" cy="82550"/>
              <wp:effectExtent l="0" t="0" r="0" b="0"/>
              <wp:wrapNone/>
              <wp:docPr id="56" name="Shape 56"/>
              <wp:cNvGraphicFramePr/>
              <a:graphic xmlns:a="http://schemas.openxmlformats.org/drawingml/2006/main">
                <a:graphicData uri="http://schemas.microsoft.com/office/word/2010/wordprocessingShape">
                  <wps:wsp>
                    <wps:cNvSpPr txBox="1"/>
                    <wps:spPr>
                      <a:xfrm>
                        <a:off x="0" y="0"/>
                        <a:ext cx="411480" cy="82550"/>
                      </a:xfrm>
                      <a:prstGeom prst="rect">
                        <a:avLst/>
                      </a:prstGeom>
                      <a:noFill/>
                    </wps:spPr>
                    <wps:txbx>
                      <w:txbxContent>
                        <w:p>
                          <w:pPr>
                            <w:pStyle w:val="13"/>
                            <w:keepNext w:val="0"/>
                            <w:keepLines w:val="0"/>
                            <w:widowControl w:val="0"/>
                            <w:shd w:val="clear" w:color="auto" w:fill="auto"/>
                            <w:bidi w:val="0"/>
                            <w:spacing w:before="0" w:after="0" w:line="240" w:lineRule="auto"/>
                            <w:ind w:left="0" w:right="0" w:firstLine="0"/>
                            <w:jc w:val="left"/>
                            <w:rPr>
                              <w:sz w:val="19"/>
                              <w:szCs w:val="19"/>
                            </w:rPr>
                          </w:pPr>
                          <w:r>
                            <w:rPr>
                              <w:rFonts w:ascii="Times New Roman" w:hAnsi="Times New Roman" w:eastAsia="Times New Roman" w:cs="Times New Roman"/>
                              <w:color w:val="363636"/>
                              <w:spacing w:val="0"/>
                              <w:w w:val="100"/>
                              <w:position w:val="0"/>
                              <w:sz w:val="19"/>
                              <w:szCs w:val="19"/>
                            </w:rPr>
                            <w:t>——</w:t>
                          </w:r>
                          <w:r>
                            <w:fldChar w:fldCharType="begin"/>
                          </w:r>
                          <w:r>
                            <w:instrText xml:space="preserve"> PAGE \* MERGEFORMAT </w:instrText>
                          </w:r>
                          <w:r>
                            <w:fldChar w:fldCharType="separate"/>
                          </w:r>
                          <w:r>
                            <w:rPr>
                              <w:rFonts w:ascii="Times New Roman" w:hAnsi="Times New Roman" w:eastAsia="Times New Roman" w:cs="Times New Roman"/>
                              <w:color w:val="363636"/>
                              <w:spacing w:val="0"/>
                              <w:w w:val="100"/>
                              <w:position w:val="0"/>
                              <w:sz w:val="19"/>
                              <w:szCs w:val="19"/>
                            </w:rPr>
                            <w:t>#</w:t>
                          </w:r>
                          <w:r>
                            <w:rPr>
                              <w:rFonts w:ascii="Times New Roman" w:hAnsi="Times New Roman" w:eastAsia="Times New Roman" w:cs="Times New Roman"/>
                              <w:color w:val="363636"/>
                              <w:spacing w:val="0"/>
                              <w:w w:val="100"/>
                              <w:position w:val="0"/>
                              <w:sz w:val="19"/>
                              <w:szCs w:val="19"/>
                            </w:rPr>
                            <w:fldChar w:fldCharType="end"/>
                          </w:r>
                          <w:r>
                            <w:rPr>
                              <w:rFonts w:ascii="Times New Roman" w:hAnsi="Times New Roman" w:eastAsia="Times New Roman" w:cs="Times New Roman"/>
                              <w:color w:val="363636"/>
                              <w:spacing w:val="0"/>
                              <w:w w:val="100"/>
                              <w:position w:val="0"/>
                              <w:sz w:val="19"/>
                              <w:szCs w:val="19"/>
                            </w:rPr>
                            <w:t xml:space="preserve"> —</w:t>
                          </w:r>
                        </w:p>
                      </w:txbxContent>
                    </wps:txbx>
                    <wps:bodyPr wrap="none" lIns="0" tIns="0" rIns="0" bIns="0">
                      <a:spAutoFit/>
                    </wps:bodyPr>
                  </wps:wsp>
                </a:graphicData>
              </a:graphic>
            </wp:anchor>
          </w:drawing>
        </mc:Choice>
        <mc:Fallback>
          <w:pict>
            <v:shape id="Shape 56" o:spid="_x0000_s1026" o:spt="202" type="#_x0000_t202" style="position:absolute;left:0pt;margin-left:284.35pt;margin-top:775.05pt;height:6.5pt;width:32.4pt;mso-position-horizontal-relative:page;mso-position-vertical-relative:page;mso-wrap-style:none;z-index:-251657216;mso-width-relative:page;mso-height-relative:page;" filled="f" stroked="f" coordsize="21600,21600" o:gfxdata="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T0qC+dgA&#10;AAANAQAADwAAAAAAAAABACAAAAAiAAAAZHJzL2Rvd25yZXYueG1sUEsBAhQAFAAAAAgAh07iQLdD&#10;AEOtAQAAcAMAAA4AAAAAAAAAAQAgAAAAJwEAAGRycy9lMm9Eb2MueG1sUEsFBgAAAAAGAAYAWQEA&#10;AEYFAAAAAA==&#10;">
              <v:fill on="f" focussize="0,0"/>
              <v:stroke on="f"/>
              <v:imagedata o:title=""/>
              <o:lock v:ext="edit" aspectratio="f"/>
              <v:textbox inset="0mm,0mm,0mm,0mm" style="mso-fit-shape-to-text:t;">
                <w:txbxContent>
                  <w:p>
                    <w:pPr>
                      <w:pStyle w:val="13"/>
                      <w:keepNext w:val="0"/>
                      <w:keepLines w:val="0"/>
                      <w:widowControl w:val="0"/>
                      <w:shd w:val="clear" w:color="auto" w:fill="auto"/>
                      <w:bidi w:val="0"/>
                      <w:spacing w:before="0" w:after="0" w:line="240" w:lineRule="auto"/>
                      <w:ind w:left="0" w:right="0" w:firstLine="0"/>
                      <w:jc w:val="left"/>
                      <w:rPr>
                        <w:sz w:val="19"/>
                        <w:szCs w:val="19"/>
                      </w:rPr>
                    </w:pPr>
                    <w:r>
                      <w:rPr>
                        <w:rFonts w:ascii="Times New Roman" w:hAnsi="Times New Roman" w:eastAsia="Times New Roman" w:cs="Times New Roman"/>
                        <w:color w:val="363636"/>
                        <w:spacing w:val="0"/>
                        <w:w w:val="100"/>
                        <w:position w:val="0"/>
                        <w:sz w:val="19"/>
                        <w:szCs w:val="19"/>
                      </w:rPr>
                      <w:t>——</w:t>
                    </w:r>
                    <w:r>
                      <w:fldChar w:fldCharType="begin"/>
                    </w:r>
                    <w:r>
                      <w:instrText xml:space="preserve"> PAGE \* MERGEFORMAT </w:instrText>
                    </w:r>
                    <w:r>
                      <w:fldChar w:fldCharType="separate"/>
                    </w:r>
                    <w:r>
                      <w:rPr>
                        <w:rFonts w:ascii="Times New Roman" w:hAnsi="Times New Roman" w:eastAsia="Times New Roman" w:cs="Times New Roman"/>
                        <w:color w:val="363636"/>
                        <w:spacing w:val="0"/>
                        <w:w w:val="100"/>
                        <w:position w:val="0"/>
                        <w:sz w:val="19"/>
                        <w:szCs w:val="19"/>
                      </w:rPr>
                      <w:t>#</w:t>
                    </w:r>
                    <w:r>
                      <w:rPr>
                        <w:rFonts w:ascii="Times New Roman" w:hAnsi="Times New Roman" w:eastAsia="Times New Roman" w:cs="Times New Roman"/>
                        <w:color w:val="363636"/>
                        <w:spacing w:val="0"/>
                        <w:w w:val="100"/>
                        <w:position w:val="0"/>
                        <w:sz w:val="19"/>
                        <w:szCs w:val="19"/>
                      </w:rPr>
                      <w:fldChar w:fldCharType="end"/>
                    </w:r>
                    <w:r>
                      <w:rPr>
                        <w:rFonts w:ascii="Times New Roman" w:hAnsi="Times New Roman" w:eastAsia="Times New Roman" w:cs="Times New Roman"/>
                        <w:color w:val="363636"/>
                        <w:spacing w:val="0"/>
                        <w:w w:val="100"/>
                        <w:position w:val="0"/>
                        <w:sz w:val="19"/>
                        <w:szCs w:val="19"/>
                      </w:rPr>
                      <w:t xml:space="preserve"> —</w:t>
                    </w:r>
                  </w:p>
                </w:txbxContent>
              </v:textbox>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3611245</wp:posOffset>
              </wp:positionH>
              <wp:positionV relativeFrom="page">
                <wp:posOffset>9843135</wp:posOffset>
              </wp:positionV>
              <wp:extent cx="411480" cy="82550"/>
              <wp:effectExtent l="0" t="0" r="0" b="0"/>
              <wp:wrapNone/>
              <wp:docPr id="58" name="Shape 58"/>
              <wp:cNvGraphicFramePr/>
              <a:graphic xmlns:a="http://schemas.openxmlformats.org/drawingml/2006/main">
                <a:graphicData uri="http://schemas.microsoft.com/office/word/2010/wordprocessingShape">
                  <wps:wsp>
                    <wps:cNvSpPr txBox="1"/>
                    <wps:spPr>
                      <a:xfrm>
                        <a:off x="0" y="0"/>
                        <a:ext cx="411480" cy="82550"/>
                      </a:xfrm>
                      <a:prstGeom prst="rect">
                        <a:avLst/>
                      </a:prstGeom>
                      <a:noFill/>
                    </wps:spPr>
                    <wps:txbx>
                      <w:txbxContent>
                        <w:p>
                          <w:pPr>
                            <w:pStyle w:val="13"/>
                            <w:keepNext w:val="0"/>
                            <w:keepLines w:val="0"/>
                            <w:widowControl w:val="0"/>
                            <w:shd w:val="clear" w:color="auto" w:fill="auto"/>
                            <w:bidi w:val="0"/>
                            <w:spacing w:before="0" w:after="0" w:line="240" w:lineRule="auto"/>
                            <w:ind w:left="0" w:right="0" w:firstLine="0"/>
                            <w:jc w:val="left"/>
                            <w:rPr>
                              <w:sz w:val="19"/>
                              <w:szCs w:val="19"/>
                            </w:rPr>
                          </w:pPr>
                          <w:r>
                            <w:rPr>
                              <w:rFonts w:ascii="Times New Roman" w:hAnsi="Times New Roman" w:eastAsia="Times New Roman" w:cs="Times New Roman"/>
                              <w:color w:val="363636"/>
                              <w:spacing w:val="0"/>
                              <w:w w:val="100"/>
                              <w:position w:val="0"/>
                              <w:sz w:val="19"/>
                              <w:szCs w:val="19"/>
                            </w:rPr>
                            <w:t>——</w:t>
                          </w:r>
                          <w:r>
                            <w:fldChar w:fldCharType="begin"/>
                          </w:r>
                          <w:r>
                            <w:instrText xml:space="preserve"> PAGE \* MERGEFORMAT </w:instrText>
                          </w:r>
                          <w:r>
                            <w:fldChar w:fldCharType="separate"/>
                          </w:r>
                          <w:r>
                            <w:rPr>
                              <w:rFonts w:ascii="Times New Roman" w:hAnsi="Times New Roman" w:eastAsia="Times New Roman" w:cs="Times New Roman"/>
                              <w:color w:val="363636"/>
                              <w:spacing w:val="0"/>
                              <w:w w:val="100"/>
                              <w:position w:val="0"/>
                              <w:sz w:val="19"/>
                              <w:szCs w:val="19"/>
                            </w:rPr>
                            <w:t>#</w:t>
                          </w:r>
                          <w:r>
                            <w:rPr>
                              <w:rFonts w:ascii="Times New Roman" w:hAnsi="Times New Roman" w:eastAsia="Times New Roman" w:cs="Times New Roman"/>
                              <w:color w:val="363636"/>
                              <w:spacing w:val="0"/>
                              <w:w w:val="100"/>
                              <w:position w:val="0"/>
                              <w:sz w:val="19"/>
                              <w:szCs w:val="19"/>
                            </w:rPr>
                            <w:fldChar w:fldCharType="end"/>
                          </w:r>
                          <w:r>
                            <w:rPr>
                              <w:rFonts w:ascii="Times New Roman" w:hAnsi="Times New Roman" w:eastAsia="Times New Roman" w:cs="Times New Roman"/>
                              <w:color w:val="363636"/>
                              <w:spacing w:val="0"/>
                              <w:w w:val="100"/>
                              <w:position w:val="0"/>
                              <w:sz w:val="19"/>
                              <w:szCs w:val="19"/>
                            </w:rPr>
                            <w:t xml:space="preserve"> —</w:t>
                          </w:r>
                        </w:p>
                      </w:txbxContent>
                    </wps:txbx>
                    <wps:bodyPr wrap="none" lIns="0" tIns="0" rIns="0" bIns="0">
                      <a:spAutoFit/>
                    </wps:bodyPr>
                  </wps:wsp>
                </a:graphicData>
              </a:graphic>
            </wp:anchor>
          </w:drawing>
        </mc:Choice>
        <mc:Fallback>
          <w:pict>
            <v:shape id="Shape 58" o:spid="_x0000_s1026" o:spt="202" type="#_x0000_t202" style="position:absolute;left:0pt;margin-left:284.35pt;margin-top:775.05pt;height:6.5pt;width:32.4pt;mso-position-horizontal-relative:page;mso-position-vertical-relative:page;mso-wrap-style:none;z-index:-251657216;mso-width-relative:page;mso-height-relative:page;" filled="f" stroked="f" coordsize="21600,21600" o:gfxdata="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T0qC+dgA&#10;AAANAQAADwAAAAAAAAABACAAAAAiAAAAZHJzL2Rvd25yZXYueG1sUEsBAhQAFAAAAAgAh07iQNGs&#10;Ty+tAQAAcAMAAA4AAAAAAAAAAQAgAAAAJwEAAGRycy9lMm9Eb2MueG1sUEsFBgAAAAAGAAYAWQEA&#10;AEYFAAAAAA==&#10;">
              <v:fill on="f" focussize="0,0"/>
              <v:stroke on="f"/>
              <v:imagedata o:title=""/>
              <o:lock v:ext="edit" aspectratio="f"/>
              <v:textbox inset="0mm,0mm,0mm,0mm" style="mso-fit-shape-to-text:t;">
                <w:txbxContent>
                  <w:p>
                    <w:pPr>
                      <w:pStyle w:val="13"/>
                      <w:keepNext w:val="0"/>
                      <w:keepLines w:val="0"/>
                      <w:widowControl w:val="0"/>
                      <w:shd w:val="clear" w:color="auto" w:fill="auto"/>
                      <w:bidi w:val="0"/>
                      <w:spacing w:before="0" w:after="0" w:line="240" w:lineRule="auto"/>
                      <w:ind w:left="0" w:right="0" w:firstLine="0"/>
                      <w:jc w:val="left"/>
                      <w:rPr>
                        <w:sz w:val="19"/>
                        <w:szCs w:val="19"/>
                      </w:rPr>
                    </w:pPr>
                    <w:r>
                      <w:rPr>
                        <w:rFonts w:ascii="Times New Roman" w:hAnsi="Times New Roman" w:eastAsia="Times New Roman" w:cs="Times New Roman"/>
                        <w:color w:val="363636"/>
                        <w:spacing w:val="0"/>
                        <w:w w:val="100"/>
                        <w:position w:val="0"/>
                        <w:sz w:val="19"/>
                        <w:szCs w:val="19"/>
                      </w:rPr>
                      <w:t>——</w:t>
                    </w:r>
                    <w:r>
                      <w:fldChar w:fldCharType="begin"/>
                    </w:r>
                    <w:r>
                      <w:instrText xml:space="preserve"> PAGE \* MERGEFORMAT </w:instrText>
                    </w:r>
                    <w:r>
                      <w:fldChar w:fldCharType="separate"/>
                    </w:r>
                    <w:r>
                      <w:rPr>
                        <w:rFonts w:ascii="Times New Roman" w:hAnsi="Times New Roman" w:eastAsia="Times New Roman" w:cs="Times New Roman"/>
                        <w:color w:val="363636"/>
                        <w:spacing w:val="0"/>
                        <w:w w:val="100"/>
                        <w:position w:val="0"/>
                        <w:sz w:val="19"/>
                        <w:szCs w:val="19"/>
                      </w:rPr>
                      <w:t>#</w:t>
                    </w:r>
                    <w:r>
                      <w:rPr>
                        <w:rFonts w:ascii="Times New Roman" w:hAnsi="Times New Roman" w:eastAsia="Times New Roman" w:cs="Times New Roman"/>
                        <w:color w:val="363636"/>
                        <w:spacing w:val="0"/>
                        <w:w w:val="100"/>
                        <w:position w:val="0"/>
                        <w:sz w:val="19"/>
                        <w:szCs w:val="19"/>
                      </w:rPr>
                      <w:fldChar w:fldCharType="end"/>
                    </w:r>
                    <w:r>
                      <w:rPr>
                        <w:rFonts w:ascii="Times New Roman" w:hAnsi="Times New Roman" w:eastAsia="Times New Roman" w:cs="Times New Roman"/>
                        <w:color w:val="363636"/>
                        <w:spacing w:val="0"/>
                        <w:w w:val="100"/>
                        <w:position w:val="0"/>
                        <w:sz w:val="19"/>
                        <w:szCs w:val="19"/>
                      </w:rPr>
                      <w:t xml:space="preserve"> —</w:t>
                    </w:r>
                  </w:p>
                </w:txbxContent>
              </v:textbox>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3624580</wp:posOffset>
              </wp:positionH>
              <wp:positionV relativeFrom="page">
                <wp:posOffset>9879965</wp:posOffset>
              </wp:positionV>
              <wp:extent cx="408305" cy="85090"/>
              <wp:effectExtent l="0" t="0" r="0" b="0"/>
              <wp:wrapNone/>
              <wp:docPr id="60" name="Shape 60"/>
              <wp:cNvGraphicFramePr/>
              <a:graphic xmlns:a="http://schemas.openxmlformats.org/drawingml/2006/main">
                <a:graphicData uri="http://schemas.microsoft.com/office/word/2010/wordprocessingShape">
                  <wps:wsp>
                    <wps:cNvSpPr txBox="1"/>
                    <wps:spPr>
                      <a:xfrm>
                        <a:off x="0" y="0"/>
                        <a:ext cx="408305" cy="85090"/>
                      </a:xfrm>
                      <a:prstGeom prst="rect">
                        <a:avLst/>
                      </a:prstGeom>
                      <a:noFill/>
                    </wps:spPr>
                    <wps:txbx>
                      <w:txbxContent>
                        <w:p>
                          <w:pPr>
                            <w:pStyle w:val="13"/>
                            <w:keepNext w:val="0"/>
                            <w:keepLines w:val="0"/>
                            <w:widowControl w:val="0"/>
                            <w:shd w:val="clear" w:color="auto" w:fill="auto"/>
                            <w:bidi w:val="0"/>
                            <w:spacing w:before="0" w:after="0" w:line="240" w:lineRule="auto"/>
                            <w:ind w:left="0" w:right="0" w:firstLine="0"/>
                            <w:jc w:val="left"/>
                            <w:rPr>
                              <w:sz w:val="19"/>
                              <w:szCs w:val="19"/>
                            </w:rPr>
                          </w:pPr>
                          <w:r>
                            <w:rPr>
                              <w:rFonts w:ascii="Times New Roman" w:hAnsi="Times New Roman" w:eastAsia="Times New Roman" w:cs="Times New Roman"/>
                              <w:color w:val="363636"/>
                              <w:spacing w:val="0"/>
                              <w:w w:val="100"/>
                              <w:position w:val="0"/>
                              <w:sz w:val="19"/>
                              <w:szCs w:val="19"/>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363636"/>
                              <w:spacing w:val="0"/>
                              <w:w w:val="100"/>
                              <w:position w:val="0"/>
                              <w:sz w:val="19"/>
                              <w:szCs w:val="19"/>
                              <w:lang w:val="en-US" w:eastAsia="en-US" w:bidi="en-US"/>
                            </w:rPr>
                            <w:t>#</w:t>
                          </w:r>
                          <w:r>
                            <w:rPr>
                              <w:rFonts w:ascii="Times New Roman" w:hAnsi="Times New Roman" w:eastAsia="Times New Roman" w:cs="Times New Roman"/>
                              <w:color w:val="363636"/>
                              <w:spacing w:val="0"/>
                              <w:w w:val="100"/>
                              <w:position w:val="0"/>
                              <w:sz w:val="19"/>
                              <w:szCs w:val="19"/>
                              <w:lang w:val="en-US" w:eastAsia="en-US" w:bidi="en-US"/>
                            </w:rPr>
                            <w:fldChar w:fldCharType="end"/>
                          </w:r>
                          <w:r>
                            <w:rPr>
                              <w:rFonts w:ascii="Times New Roman" w:hAnsi="Times New Roman" w:eastAsia="Times New Roman" w:cs="Times New Roman"/>
                              <w:color w:val="363636"/>
                              <w:spacing w:val="0"/>
                              <w:w w:val="100"/>
                              <w:position w:val="0"/>
                              <w:sz w:val="19"/>
                              <w:szCs w:val="19"/>
                              <w:lang w:val="en-US" w:eastAsia="en-US" w:bidi="en-US"/>
                            </w:rPr>
                            <w:t xml:space="preserve"> </w:t>
                          </w:r>
                          <w:r>
                            <w:rPr>
                              <w:rFonts w:ascii="Times New Roman" w:hAnsi="Times New Roman" w:eastAsia="Times New Roman" w:cs="Times New Roman"/>
                              <w:color w:val="000000"/>
                              <w:spacing w:val="0"/>
                              <w:w w:val="100"/>
                              <w:position w:val="0"/>
                              <w:sz w:val="19"/>
                              <w:szCs w:val="19"/>
                            </w:rPr>
                            <w:t>—</w:t>
                          </w:r>
                        </w:p>
                      </w:txbxContent>
                    </wps:txbx>
                    <wps:bodyPr wrap="none" lIns="0" tIns="0" rIns="0" bIns="0">
                      <a:spAutoFit/>
                    </wps:bodyPr>
                  </wps:wsp>
                </a:graphicData>
              </a:graphic>
            </wp:anchor>
          </w:drawing>
        </mc:Choice>
        <mc:Fallback>
          <w:pict>
            <v:shape id="Shape 60" o:spid="_x0000_s1026" o:spt="202" type="#_x0000_t202" style="position:absolute;left:0pt;margin-left:285.4pt;margin-top:777.95pt;height:6.7pt;width:32.15pt;mso-position-horizontal-relative:page;mso-position-vertical-relative:page;mso-wrap-style:none;z-index:-251657216;mso-width-relative:page;mso-height-relative:page;" filled="f" stroked="f" coordsize="21600,21600" o:gfxdata="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4Y+Pv9gA&#10;AAANAQAADwAAAAAAAAABACAAAAAiAAAAZHJzL2Rvd25yZXYueG1sUEsBAhQAFAAAAAgAh07iQPaX&#10;KmatAQAAcAMAAA4AAAAAAAAAAQAgAAAAJwEAAGRycy9lMm9Eb2MueG1sUEsFBgAAAAAGAAYAWQEA&#10;AEYFAAAAAA==&#10;">
              <v:fill on="f" focussize="0,0"/>
              <v:stroke on="f"/>
              <v:imagedata o:title=""/>
              <o:lock v:ext="edit" aspectratio="f"/>
              <v:textbox inset="0mm,0mm,0mm,0mm" style="mso-fit-shape-to-text:t;">
                <w:txbxContent>
                  <w:p>
                    <w:pPr>
                      <w:pStyle w:val="13"/>
                      <w:keepNext w:val="0"/>
                      <w:keepLines w:val="0"/>
                      <w:widowControl w:val="0"/>
                      <w:shd w:val="clear" w:color="auto" w:fill="auto"/>
                      <w:bidi w:val="0"/>
                      <w:spacing w:before="0" w:after="0" w:line="240" w:lineRule="auto"/>
                      <w:ind w:left="0" w:right="0" w:firstLine="0"/>
                      <w:jc w:val="left"/>
                      <w:rPr>
                        <w:sz w:val="19"/>
                        <w:szCs w:val="19"/>
                      </w:rPr>
                    </w:pPr>
                    <w:r>
                      <w:rPr>
                        <w:rFonts w:ascii="Times New Roman" w:hAnsi="Times New Roman" w:eastAsia="Times New Roman" w:cs="Times New Roman"/>
                        <w:color w:val="363636"/>
                        <w:spacing w:val="0"/>
                        <w:w w:val="100"/>
                        <w:position w:val="0"/>
                        <w:sz w:val="19"/>
                        <w:szCs w:val="19"/>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363636"/>
                        <w:spacing w:val="0"/>
                        <w:w w:val="100"/>
                        <w:position w:val="0"/>
                        <w:sz w:val="19"/>
                        <w:szCs w:val="19"/>
                        <w:lang w:val="en-US" w:eastAsia="en-US" w:bidi="en-US"/>
                      </w:rPr>
                      <w:t>#</w:t>
                    </w:r>
                    <w:r>
                      <w:rPr>
                        <w:rFonts w:ascii="Times New Roman" w:hAnsi="Times New Roman" w:eastAsia="Times New Roman" w:cs="Times New Roman"/>
                        <w:color w:val="363636"/>
                        <w:spacing w:val="0"/>
                        <w:w w:val="100"/>
                        <w:position w:val="0"/>
                        <w:sz w:val="19"/>
                        <w:szCs w:val="19"/>
                        <w:lang w:val="en-US" w:eastAsia="en-US" w:bidi="en-US"/>
                      </w:rPr>
                      <w:fldChar w:fldCharType="end"/>
                    </w:r>
                    <w:r>
                      <w:rPr>
                        <w:rFonts w:ascii="Times New Roman" w:hAnsi="Times New Roman" w:eastAsia="Times New Roman" w:cs="Times New Roman"/>
                        <w:color w:val="363636"/>
                        <w:spacing w:val="0"/>
                        <w:w w:val="100"/>
                        <w:position w:val="0"/>
                        <w:sz w:val="19"/>
                        <w:szCs w:val="19"/>
                        <w:lang w:val="en-US" w:eastAsia="en-US" w:bidi="en-US"/>
                      </w:rPr>
                      <w:t xml:space="preserve"> </w:t>
                    </w:r>
                    <w:r>
                      <w:rPr>
                        <w:rFonts w:ascii="Times New Roman" w:hAnsi="Times New Roman" w:eastAsia="Times New Roman" w:cs="Times New Roman"/>
                        <w:color w:val="000000"/>
                        <w:spacing w:val="0"/>
                        <w:w w:val="100"/>
                        <w:position w:val="0"/>
                        <w:sz w:val="19"/>
                        <w:szCs w:val="19"/>
                      </w:rPr>
                      <w:t>—</w:t>
                    </w:r>
                  </w:p>
                </w:txbxContent>
              </v:textbox>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3624580</wp:posOffset>
              </wp:positionH>
              <wp:positionV relativeFrom="page">
                <wp:posOffset>9879965</wp:posOffset>
              </wp:positionV>
              <wp:extent cx="408305" cy="85090"/>
              <wp:effectExtent l="0" t="0" r="0" b="0"/>
              <wp:wrapNone/>
              <wp:docPr id="63" name="Shape 63"/>
              <wp:cNvGraphicFramePr/>
              <a:graphic xmlns:a="http://schemas.openxmlformats.org/drawingml/2006/main">
                <a:graphicData uri="http://schemas.microsoft.com/office/word/2010/wordprocessingShape">
                  <wps:wsp>
                    <wps:cNvSpPr txBox="1"/>
                    <wps:spPr>
                      <a:xfrm>
                        <a:off x="0" y="0"/>
                        <a:ext cx="408305" cy="85090"/>
                      </a:xfrm>
                      <a:prstGeom prst="rect">
                        <a:avLst/>
                      </a:prstGeom>
                      <a:noFill/>
                    </wps:spPr>
                    <wps:txbx>
                      <w:txbxContent>
                        <w:p>
                          <w:pPr>
                            <w:pStyle w:val="13"/>
                            <w:keepNext w:val="0"/>
                            <w:keepLines w:val="0"/>
                            <w:widowControl w:val="0"/>
                            <w:shd w:val="clear" w:color="auto" w:fill="auto"/>
                            <w:bidi w:val="0"/>
                            <w:spacing w:before="0" w:after="0" w:line="240" w:lineRule="auto"/>
                            <w:ind w:left="0" w:right="0" w:firstLine="0"/>
                            <w:jc w:val="left"/>
                            <w:rPr>
                              <w:sz w:val="19"/>
                              <w:szCs w:val="19"/>
                            </w:rPr>
                          </w:pPr>
                          <w:r>
                            <w:rPr>
                              <w:rFonts w:ascii="Times New Roman" w:hAnsi="Times New Roman" w:eastAsia="Times New Roman" w:cs="Times New Roman"/>
                              <w:color w:val="363636"/>
                              <w:spacing w:val="0"/>
                              <w:w w:val="100"/>
                              <w:position w:val="0"/>
                              <w:sz w:val="19"/>
                              <w:szCs w:val="19"/>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363636"/>
                              <w:spacing w:val="0"/>
                              <w:w w:val="100"/>
                              <w:position w:val="0"/>
                              <w:sz w:val="19"/>
                              <w:szCs w:val="19"/>
                              <w:lang w:val="en-US" w:eastAsia="en-US" w:bidi="en-US"/>
                            </w:rPr>
                            <w:t>#</w:t>
                          </w:r>
                          <w:r>
                            <w:rPr>
                              <w:rFonts w:ascii="Times New Roman" w:hAnsi="Times New Roman" w:eastAsia="Times New Roman" w:cs="Times New Roman"/>
                              <w:color w:val="363636"/>
                              <w:spacing w:val="0"/>
                              <w:w w:val="100"/>
                              <w:position w:val="0"/>
                              <w:sz w:val="19"/>
                              <w:szCs w:val="19"/>
                              <w:lang w:val="en-US" w:eastAsia="en-US" w:bidi="en-US"/>
                            </w:rPr>
                            <w:fldChar w:fldCharType="end"/>
                          </w:r>
                          <w:r>
                            <w:rPr>
                              <w:rFonts w:ascii="Times New Roman" w:hAnsi="Times New Roman" w:eastAsia="Times New Roman" w:cs="Times New Roman"/>
                              <w:color w:val="363636"/>
                              <w:spacing w:val="0"/>
                              <w:w w:val="100"/>
                              <w:position w:val="0"/>
                              <w:sz w:val="19"/>
                              <w:szCs w:val="19"/>
                              <w:lang w:val="en-US" w:eastAsia="en-US" w:bidi="en-US"/>
                            </w:rPr>
                            <w:t xml:space="preserve"> </w:t>
                          </w:r>
                          <w:r>
                            <w:rPr>
                              <w:rFonts w:ascii="Times New Roman" w:hAnsi="Times New Roman" w:eastAsia="Times New Roman" w:cs="Times New Roman"/>
                              <w:color w:val="000000"/>
                              <w:spacing w:val="0"/>
                              <w:w w:val="100"/>
                              <w:position w:val="0"/>
                              <w:sz w:val="19"/>
                              <w:szCs w:val="19"/>
                            </w:rPr>
                            <w:t>—</w:t>
                          </w:r>
                        </w:p>
                      </w:txbxContent>
                    </wps:txbx>
                    <wps:bodyPr wrap="none" lIns="0" tIns="0" rIns="0" bIns="0">
                      <a:spAutoFit/>
                    </wps:bodyPr>
                  </wps:wsp>
                </a:graphicData>
              </a:graphic>
            </wp:anchor>
          </w:drawing>
        </mc:Choice>
        <mc:Fallback>
          <w:pict>
            <v:shape id="Shape 63" o:spid="_x0000_s1026" o:spt="202" type="#_x0000_t202" style="position:absolute;left:0pt;margin-left:285.4pt;margin-top:777.95pt;height:6.7pt;width:32.15pt;mso-position-horizontal-relative:page;mso-position-vertical-relative:page;mso-wrap-style:none;z-index:-251657216;mso-width-relative:page;mso-height-relative:page;" filled="f" stroked="f" coordsize="21600,21600" o:gfxdata="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OGPj7/Y&#10;AAAADQEAAA8AAAAAAAAAAQAgAAAAIgAAAGRycy9kb3ducmV2LnhtbFBLAQIUABQAAAAIAIdO4kCx&#10;JD94rgEAAHADAAAOAAAAAAAAAAEAIAAAACcBAABkcnMvZTJvRG9jLnhtbFBLBQYAAAAABgAGAFkB&#10;AABHBQAAAAA=&#10;">
              <v:fill on="f" focussize="0,0"/>
              <v:stroke on="f"/>
              <v:imagedata o:title=""/>
              <o:lock v:ext="edit" aspectratio="f"/>
              <v:textbox inset="0mm,0mm,0mm,0mm" style="mso-fit-shape-to-text:t;">
                <w:txbxContent>
                  <w:p>
                    <w:pPr>
                      <w:pStyle w:val="13"/>
                      <w:keepNext w:val="0"/>
                      <w:keepLines w:val="0"/>
                      <w:widowControl w:val="0"/>
                      <w:shd w:val="clear" w:color="auto" w:fill="auto"/>
                      <w:bidi w:val="0"/>
                      <w:spacing w:before="0" w:after="0" w:line="240" w:lineRule="auto"/>
                      <w:ind w:left="0" w:right="0" w:firstLine="0"/>
                      <w:jc w:val="left"/>
                      <w:rPr>
                        <w:sz w:val="19"/>
                        <w:szCs w:val="19"/>
                      </w:rPr>
                    </w:pPr>
                    <w:r>
                      <w:rPr>
                        <w:rFonts w:ascii="Times New Roman" w:hAnsi="Times New Roman" w:eastAsia="Times New Roman" w:cs="Times New Roman"/>
                        <w:color w:val="363636"/>
                        <w:spacing w:val="0"/>
                        <w:w w:val="100"/>
                        <w:position w:val="0"/>
                        <w:sz w:val="19"/>
                        <w:szCs w:val="19"/>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363636"/>
                        <w:spacing w:val="0"/>
                        <w:w w:val="100"/>
                        <w:position w:val="0"/>
                        <w:sz w:val="19"/>
                        <w:szCs w:val="19"/>
                        <w:lang w:val="en-US" w:eastAsia="en-US" w:bidi="en-US"/>
                      </w:rPr>
                      <w:t>#</w:t>
                    </w:r>
                    <w:r>
                      <w:rPr>
                        <w:rFonts w:ascii="Times New Roman" w:hAnsi="Times New Roman" w:eastAsia="Times New Roman" w:cs="Times New Roman"/>
                        <w:color w:val="363636"/>
                        <w:spacing w:val="0"/>
                        <w:w w:val="100"/>
                        <w:position w:val="0"/>
                        <w:sz w:val="19"/>
                        <w:szCs w:val="19"/>
                        <w:lang w:val="en-US" w:eastAsia="en-US" w:bidi="en-US"/>
                      </w:rPr>
                      <w:fldChar w:fldCharType="end"/>
                    </w:r>
                    <w:r>
                      <w:rPr>
                        <w:rFonts w:ascii="Times New Roman" w:hAnsi="Times New Roman" w:eastAsia="Times New Roman" w:cs="Times New Roman"/>
                        <w:color w:val="363636"/>
                        <w:spacing w:val="0"/>
                        <w:w w:val="100"/>
                        <w:position w:val="0"/>
                        <w:sz w:val="19"/>
                        <w:szCs w:val="19"/>
                        <w:lang w:val="en-US" w:eastAsia="en-US" w:bidi="en-US"/>
                      </w:rPr>
                      <w:t xml:space="preserve"> </w:t>
                    </w:r>
                    <w:r>
                      <w:rPr>
                        <w:rFonts w:ascii="Times New Roman" w:hAnsi="Times New Roman" w:eastAsia="Times New Roman" w:cs="Times New Roman"/>
                        <w:color w:val="000000"/>
                        <w:spacing w:val="0"/>
                        <w:w w:val="100"/>
                        <w:position w:val="0"/>
                        <w:sz w:val="19"/>
                        <w:szCs w:val="19"/>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3620770</wp:posOffset>
              </wp:positionH>
              <wp:positionV relativeFrom="page">
                <wp:posOffset>9693275</wp:posOffset>
              </wp:positionV>
              <wp:extent cx="368300" cy="107950"/>
              <wp:effectExtent l="0" t="0" r="0" b="0"/>
              <wp:wrapNone/>
              <wp:docPr id="5" name="Shape 5"/>
              <wp:cNvGraphicFramePr/>
              <a:graphic xmlns:a="http://schemas.openxmlformats.org/drawingml/2006/main">
                <a:graphicData uri="http://schemas.microsoft.com/office/word/2010/wordprocessingShape">
                  <wps:wsp>
                    <wps:cNvSpPr txBox="1"/>
                    <wps:spPr>
                      <a:xfrm>
                        <a:off x="0" y="0"/>
                        <a:ext cx="368300" cy="107950"/>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rPr>
                              <w:sz w:val="26"/>
                              <w:szCs w:val="26"/>
                            </w:rPr>
                          </w:pPr>
                          <w:r>
                            <w:rPr>
                              <w:rFonts w:ascii="Times New Roman" w:hAnsi="Times New Roman" w:eastAsia="Times New Roman" w:cs="Times New Roman"/>
                              <w:color w:val="000000"/>
                              <w:spacing w:val="0"/>
                              <w:w w:val="100"/>
                              <w:position w:val="0"/>
                              <w:sz w:val="26"/>
                              <w:szCs w:val="26"/>
                            </w:rPr>
                            <w:t>-1 —</w:t>
                          </w:r>
                        </w:p>
                      </w:txbxContent>
                    </wps:txbx>
                    <wps:bodyPr wrap="none" lIns="0" tIns="0" rIns="0" bIns="0">
                      <a:spAutoFit/>
                    </wps:bodyPr>
                  </wps:wsp>
                </a:graphicData>
              </a:graphic>
            </wp:anchor>
          </w:drawing>
        </mc:Choice>
        <mc:Fallback>
          <w:pict>
            <v:shape id="Shape 5" o:spid="_x0000_s1026" o:spt="202" type="#_x0000_t202" style="position:absolute;left:0pt;margin-left:285.1pt;margin-top:763.25pt;height:8.5pt;width:29pt;mso-position-horizontal-relative:page;mso-position-vertical-relative:page;mso-wrap-style:none;z-index:-251657216;mso-width-relative:page;mso-height-relative:page;" filled="f" stroked="f" coordsize="21600,21600" o:gfxdata="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TYYSR9gA&#10;AAANAQAADwAAAAAAAAABACAAAAAiAAAAZHJzL2Rvd25yZXYueG1sUEsBAhQAFAAAAAgAh07iQAD5&#10;qzStAQAAbwMAAA4AAAAAAAAAAQAgAAAAJwEAAGRycy9lMm9Eb2MueG1sUEsFBgAAAAAGAAYAWQEA&#10;AEYFAAAAAA==&#10;">
              <v:fill on="f" focussize="0,0"/>
              <v:stroke on="f"/>
              <v:imagedata o:title=""/>
              <o:lock v:ext="edit" aspectratio="f"/>
              <v:textbox inset="0mm,0mm,0mm,0mm" style="mso-fit-shape-to-text:t;">
                <w:txbxContent>
                  <w:p>
                    <w:pPr>
                      <w:pStyle w:val="7"/>
                      <w:keepNext w:val="0"/>
                      <w:keepLines w:val="0"/>
                      <w:widowControl w:val="0"/>
                      <w:shd w:val="clear" w:color="auto" w:fill="auto"/>
                      <w:bidi w:val="0"/>
                      <w:spacing w:before="0" w:after="0" w:line="240" w:lineRule="auto"/>
                      <w:ind w:left="0" w:right="0" w:firstLine="0"/>
                      <w:jc w:val="left"/>
                      <w:rPr>
                        <w:sz w:val="26"/>
                        <w:szCs w:val="26"/>
                      </w:rPr>
                    </w:pPr>
                    <w:r>
                      <w:rPr>
                        <w:rFonts w:ascii="Times New Roman" w:hAnsi="Times New Roman" w:eastAsia="Times New Roman" w:cs="Times New Roman"/>
                        <w:color w:val="000000"/>
                        <w:spacing w:val="0"/>
                        <w:w w:val="100"/>
                        <w:position w:val="0"/>
                        <w:sz w:val="26"/>
                        <w:szCs w:val="26"/>
                      </w:rPr>
                      <w:t>-1 —</w:t>
                    </w:r>
                  </w:p>
                </w:txbxContent>
              </v:textbox>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3624580</wp:posOffset>
              </wp:positionH>
              <wp:positionV relativeFrom="page">
                <wp:posOffset>9879965</wp:posOffset>
              </wp:positionV>
              <wp:extent cx="408305" cy="85090"/>
              <wp:effectExtent l="0" t="0" r="0" b="0"/>
              <wp:wrapNone/>
              <wp:docPr id="65" name="Shape 65"/>
              <wp:cNvGraphicFramePr/>
              <a:graphic xmlns:a="http://schemas.openxmlformats.org/drawingml/2006/main">
                <a:graphicData uri="http://schemas.microsoft.com/office/word/2010/wordprocessingShape">
                  <wps:wsp>
                    <wps:cNvSpPr txBox="1"/>
                    <wps:spPr>
                      <a:xfrm>
                        <a:off x="0" y="0"/>
                        <a:ext cx="408305" cy="85090"/>
                      </a:xfrm>
                      <a:prstGeom prst="rect">
                        <a:avLst/>
                      </a:prstGeom>
                      <a:noFill/>
                    </wps:spPr>
                    <wps:txbx>
                      <w:txbxContent>
                        <w:p>
                          <w:pPr>
                            <w:pStyle w:val="13"/>
                            <w:keepNext w:val="0"/>
                            <w:keepLines w:val="0"/>
                            <w:widowControl w:val="0"/>
                            <w:shd w:val="clear" w:color="auto" w:fill="auto"/>
                            <w:bidi w:val="0"/>
                            <w:spacing w:before="0" w:after="0" w:line="240" w:lineRule="auto"/>
                            <w:ind w:left="0" w:right="0" w:firstLine="0"/>
                            <w:jc w:val="left"/>
                            <w:rPr>
                              <w:sz w:val="19"/>
                              <w:szCs w:val="19"/>
                            </w:rPr>
                          </w:pPr>
                          <w:r>
                            <w:rPr>
                              <w:rFonts w:ascii="Times New Roman" w:hAnsi="Times New Roman" w:eastAsia="Times New Roman" w:cs="Times New Roman"/>
                              <w:color w:val="363636"/>
                              <w:spacing w:val="0"/>
                              <w:w w:val="100"/>
                              <w:position w:val="0"/>
                              <w:sz w:val="19"/>
                              <w:szCs w:val="19"/>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363636"/>
                              <w:spacing w:val="0"/>
                              <w:w w:val="100"/>
                              <w:position w:val="0"/>
                              <w:sz w:val="19"/>
                              <w:szCs w:val="19"/>
                              <w:lang w:val="en-US" w:eastAsia="en-US" w:bidi="en-US"/>
                            </w:rPr>
                            <w:t>#</w:t>
                          </w:r>
                          <w:r>
                            <w:rPr>
                              <w:rFonts w:ascii="Times New Roman" w:hAnsi="Times New Roman" w:eastAsia="Times New Roman" w:cs="Times New Roman"/>
                              <w:color w:val="363636"/>
                              <w:spacing w:val="0"/>
                              <w:w w:val="100"/>
                              <w:position w:val="0"/>
                              <w:sz w:val="19"/>
                              <w:szCs w:val="19"/>
                              <w:lang w:val="en-US" w:eastAsia="en-US" w:bidi="en-US"/>
                            </w:rPr>
                            <w:fldChar w:fldCharType="end"/>
                          </w:r>
                          <w:r>
                            <w:rPr>
                              <w:rFonts w:ascii="Times New Roman" w:hAnsi="Times New Roman" w:eastAsia="Times New Roman" w:cs="Times New Roman"/>
                              <w:color w:val="363636"/>
                              <w:spacing w:val="0"/>
                              <w:w w:val="100"/>
                              <w:position w:val="0"/>
                              <w:sz w:val="19"/>
                              <w:szCs w:val="19"/>
                              <w:lang w:val="en-US" w:eastAsia="en-US" w:bidi="en-US"/>
                            </w:rPr>
                            <w:t xml:space="preserve"> </w:t>
                          </w:r>
                          <w:r>
                            <w:rPr>
                              <w:rFonts w:ascii="Times New Roman" w:hAnsi="Times New Roman" w:eastAsia="Times New Roman" w:cs="Times New Roman"/>
                              <w:color w:val="000000"/>
                              <w:spacing w:val="0"/>
                              <w:w w:val="100"/>
                              <w:position w:val="0"/>
                              <w:sz w:val="19"/>
                              <w:szCs w:val="19"/>
                            </w:rPr>
                            <w:t>—</w:t>
                          </w:r>
                        </w:p>
                      </w:txbxContent>
                    </wps:txbx>
                    <wps:bodyPr wrap="none" lIns="0" tIns="0" rIns="0" bIns="0">
                      <a:spAutoFit/>
                    </wps:bodyPr>
                  </wps:wsp>
                </a:graphicData>
              </a:graphic>
            </wp:anchor>
          </w:drawing>
        </mc:Choice>
        <mc:Fallback>
          <w:pict>
            <v:shape id="Shape 65" o:spid="_x0000_s1026" o:spt="202" type="#_x0000_t202" style="position:absolute;left:0pt;margin-left:285.4pt;margin-top:777.95pt;height:6.7pt;width:32.15pt;mso-position-horizontal-relative:page;mso-position-vertical-relative:page;mso-wrap-style:none;z-index:-251657216;mso-width-relative:page;mso-height-relative:page;" filled="f" stroked="f" coordsize="21600,21600" o:gfxdata="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OGPj7/Y&#10;AAAADQEAAA8AAAAAAAAAAQAgAAAAIgAAAGRycy9kb3ducmV2LnhtbFBLAQIUABQAAAAIAIdO4kA/&#10;QhRErgEAAHADAAAOAAAAAAAAAAEAIAAAACcBAABkcnMvZTJvRG9jLnhtbFBLBQYAAAAABgAGAFkB&#10;AABHBQAAAAA=&#10;">
              <v:fill on="f" focussize="0,0"/>
              <v:stroke on="f"/>
              <v:imagedata o:title=""/>
              <o:lock v:ext="edit" aspectratio="f"/>
              <v:textbox inset="0mm,0mm,0mm,0mm" style="mso-fit-shape-to-text:t;">
                <w:txbxContent>
                  <w:p>
                    <w:pPr>
                      <w:pStyle w:val="13"/>
                      <w:keepNext w:val="0"/>
                      <w:keepLines w:val="0"/>
                      <w:widowControl w:val="0"/>
                      <w:shd w:val="clear" w:color="auto" w:fill="auto"/>
                      <w:bidi w:val="0"/>
                      <w:spacing w:before="0" w:after="0" w:line="240" w:lineRule="auto"/>
                      <w:ind w:left="0" w:right="0" w:firstLine="0"/>
                      <w:jc w:val="left"/>
                      <w:rPr>
                        <w:sz w:val="19"/>
                        <w:szCs w:val="19"/>
                      </w:rPr>
                    </w:pPr>
                    <w:r>
                      <w:rPr>
                        <w:rFonts w:ascii="Times New Roman" w:hAnsi="Times New Roman" w:eastAsia="Times New Roman" w:cs="Times New Roman"/>
                        <w:color w:val="363636"/>
                        <w:spacing w:val="0"/>
                        <w:w w:val="100"/>
                        <w:position w:val="0"/>
                        <w:sz w:val="19"/>
                        <w:szCs w:val="19"/>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363636"/>
                        <w:spacing w:val="0"/>
                        <w:w w:val="100"/>
                        <w:position w:val="0"/>
                        <w:sz w:val="19"/>
                        <w:szCs w:val="19"/>
                        <w:lang w:val="en-US" w:eastAsia="en-US" w:bidi="en-US"/>
                      </w:rPr>
                      <w:t>#</w:t>
                    </w:r>
                    <w:r>
                      <w:rPr>
                        <w:rFonts w:ascii="Times New Roman" w:hAnsi="Times New Roman" w:eastAsia="Times New Roman" w:cs="Times New Roman"/>
                        <w:color w:val="363636"/>
                        <w:spacing w:val="0"/>
                        <w:w w:val="100"/>
                        <w:position w:val="0"/>
                        <w:sz w:val="19"/>
                        <w:szCs w:val="19"/>
                        <w:lang w:val="en-US" w:eastAsia="en-US" w:bidi="en-US"/>
                      </w:rPr>
                      <w:fldChar w:fldCharType="end"/>
                    </w:r>
                    <w:r>
                      <w:rPr>
                        <w:rFonts w:ascii="Times New Roman" w:hAnsi="Times New Roman" w:eastAsia="Times New Roman" w:cs="Times New Roman"/>
                        <w:color w:val="363636"/>
                        <w:spacing w:val="0"/>
                        <w:w w:val="100"/>
                        <w:position w:val="0"/>
                        <w:sz w:val="19"/>
                        <w:szCs w:val="19"/>
                        <w:lang w:val="en-US" w:eastAsia="en-US" w:bidi="en-US"/>
                      </w:rPr>
                      <w:t xml:space="preserve"> </w:t>
                    </w:r>
                    <w:r>
                      <w:rPr>
                        <w:rFonts w:ascii="Times New Roman" w:hAnsi="Times New Roman" w:eastAsia="Times New Roman" w:cs="Times New Roman"/>
                        <w:color w:val="000000"/>
                        <w:spacing w:val="0"/>
                        <w:w w:val="100"/>
                        <w:position w:val="0"/>
                        <w:sz w:val="19"/>
                        <w:szCs w:val="19"/>
                      </w:rPr>
                      <w:t>—</w:t>
                    </w:r>
                  </w:p>
                </w:txbxContent>
              </v:textbox>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3636645</wp:posOffset>
              </wp:positionH>
              <wp:positionV relativeFrom="page">
                <wp:posOffset>9854565</wp:posOffset>
              </wp:positionV>
              <wp:extent cx="402590" cy="88265"/>
              <wp:effectExtent l="0" t="0" r="0" b="0"/>
              <wp:wrapNone/>
              <wp:docPr id="71" name="Shape 71"/>
              <wp:cNvGraphicFramePr/>
              <a:graphic xmlns:a="http://schemas.openxmlformats.org/drawingml/2006/main">
                <a:graphicData uri="http://schemas.microsoft.com/office/word/2010/wordprocessingShape">
                  <wps:wsp>
                    <wps:cNvSpPr txBox="1"/>
                    <wps:spPr>
                      <a:xfrm>
                        <a:off x="0" y="0"/>
                        <a:ext cx="402590" cy="88265"/>
                      </a:xfrm>
                      <a:prstGeom prst="rect">
                        <a:avLst/>
                      </a:prstGeom>
                      <a:noFill/>
                    </wps:spPr>
                    <wps:txbx>
                      <w:txbxContent>
                        <w:p>
                          <w:pPr>
                            <w:pStyle w:val="13"/>
                            <w:keepNext w:val="0"/>
                            <w:keepLines w:val="0"/>
                            <w:widowControl w:val="0"/>
                            <w:shd w:val="clear" w:color="auto" w:fill="auto"/>
                            <w:bidi w:val="0"/>
                            <w:spacing w:before="0" w:after="0" w:line="240" w:lineRule="auto"/>
                            <w:ind w:left="0" w:right="0" w:firstLine="0"/>
                            <w:jc w:val="left"/>
                            <w:rPr>
                              <w:sz w:val="19"/>
                              <w:szCs w:val="19"/>
                            </w:rPr>
                          </w:pPr>
                          <w:r>
                            <w:rPr>
                              <w:rFonts w:ascii="Times New Roman" w:hAnsi="Times New Roman" w:eastAsia="Times New Roman" w:cs="Times New Roman"/>
                              <w:color w:val="363636"/>
                              <w:spacing w:val="0"/>
                              <w:w w:val="100"/>
                              <w:position w:val="0"/>
                              <w:sz w:val="19"/>
                              <w:szCs w:val="19"/>
                              <w:lang w:val="en-US" w:eastAsia="en-US" w:bidi="en-US"/>
                            </w:rPr>
                            <w:t xml:space="preserve">—19 </w:t>
                          </w:r>
                          <w:r>
                            <w:rPr>
                              <w:rFonts w:ascii="Times New Roman" w:hAnsi="Times New Roman" w:eastAsia="Times New Roman" w:cs="Times New Roman"/>
                              <w:color w:val="5C5C5C"/>
                              <w:spacing w:val="0"/>
                              <w:w w:val="100"/>
                              <w:position w:val="0"/>
                              <w:sz w:val="19"/>
                              <w:szCs w:val="19"/>
                            </w:rPr>
                            <w:t>—</w:t>
                          </w:r>
                        </w:p>
                      </w:txbxContent>
                    </wps:txbx>
                    <wps:bodyPr wrap="none" lIns="0" tIns="0" rIns="0" bIns="0">
                      <a:spAutoFit/>
                    </wps:bodyPr>
                  </wps:wsp>
                </a:graphicData>
              </a:graphic>
            </wp:anchor>
          </w:drawing>
        </mc:Choice>
        <mc:Fallback>
          <w:pict>
            <v:shape id="Shape 71" o:spid="_x0000_s1026" o:spt="202" type="#_x0000_t202" style="position:absolute;left:0pt;margin-left:286.35pt;margin-top:775.95pt;height:6.95pt;width:31.7pt;mso-position-horizontal-relative:page;mso-position-vertical-relative:page;mso-wrap-style:none;z-index:-251657216;mso-width-relative:page;mso-height-relative:page;" filled="f" stroked="f" coordsize="21600,21600" o:gfxdata="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CZqQINgA&#10;AAANAQAADwAAAAAAAAABACAAAAAiAAAAZHJzL2Rvd25yZXYueG1sUEsBAhQAFAAAAAgAh07iQN2r&#10;3JmtAQAAcAMAAA4AAAAAAAAAAQAgAAAAJwEAAGRycy9lMm9Eb2MueG1sUEsFBgAAAAAGAAYAWQEA&#10;AEYFAAAAAA==&#10;">
              <v:fill on="f" focussize="0,0"/>
              <v:stroke on="f"/>
              <v:imagedata o:title=""/>
              <o:lock v:ext="edit" aspectratio="f"/>
              <v:textbox inset="0mm,0mm,0mm,0mm" style="mso-fit-shape-to-text:t;">
                <w:txbxContent>
                  <w:p>
                    <w:pPr>
                      <w:pStyle w:val="13"/>
                      <w:keepNext w:val="0"/>
                      <w:keepLines w:val="0"/>
                      <w:widowControl w:val="0"/>
                      <w:shd w:val="clear" w:color="auto" w:fill="auto"/>
                      <w:bidi w:val="0"/>
                      <w:spacing w:before="0" w:after="0" w:line="240" w:lineRule="auto"/>
                      <w:ind w:left="0" w:right="0" w:firstLine="0"/>
                      <w:jc w:val="left"/>
                      <w:rPr>
                        <w:sz w:val="19"/>
                        <w:szCs w:val="19"/>
                      </w:rPr>
                    </w:pPr>
                    <w:r>
                      <w:rPr>
                        <w:rFonts w:ascii="Times New Roman" w:hAnsi="Times New Roman" w:eastAsia="Times New Roman" w:cs="Times New Roman"/>
                        <w:color w:val="363636"/>
                        <w:spacing w:val="0"/>
                        <w:w w:val="100"/>
                        <w:position w:val="0"/>
                        <w:sz w:val="19"/>
                        <w:szCs w:val="19"/>
                        <w:lang w:val="en-US" w:eastAsia="en-US" w:bidi="en-US"/>
                      </w:rPr>
                      <w:t xml:space="preserve">—19 </w:t>
                    </w:r>
                    <w:r>
                      <w:rPr>
                        <w:rFonts w:ascii="Times New Roman" w:hAnsi="Times New Roman" w:eastAsia="Times New Roman" w:cs="Times New Roman"/>
                        <w:color w:val="5C5C5C"/>
                        <w:spacing w:val="0"/>
                        <w:w w:val="100"/>
                        <w:position w:val="0"/>
                        <w:sz w:val="19"/>
                        <w:szCs w:val="19"/>
                      </w:rPr>
                      <w:t>—</w:t>
                    </w:r>
                  </w:p>
                </w:txbxContent>
              </v:textbox>
            </v:shape>
          </w:pict>
        </mc:Fallback>
      </mc:AlternateConten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3636645</wp:posOffset>
              </wp:positionH>
              <wp:positionV relativeFrom="page">
                <wp:posOffset>9854565</wp:posOffset>
              </wp:positionV>
              <wp:extent cx="402590" cy="88265"/>
              <wp:effectExtent l="0" t="0" r="0" b="0"/>
              <wp:wrapNone/>
              <wp:docPr id="75" name="Shape 75"/>
              <wp:cNvGraphicFramePr/>
              <a:graphic xmlns:a="http://schemas.openxmlformats.org/drawingml/2006/main">
                <a:graphicData uri="http://schemas.microsoft.com/office/word/2010/wordprocessingShape">
                  <wps:wsp>
                    <wps:cNvSpPr txBox="1"/>
                    <wps:spPr>
                      <a:xfrm>
                        <a:off x="0" y="0"/>
                        <a:ext cx="402590" cy="88265"/>
                      </a:xfrm>
                      <a:prstGeom prst="rect">
                        <a:avLst/>
                      </a:prstGeom>
                      <a:noFill/>
                    </wps:spPr>
                    <wps:txbx>
                      <w:txbxContent>
                        <w:p>
                          <w:pPr>
                            <w:pStyle w:val="13"/>
                            <w:keepNext w:val="0"/>
                            <w:keepLines w:val="0"/>
                            <w:widowControl w:val="0"/>
                            <w:shd w:val="clear" w:color="auto" w:fill="auto"/>
                            <w:bidi w:val="0"/>
                            <w:spacing w:before="0" w:after="0" w:line="240" w:lineRule="auto"/>
                            <w:ind w:left="0" w:right="0" w:firstLine="0"/>
                            <w:jc w:val="left"/>
                            <w:rPr>
                              <w:sz w:val="19"/>
                              <w:szCs w:val="19"/>
                            </w:rPr>
                          </w:pPr>
                          <w:r>
                            <w:rPr>
                              <w:rFonts w:ascii="Times New Roman" w:hAnsi="Times New Roman" w:eastAsia="Times New Roman" w:cs="Times New Roman"/>
                              <w:color w:val="363636"/>
                              <w:spacing w:val="0"/>
                              <w:w w:val="100"/>
                              <w:position w:val="0"/>
                              <w:sz w:val="19"/>
                              <w:szCs w:val="19"/>
                              <w:lang w:val="en-US" w:eastAsia="en-US" w:bidi="en-US"/>
                            </w:rPr>
                            <w:t xml:space="preserve">—19 </w:t>
                          </w:r>
                          <w:r>
                            <w:rPr>
                              <w:rFonts w:ascii="Times New Roman" w:hAnsi="Times New Roman" w:eastAsia="Times New Roman" w:cs="Times New Roman"/>
                              <w:color w:val="5C5C5C"/>
                              <w:spacing w:val="0"/>
                              <w:w w:val="100"/>
                              <w:position w:val="0"/>
                              <w:sz w:val="19"/>
                              <w:szCs w:val="19"/>
                            </w:rPr>
                            <w:t>—</w:t>
                          </w:r>
                        </w:p>
                      </w:txbxContent>
                    </wps:txbx>
                    <wps:bodyPr wrap="none" lIns="0" tIns="0" rIns="0" bIns="0">
                      <a:spAutoFit/>
                    </wps:bodyPr>
                  </wps:wsp>
                </a:graphicData>
              </a:graphic>
            </wp:anchor>
          </w:drawing>
        </mc:Choice>
        <mc:Fallback>
          <w:pict>
            <v:shape id="Shape 75" o:spid="_x0000_s1026" o:spt="202" type="#_x0000_t202" style="position:absolute;left:0pt;margin-left:286.35pt;margin-top:775.95pt;height:6.95pt;width:31.7pt;mso-position-horizontal-relative:page;mso-position-vertical-relative:page;mso-wrap-style:none;z-index:-251657216;mso-width-relative:page;mso-height-relative:page;" filled="f" stroked="f" coordsize="21600,21600" o:gfxdata="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CZqQINgA&#10;AAANAQAADwAAAAAAAAABACAAAAAiAAAAZHJzL2Rvd25yZXYueG1sUEsBAhQAFAAAAAgAh07iQCnv&#10;7rGtAQAAcAMAAA4AAAAAAAAAAQAgAAAAJwEAAGRycy9lMm9Eb2MueG1sUEsFBgAAAAAGAAYAWQEA&#10;AEYFAAAAAA==&#10;">
              <v:fill on="f" focussize="0,0"/>
              <v:stroke on="f"/>
              <v:imagedata o:title=""/>
              <o:lock v:ext="edit" aspectratio="f"/>
              <v:textbox inset="0mm,0mm,0mm,0mm" style="mso-fit-shape-to-text:t;">
                <w:txbxContent>
                  <w:p>
                    <w:pPr>
                      <w:pStyle w:val="13"/>
                      <w:keepNext w:val="0"/>
                      <w:keepLines w:val="0"/>
                      <w:widowControl w:val="0"/>
                      <w:shd w:val="clear" w:color="auto" w:fill="auto"/>
                      <w:bidi w:val="0"/>
                      <w:spacing w:before="0" w:after="0" w:line="240" w:lineRule="auto"/>
                      <w:ind w:left="0" w:right="0" w:firstLine="0"/>
                      <w:jc w:val="left"/>
                      <w:rPr>
                        <w:sz w:val="19"/>
                        <w:szCs w:val="19"/>
                      </w:rPr>
                    </w:pPr>
                    <w:r>
                      <w:rPr>
                        <w:rFonts w:ascii="Times New Roman" w:hAnsi="Times New Roman" w:eastAsia="Times New Roman" w:cs="Times New Roman"/>
                        <w:color w:val="363636"/>
                        <w:spacing w:val="0"/>
                        <w:w w:val="100"/>
                        <w:position w:val="0"/>
                        <w:sz w:val="19"/>
                        <w:szCs w:val="19"/>
                        <w:lang w:val="en-US" w:eastAsia="en-US" w:bidi="en-US"/>
                      </w:rPr>
                      <w:t xml:space="preserve">—19 </w:t>
                    </w:r>
                    <w:r>
                      <w:rPr>
                        <w:rFonts w:ascii="Times New Roman" w:hAnsi="Times New Roman" w:eastAsia="Times New Roman" w:cs="Times New Roman"/>
                        <w:color w:val="5C5C5C"/>
                        <w:spacing w:val="0"/>
                        <w:w w:val="100"/>
                        <w:position w:val="0"/>
                        <w:sz w:val="19"/>
                        <w:szCs w:val="19"/>
                      </w:rPr>
                      <w:t>—</w:t>
                    </w:r>
                  </w:p>
                </w:txbxContent>
              </v:textbox>
            </v:shape>
          </w:pict>
        </mc:Fallback>
      </mc:AlternateConten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3614420</wp:posOffset>
              </wp:positionH>
              <wp:positionV relativeFrom="page">
                <wp:posOffset>9848850</wp:posOffset>
              </wp:positionV>
              <wp:extent cx="411480" cy="82550"/>
              <wp:effectExtent l="0" t="0" r="0" b="0"/>
              <wp:wrapNone/>
              <wp:docPr id="83" name="Shape 83"/>
              <wp:cNvGraphicFramePr/>
              <a:graphic xmlns:a="http://schemas.openxmlformats.org/drawingml/2006/main">
                <a:graphicData uri="http://schemas.microsoft.com/office/word/2010/wordprocessingShape">
                  <wps:wsp>
                    <wps:cNvSpPr txBox="1"/>
                    <wps:spPr>
                      <a:xfrm>
                        <a:off x="0" y="0"/>
                        <a:ext cx="411480" cy="82550"/>
                      </a:xfrm>
                      <a:prstGeom prst="rect">
                        <a:avLst/>
                      </a:prstGeom>
                      <a:noFill/>
                    </wps:spPr>
                    <wps:txbx>
                      <w:txbxContent>
                        <w:p>
                          <w:pPr>
                            <w:pStyle w:val="13"/>
                            <w:keepNext w:val="0"/>
                            <w:keepLines w:val="0"/>
                            <w:widowControl w:val="0"/>
                            <w:shd w:val="clear" w:color="auto" w:fill="auto"/>
                            <w:bidi w:val="0"/>
                            <w:spacing w:before="0" w:after="0" w:line="240" w:lineRule="auto"/>
                            <w:ind w:left="0" w:right="0" w:firstLine="0"/>
                            <w:jc w:val="left"/>
                            <w:rPr>
                              <w:sz w:val="19"/>
                              <w:szCs w:val="19"/>
                            </w:rPr>
                          </w:pPr>
                          <w:r>
                            <w:rPr>
                              <w:rFonts w:ascii="Times New Roman" w:hAnsi="Times New Roman" w:eastAsia="Times New Roman" w:cs="Times New Roman"/>
                              <w:color w:val="5C5C5C"/>
                              <w:spacing w:val="0"/>
                              <w:w w:val="100"/>
                              <w:position w:val="0"/>
                              <w:sz w:val="19"/>
                              <w:szCs w:val="19"/>
                              <w:lang w:val="en-US" w:eastAsia="en-US" w:bidi="en-US"/>
                            </w:rPr>
                            <w:t xml:space="preserve">— </w:t>
                          </w:r>
                          <w:r>
                            <w:rPr>
                              <w:rFonts w:ascii="Times New Roman" w:hAnsi="Times New Roman" w:eastAsia="Times New Roman" w:cs="Times New Roman"/>
                              <w:color w:val="363636"/>
                              <w:spacing w:val="0"/>
                              <w:w w:val="100"/>
                              <w:position w:val="0"/>
                              <w:sz w:val="19"/>
                              <w:szCs w:val="19"/>
                              <w:lang w:val="en-US" w:eastAsia="en-US" w:bidi="en-US"/>
                            </w:rPr>
                            <w:t>20 —</w:t>
                          </w:r>
                        </w:p>
                      </w:txbxContent>
                    </wps:txbx>
                    <wps:bodyPr wrap="none" lIns="0" tIns="0" rIns="0" bIns="0">
                      <a:spAutoFit/>
                    </wps:bodyPr>
                  </wps:wsp>
                </a:graphicData>
              </a:graphic>
            </wp:anchor>
          </w:drawing>
        </mc:Choice>
        <mc:Fallback>
          <w:pict>
            <v:shape id="Shape 83" o:spid="_x0000_s1026" o:spt="202" type="#_x0000_t202" style="position:absolute;left:0pt;margin-left:284.6pt;margin-top:775.5pt;height:6.5pt;width:32.4pt;mso-position-horizontal-relative:page;mso-position-vertical-relative:page;mso-wrap-style:none;z-index:-251657216;mso-width-relative:page;mso-height-relative:page;" filled="f" stroked="f" coordsize="21600,21600" o:gfxdata="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34QMnWAAAA&#10;DQEAAA8AAAAAAAAAAQAgAAAAIgAAAGRycy9kb3ducmV2LnhtbFBLAQIUABQAAAAIAIdO4kB83CUt&#10;rQEAAHADAAAOAAAAAAAAAAEAIAAAACUBAABkcnMvZTJvRG9jLnhtbFBLBQYAAAAABgAGAFkBAABE&#10;BQAAAAA=&#10;">
              <v:fill on="f" focussize="0,0"/>
              <v:stroke on="f"/>
              <v:imagedata o:title=""/>
              <o:lock v:ext="edit" aspectratio="f"/>
              <v:textbox inset="0mm,0mm,0mm,0mm" style="mso-fit-shape-to-text:t;">
                <w:txbxContent>
                  <w:p>
                    <w:pPr>
                      <w:pStyle w:val="13"/>
                      <w:keepNext w:val="0"/>
                      <w:keepLines w:val="0"/>
                      <w:widowControl w:val="0"/>
                      <w:shd w:val="clear" w:color="auto" w:fill="auto"/>
                      <w:bidi w:val="0"/>
                      <w:spacing w:before="0" w:after="0" w:line="240" w:lineRule="auto"/>
                      <w:ind w:left="0" w:right="0" w:firstLine="0"/>
                      <w:jc w:val="left"/>
                      <w:rPr>
                        <w:sz w:val="19"/>
                        <w:szCs w:val="19"/>
                      </w:rPr>
                    </w:pPr>
                    <w:r>
                      <w:rPr>
                        <w:rFonts w:ascii="Times New Roman" w:hAnsi="Times New Roman" w:eastAsia="Times New Roman" w:cs="Times New Roman"/>
                        <w:color w:val="5C5C5C"/>
                        <w:spacing w:val="0"/>
                        <w:w w:val="100"/>
                        <w:position w:val="0"/>
                        <w:sz w:val="19"/>
                        <w:szCs w:val="19"/>
                        <w:lang w:val="en-US" w:eastAsia="en-US" w:bidi="en-US"/>
                      </w:rPr>
                      <w:t xml:space="preserve">— </w:t>
                    </w:r>
                    <w:r>
                      <w:rPr>
                        <w:rFonts w:ascii="Times New Roman" w:hAnsi="Times New Roman" w:eastAsia="Times New Roman" w:cs="Times New Roman"/>
                        <w:color w:val="363636"/>
                        <w:spacing w:val="0"/>
                        <w:w w:val="100"/>
                        <w:position w:val="0"/>
                        <w:sz w:val="19"/>
                        <w:szCs w:val="19"/>
                        <w:lang w:val="en-US" w:eastAsia="en-US" w:bidi="en-US"/>
                      </w:rPr>
                      <w:t>20 —</w:t>
                    </w:r>
                  </w:p>
                </w:txbxContent>
              </v:textbox>
            </v:shape>
          </w:pict>
        </mc:Fallback>
      </mc:AlternateConten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3614420</wp:posOffset>
              </wp:positionH>
              <wp:positionV relativeFrom="page">
                <wp:posOffset>9848850</wp:posOffset>
              </wp:positionV>
              <wp:extent cx="411480" cy="82550"/>
              <wp:effectExtent l="0" t="0" r="0" b="0"/>
              <wp:wrapNone/>
              <wp:docPr id="87" name="Shape 87"/>
              <wp:cNvGraphicFramePr/>
              <a:graphic xmlns:a="http://schemas.openxmlformats.org/drawingml/2006/main">
                <a:graphicData uri="http://schemas.microsoft.com/office/word/2010/wordprocessingShape">
                  <wps:wsp>
                    <wps:cNvSpPr txBox="1"/>
                    <wps:spPr>
                      <a:xfrm>
                        <a:off x="0" y="0"/>
                        <a:ext cx="411480" cy="82550"/>
                      </a:xfrm>
                      <a:prstGeom prst="rect">
                        <a:avLst/>
                      </a:prstGeom>
                      <a:noFill/>
                    </wps:spPr>
                    <wps:txbx>
                      <w:txbxContent>
                        <w:p>
                          <w:pPr>
                            <w:pStyle w:val="13"/>
                            <w:keepNext w:val="0"/>
                            <w:keepLines w:val="0"/>
                            <w:widowControl w:val="0"/>
                            <w:shd w:val="clear" w:color="auto" w:fill="auto"/>
                            <w:bidi w:val="0"/>
                            <w:spacing w:before="0" w:after="0" w:line="240" w:lineRule="auto"/>
                            <w:ind w:left="0" w:right="0" w:firstLine="0"/>
                            <w:jc w:val="left"/>
                            <w:rPr>
                              <w:sz w:val="19"/>
                              <w:szCs w:val="19"/>
                            </w:rPr>
                          </w:pPr>
                          <w:r>
                            <w:rPr>
                              <w:rFonts w:ascii="Times New Roman" w:hAnsi="Times New Roman" w:eastAsia="Times New Roman" w:cs="Times New Roman"/>
                              <w:color w:val="5C5C5C"/>
                              <w:spacing w:val="0"/>
                              <w:w w:val="100"/>
                              <w:position w:val="0"/>
                              <w:sz w:val="19"/>
                              <w:szCs w:val="19"/>
                              <w:lang w:val="en-US" w:eastAsia="en-US" w:bidi="en-US"/>
                            </w:rPr>
                            <w:t xml:space="preserve">— </w:t>
                          </w:r>
                          <w:r>
                            <w:rPr>
                              <w:rFonts w:ascii="Times New Roman" w:hAnsi="Times New Roman" w:eastAsia="Times New Roman" w:cs="Times New Roman"/>
                              <w:color w:val="363636"/>
                              <w:spacing w:val="0"/>
                              <w:w w:val="100"/>
                              <w:position w:val="0"/>
                              <w:sz w:val="19"/>
                              <w:szCs w:val="19"/>
                              <w:lang w:val="en-US" w:eastAsia="en-US" w:bidi="en-US"/>
                            </w:rPr>
                            <w:t>20 —</w:t>
                          </w:r>
                        </w:p>
                      </w:txbxContent>
                    </wps:txbx>
                    <wps:bodyPr wrap="none" lIns="0" tIns="0" rIns="0" bIns="0">
                      <a:spAutoFit/>
                    </wps:bodyPr>
                  </wps:wsp>
                </a:graphicData>
              </a:graphic>
            </wp:anchor>
          </w:drawing>
        </mc:Choice>
        <mc:Fallback>
          <w:pict>
            <v:shape id="Shape 87" o:spid="_x0000_s1026" o:spt="202" type="#_x0000_t202" style="position:absolute;left:0pt;margin-left:284.6pt;margin-top:775.5pt;height:6.5pt;width:32.4pt;mso-position-horizontal-relative:page;mso-position-vertical-relative:page;mso-wrap-style:none;z-index:-251657216;mso-width-relative:page;mso-height-relative:page;" filled="f" stroked="f" coordsize="21600,21600" o:gfxdata="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34QMnWAAAA&#10;DQEAAA8AAAAAAAAAAQAgAAAAIgAAAGRycy9kb3ducmV2LnhtbFBLAQIUABQAAAAIAIdO4kCImBcF&#10;rQEAAHADAAAOAAAAAAAAAAEAIAAAACUBAABkcnMvZTJvRG9jLnhtbFBLBQYAAAAABgAGAFkBAABE&#10;BQAAAAA=&#10;">
              <v:fill on="f" focussize="0,0"/>
              <v:stroke on="f"/>
              <v:imagedata o:title=""/>
              <o:lock v:ext="edit" aspectratio="f"/>
              <v:textbox inset="0mm,0mm,0mm,0mm" style="mso-fit-shape-to-text:t;">
                <w:txbxContent>
                  <w:p>
                    <w:pPr>
                      <w:pStyle w:val="13"/>
                      <w:keepNext w:val="0"/>
                      <w:keepLines w:val="0"/>
                      <w:widowControl w:val="0"/>
                      <w:shd w:val="clear" w:color="auto" w:fill="auto"/>
                      <w:bidi w:val="0"/>
                      <w:spacing w:before="0" w:after="0" w:line="240" w:lineRule="auto"/>
                      <w:ind w:left="0" w:right="0" w:firstLine="0"/>
                      <w:jc w:val="left"/>
                      <w:rPr>
                        <w:sz w:val="19"/>
                        <w:szCs w:val="19"/>
                      </w:rPr>
                    </w:pPr>
                    <w:r>
                      <w:rPr>
                        <w:rFonts w:ascii="Times New Roman" w:hAnsi="Times New Roman" w:eastAsia="Times New Roman" w:cs="Times New Roman"/>
                        <w:color w:val="5C5C5C"/>
                        <w:spacing w:val="0"/>
                        <w:w w:val="100"/>
                        <w:position w:val="0"/>
                        <w:sz w:val="19"/>
                        <w:szCs w:val="19"/>
                        <w:lang w:val="en-US" w:eastAsia="en-US" w:bidi="en-US"/>
                      </w:rPr>
                      <w:t xml:space="preserve">— </w:t>
                    </w:r>
                    <w:r>
                      <w:rPr>
                        <w:rFonts w:ascii="Times New Roman" w:hAnsi="Times New Roman" w:eastAsia="Times New Roman" w:cs="Times New Roman"/>
                        <w:color w:val="363636"/>
                        <w:spacing w:val="0"/>
                        <w:w w:val="100"/>
                        <w:position w:val="0"/>
                        <w:sz w:val="19"/>
                        <w:szCs w:val="19"/>
                        <w:lang w:val="en-US" w:eastAsia="en-US" w:bidi="en-US"/>
                      </w:rPr>
                      <w:t>20 —</w:t>
                    </w:r>
                  </w:p>
                </w:txbxContent>
              </v:textbox>
            </v:shape>
          </w:pict>
        </mc:Fallback>
      </mc:AlternateConten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3620135</wp:posOffset>
              </wp:positionH>
              <wp:positionV relativeFrom="page">
                <wp:posOffset>9852025</wp:posOffset>
              </wp:positionV>
              <wp:extent cx="399415" cy="82550"/>
              <wp:effectExtent l="0" t="0" r="0" b="0"/>
              <wp:wrapNone/>
              <wp:docPr id="91" name="Shape 91"/>
              <wp:cNvGraphicFramePr/>
              <a:graphic xmlns:a="http://schemas.openxmlformats.org/drawingml/2006/main">
                <a:graphicData uri="http://schemas.microsoft.com/office/word/2010/wordprocessingShape">
                  <wps:wsp>
                    <wps:cNvSpPr txBox="1"/>
                    <wps:spPr>
                      <a:xfrm>
                        <a:off x="0" y="0"/>
                        <a:ext cx="399415" cy="82550"/>
                      </a:xfrm>
                      <a:prstGeom prst="rect">
                        <a:avLst/>
                      </a:prstGeom>
                      <a:noFill/>
                    </wps:spPr>
                    <wps:txbx>
                      <w:txbxContent>
                        <w:p>
                          <w:pPr>
                            <w:pStyle w:val="13"/>
                            <w:keepNext w:val="0"/>
                            <w:keepLines w:val="0"/>
                            <w:widowControl w:val="0"/>
                            <w:shd w:val="clear" w:color="auto" w:fill="auto"/>
                            <w:bidi w:val="0"/>
                            <w:spacing w:before="0" w:after="0" w:line="240" w:lineRule="auto"/>
                            <w:ind w:left="0" w:right="0" w:firstLine="0"/>
                            <w:jc w:val="left"/>
                            <w:rPr>
                              <w:sz w:val="19"/>
                              <w:szCs w:val="19"/>
                            </w:rPr>
                          </w:pPr>
                          <w:r>
                            <w:rPr>
                              <w:rFonts w:ascii="宋体" w:hAnsi="宋体" w:eastAsia="宋体" w:cs="宋体"/>
                              <w:color w:val="999999"/>
                              <w:spacing w:val="0"/>
                              <w:w w:val="100"/>
                              <w:position w:val="0"/>
                              <w:sz w:val="18"/>
                              <w:szCs w:val="18"/>
                            </w:rPr>
                            <w:t xml:space="preserve">一 </w:t>
                          </w:r>
                          <w:r>
                            <w:fldChar w:fldCharType="begin"/>
                          </w:r>
                          <w:r>
                            <w:instrText xml:space="preserve"> PAGE \* MERGEFORMAT </w:instrText>
                          </w:r>
                          <w:r>
                            <w:fldChar w:fldCharType="separate"/>
                          </w:r>
                          <w:r>
                            <w:rPr>
                              <w:rFonts w:ascii="Times New Roman" w:hAnsi="Times New Roman" w:eastAsia="Times New Roman" w:cs="Times New Roman"/>
                              <w:color w:val="363636"/>
                              <w:spacing w:val="0"/>
                              <w:w w:val="100"/>
                              <w:position w:val="0"/>
                              <w:sz w:val="19"/>
                              <w:szCs w:val="19"/>
                            </w:rPr>
                            <w:t>#</w:t>
                          </w:r>
                          <w:r>
                            <w:rPr>
                              <w:rFonts w:ascii="Times New Roman" w:hAnsi="Times New Roman" w:eastAsia="Times New Roman" w:cs="Times New Roman"/>
                              <w:color w:val="363636"/>
                              <w:spacing w:val="0"/>
                              <w:w w:val="100"/>
                              <w:position w:val="0"/>
                              <w:sz w:val="19"/>
                              <w:szCs w:val="19"/>
                            </w:rPr>
                            <w:fldChar w:fldCharType="end"/>
                          </w:r>
                          <w:r>
                            <w:rPr>
                              <w:rFonts w:ascii="Times New Roman" w:hAnsi="Times New Roman" w:eastAsia="Times New Roman" w:cs="Times New Roman"/>
                              <w:color w:val="363636"/>
                              <w:spacing w:val="0"/>
                              <w:w w:val="100"/>
                              <w:position w:val="0"/>
                              <w:sz w:val="19"/>
                              <w:szCs w:val="19"/>
                            </w:rPr>
                            <w:t xml:space="preserve"> —</w:t>
                          </w:r>
                        </w:p>
                      </w:txbxContent>
                    </wps:txbx>
                    <wps:bodyPr wrap="none" lIns="0" tIns="0" rIns="0" bIns="0">
                      <a:spAutoFit/>
                    </wps:bodyPr>
                  </wps:wsp>
                </a:graphicData>
              </a:graphic>
            </wp:anchor>
          </w:drawing>
        </mc:Choice>
        <mc:Fallback>
          <w:pict>
            <v:shape id="Shape 91" o:spid="_x0000_s1026" o:spt="202" type="#_x0000_t202" style="position:absolute;left:0pt;margin-left:285.05pt;margin-top:775.75pt;height:6.5pt;width:31.45pt;mso-position-horizontal-relative:page;mso-position-vertical-relative:page;mso-wrap-style:none;z-index:-251657216;mso-width-relative:page;mso-height-relative:page;" filled="f" stroked="f" coordsize="21600,21600" o:gfxdata="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A6yjHjY&#10;AAAADQEAAA8AAAAAAAAAAQAgAAAAIgAAAGRycy9kb3ducmV2LnhtbFBLAQIUABQAAAAIAIdO4kAF&#10;2s2hrgEAAHADAAAOAAAAAAAAAAEAIAAAACcBAABkcnMvZTJvRG9jLnhtbFBLBQYAAAAABgAGAFkB&#10;AABHBQAAAAA=&#10;">
              <v:fill on="f" focussize="0,0"/>
              <v:stroke on="f"/>
              <v:imagedata o:title=""/>
              <o:lock v:ext="edit" aspectratio="f"/>
              <v:textbox inset="0mm,0mm,0mm,0mm" style="mso-fit-shape-to-text:t;">
                <w:txbxContent>
                  <w:p>
                    <w:pPr>
                      <w:pStyle w:val="13"/>
                      <w:keepNext w:val="0"/>
                      <w:keepLines w:val="0"/>
                      <w:widowControl w:val="0"/>
                      <w:shd w:val="clear" w:color="auto" w:fill="auto"/>
                      <w:bidi w:val="0"/>
                      <w:spacing w:before="0" w:after="0" w:line="240" w:lineRule="auto"/>
                      <w:ind w:left="0" w:right="0" w:firstLine="0"/>
                      <w:jc w:val="left"/>
                      <w:rPr>
                        <w:sz w:val="19"/>
                        <w:szCs w:val="19"/>
                      </w:rPr>
                    </w:pPr>
                    <w:r>
                      <w:rPr>
                        <w:rFonts w:ascii="宋体" w:hAnsi="宋体" w:eastAsia="宋体" w:cs="宋体"/>
                        <w:color w:val="999999"/>
                        <w:spacing w:val="0"/>
                        <w:w w:val="100"/>
                        <w:position w:val="0"/>
                        <w:sz w:val="18"/>
                        <w:szCs w:val="18"/>
                      </w:rPr>
                      <w:t xml:space="preserve">一 </w:t>
                    </w:r>
                    <w:r>
                      <w:fldChar w:fldCharType="begin"/>
                    </w:r>
                    <w:r>
                      <w:instrText xml:space="preserve"> PAGE \* MERGEFORMAT </w:instrText>
                    </w:r>
                    <w:r>
                      <w:fldChar w:fldCharType="separate"/>
                    </w:r>
                    <w:r>
                      <w:rPr>
                        <w:rFonts w:ascii="Times New Roman" w:hAnsi="Times New Roman" w:eastAsia="Times New Roman" w:cs="Times New Roman"/>
                        <w:color w:val="363636"/>
                        <w:spacing w:val="0"/>
                        <w:w w:val="100"/>
                        <w:position w:val="0"/>
                        <w:sz w:val="19"/>
                        <w:szCs w:val="19"/>
                      </w:rPr>
                      <w:t>#</w:t>
                    </w:r>
                    <w:r>
                      <w:rPr>
                        <w:rFonts w:ascii="Times New Roman" w:hAnsi="Times New Roman" w:eastAsia="Times New Roman" w:cs="Times New Roman"/>
                        <w:color w:val="363636"/>
                        <w:spacing w:val="0"/>
                        <w:w w:val="100"/>
                        <w:position w:val="0"/>
                        <w:sz w:val="19"/>
                        <w:szCs w:val="19"/>
                      </w:rPr>
                      <w:fldChar w:fldCharType="end"/>
                    </w:r>
                    <w:r>
                      <w:rPr>
                        <w:rFonts w:ascii="Times New Roman" w:hAnsi="Times New Roman" w:eastAsia="Times New Roman" w:cs="Times New Roman"/>
                        <w:color w:val="363636"/>
                        <w:spacing w:val="0"/>
                        <w:w w:val="100"/>
                        <w:position w:val="0"/>
                        <w:sz w:val="19"/>
                        <w:szCs w:val="19"/>
                      </w:rPr>
                      <w:t xml:space="preserve"> —</w:t>
                    </w:r>
                  </w:p>
                </w:txbxContent>
              </v:textbox>
            </v:shape>
          </w:pict>
        </mc:Fallback>
      </mc:AlternateConten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3620135</wp:posOffset>
              </wp:positionH>
              <wp:positionV relativeFrom="page">
                <wp:posOffset>9852025</wp:posOffset>
              </wp:positionV>
              <wp:extent cx="399415" cy="82550"/>
              <wp:effectExtent l="0" t="0" r="0" b="0"/>
              <wp:wrapNone/>
              <wp:docPr id="95" name="Shape 95"/>
              <wp:cNvGraphicFramePr/>
              <a:graphic xmlns:a="http://schemas.openxmlformats.org/drawingml/2006/main">
                <a:graphicData uri="http://schemas.microsoft.com/office/word/2010/wordprocessingShape">
                  <wps:wsp>
                    <wps:cNvSpPr txBox="1"/>
                    <wps:spPr>
                      <a:xfrm>
                        <a:off x="0" y="0"/>
                        <a:ext cx="399415" cy="82550"/>
                      </a:xfrm>
                      <a:prstGeom prst="rect">
                        <a:avLst/>
                      </a:prstGeom>
                      <a:noFill/>
                    </wps:spPr>
                    <wps:txbx>
                      <w:txbxContent>
                        <w:p>
                          <w:pPr>
                            <w:pStyle w:val="13"/>
                            <w:keepNext w:val="0"/>
                            <w:keepLines w:val="0"/>
                            <w:widowControl w:val="0"/>
                            <w:shd w:val="clear" w:color="auto" w:fill="auto"/>
                            <w:bidi w:val="0"/>
                            <w:spacing w:before="0" w:after="0" w:line="240" w:lineRule="auto"/>
                            <w:ind w:left="0" w:right="0" w:firstLine="0"/>
                            <w:jc w:val="left"/>
                            <w:rPr>
                              <w:sz w:val="19"/>
                              <w:szCs w:val="19"/>
                            </w:rPr>
                          </w:pPr>
                          <w:r>
                            <w:rPr>
                              <w:rFonts w:ascii="宋体" w:hAnsi="宋体" w:eastAsia="宋体" w:cs="宋体"/>
                              <w:color w:val="999999"/>
                              <w:spacing w:val="0"/>
                              <w:w w:val="100"/>
                              <w:position w:val="0"/>
                              <w:sz w:val="18"/>
                              <w:szCs w:val="18"/>
                            </w:rPr>
                            <w:t xml:space="preserve">一 </w:t>
                          </w:r>
                          <w:r>
                            <w:fldChar w:fldCharType="begin"/>
                          </w:r>
                          <w:r>
                            <w:instrText xml:space="preserve"> PAGE \* MERGEFORMAT </w:instrText>
                          </w:r>
                          <w:r>
                            <w:fldChar w:fldCharType="separate"/>
                          </w:r>
                          <w:r>
                            <w:rPr>
                              <w:rFonts w:ascii="Times New Roman" w:hAnsi="Times New Roman" w:eastAsia="Times New Roman" w:cs="Times New Roman"/>
                              <w:color w:val="363636"/>
                              <w:spacing w:val="0"/>
                              <w:w w:val="100"/>
                              <w:position w:val="0"/>
                              <w:sz w:val="19"/>
                              <w:szCs w:val="19"/>
                            </w:rPr>
                            <w:t>#</w:t>
                          </w:r>
                          <w:r>
                            <w:rPr>
                              <w:rFonts w:ascii="Times New Roman" w:hAnsi="Times New Roman" w:eastAsia="Times New Roman" w:cs="Times New Roman"/>
                              <w:color w:val="363636"/>
                              <w:spacing w:val="0"/>
                              <w:w w:val="100"/>
                              <w:position w:val="0"/>
                              <w:sz w:val="19"/>
                              <w:szCs w:val="19"/>
                            </w:rPr>
                            <w:fldChar w:fldCharType="end"/>
                          </w:r>
                          <w:r>
                            <w:rPr>
                              <w:rFonts w:ascii="Times New Roman" w:hAnsi="Times New Roman" w:eastAsia="Times New Roman" w:cs="Times New Roman"/>
                              <w:color w:val="363636"/>
                              <w:spacing w:val="0"/>
                              <w:w w:val="100"/>
                              <w:position w:val="0"/>
                              <w:sz w:val="19"/>
                              <w:szCs w:val="19"/>
                            </w:rPr>
                            <w:t xml:space="preserve"> —</w:t>
                          </w:r>
                        </w:p>
                      </w:txbxContent>
                    </wps:txbx>
                    <wps:bodyPr wrap="none" lIns="0" tIns="0" rIns="0" bIns="0">
                      <a:spAutoFit/>
                    </wps:bodyPr>
                  </wps:wsp>
                </a:graphicData>
              </a:graphic>
            </wp:anchor>
          </w:drawing>
        </mc:Choice>
        <mc:Fallback>
          <w:pict>
            <v:shape id="Shape 95" o:spid="_x0000_s1026" o:spt="202" type="#_x0000_t202" style="position:absolute;left:0pt;margin-left:285.05pt;margin-top:775.75pt;height:6.5pt;width:31.45pt;mso-position-horizontal-relative:page;mso-position-vertical-relative:page;mso-wrap-style:none;z-index:-251657216;mso-width-relative:page;mso-height-relative:page;" filled="f" stroked="f" coordsize="21600,21600" o:gfxdata="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A6yjHjY&#10;AAAADQEAAA8AAAAAAAAAAQAgAAAAIgAAAGRycy9kb3ducmV2LnhtbFBLAQIUABQAAAAIAIdO4kDx&#10;nv+JrgEAAHADAAAOAAAAAAAAAAEAIAAAACcBAABkcnMvZTJvRG9jLnhtbFBLBQYAAAAABgAGAFkB&#10;AABHBQAAAAA=&#10;">
              <v:fill on="f" focussize="0,0"/>
              <v:stroke on="f"/>
              <v:imagedata o:title=""/>
              <o:lock v:ext="edit" aspectratio="f"/>
              <v:textbox inset="0mm,0mm,0mm,0mm" style="mso-fit-shape-to-text:t;">
                <w:txbxContent>
                  <w:p>
                    <w:pPr>
                      <w:pStyle w:val="13"/>
                      <w:keepNext w:val="0"/>
                      <w:keepLines w:val="0"/>
                      <w:widowControl w:val="0"/>
                      <w:shd w:val="clear" w:color="auto" w:fill="auto"/>
                      <w:bidi w:val="0"/>
                      <w:spacing w:before="0" w:after="0" w:line="240" w:lineRule="auto"/>
                      <w:ind w:left="0" w:right="0" w:firstLine="0"/>
                      <w:jc w:val="left"/>
                      <w:rPr>
                        <w:sz w:val="19"/>
                        <w:szCs w:val="19"/>
                      </w:rPr>
                    </w:pPr>
                    <w:r>
                      <w:rPr>
                        <w:rFonts w:ascii="宋体" w:hAnsi="宋体" w:eastAsia="宋体" w:cs="宋体"/>
                        <w:color w:val="999999"/>
                        <w:spacing w:val="0"/>
                        <w:w w:val="100"/>
                        <w:position w:val="0"/>
                        <w:sz w:val="18"/>
                        <w:szCs w:val="18"/>
                      </w:rPr>
                      <w:t xml:space="preserve">一 </w:t>
                    </w:r>
                    <w:r>
                      <w:fldChar w:fldCharType="begin"/>
                    </w:r>
                    <w:r>
                      <w:instrText xml:space="preserve"> PAGE \* MERGEFORMAT </w:instrText>
                    </w:r>
                    <w:r>
                      <w:fldChar w:fldCharType="separate"/>
                    </w:r>
                    <w:r>
                      <w:rPr>
                        <w:rFonts w:ascii="Times New Roman" w:hAnsi="Times New Roman" w:eastAsia="Times New Roman" w:cs="Times New Roman"/>
                        <w:color w:val="363636"/>
                        <w:spacing w:val="0"/>
                        <w:w w:val="100"/>
                        <w:position w:val="0"/>
                        <w:sz w:val="19"/>
                        <w:szCs w:val="19"/>
                      </w:rPr>
                      <w:t>#</w:t>
                    </w:r>
                    <w:r>
                      <w:rPr>
                        <w:rFonts w:ascii="Times New Roman" w:hAnsi="Times New Roman" w:eastAsia="Times New Roman" w:cs="Times New Roman"/>
                        <w:color w:val="363636"/>
                        <w:spacing w:val="0"/>
                        <w:w w:val="100"/>
                        <w:position w:val="0"/>
                        <w:sz w:val="19"/>
                        <w:szCs w:val="19"/>
                      </w:rPr>
                      <w:fldChar w:fldCharType="end"/>
                    </w:r>
                    <w:r>
                      <w:rPr>
                        <w:rFonts w:ascii="Times New Roman" w:hAnsi="Times New Roman" w:eastAsia="Times New Roman" w:cs="Times New Roman"/>
                        <w:color w:val="363636"/>
                        <w:spacing w:val="0"/>
                        <w:w w:val="100"/>
                        <w:position w:val="0"/>
                        <w:sz w:val="19"/>
                        <w:szCs w:val="19"/>
                      </w:rPr>
                      <w:t xml:space="preserve"> —</w:t>
                    </w:r>
                  </w:p>
                </w:txbxContent>
              </v:textbox>
            </v:shape>
          </w:pict>
        </mc:Fallback>
      </mc:AlternateConten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3623310</wp:posOffset>
              </wp:positionH>
              <wp:positionV relativeFrom="page">
                <wp:posOffset>9848850</wp:posOffset>
              </wp:positionV>
              <wp:extent cx="402590" cy="85090"/>
              <wp:effectExtent l="0" t="0" r="0" b="0"/>
              <wp:wrapNone/>
              <wp:docPr id="99" name="Shape 99"/>
              <wp:cNvGraphicFramePr/>
              <a:graphic xmlns:a="http://schemas.openxmlformats.org/drawingml/2006/main">
                <a:graphicData uri="http://schemas.microsoft.com/office/word/2010/wordprocessingShape">
                  <wps:wsp>
                    <wps:cNvSpPr txBox="1"/>
                    <wps:spPr>
                      <a:xfrm>
                        <a:off x="0" y="0"/>
                        <a:ext cx="402590" cy="85090"/>
                      </a:xfrm>
                      <a:prstGeom prst="rect">
                        <a:avLst/>
                      </a:prstGeom>
                      <a:noFill/>
                    </wps:spPr>
                    <wps:txbx>
                      <w:txbxContent>
                        <w:p>
                          <w:pPr>
                            <w:pStyle w:val="13"/>
                            <w:keepNext w:val="0"/>
                            <w:keepLines w:val="0"/>
                            <w:widowControl w:val="0"/>
                            <w:shd w:val="clear" w:color="auto" w:fill="auto"/>
                            <w:bidi w:val="0"/>
                            <w:spacing w:before="0" w:after="0" w:line="240" w:lineRule="auto"/>
                            <w:ind w:left="0" w:right="0" w:firstLine="0"/>
                            <w:jc w:val="left"/>
                            <w:rPr>
                              <w:sz w:val="19"/>
                              <w:szCs w:val="19"/>
                            </w:rPr>
                          </w:pPr>
                          <w:r>
                            <w:rPr>
                              <w:rFonts w:ascii="Times New Roman" w:hAnsi="Times New Roman" w:eastAsia="Times New Roman" w:cs="Times New Roman"/>
                              <w:color w:val="363636"/>
                              <w:spacing w:val="0"/>
                              <w:w w:val="100"/>
                              <w:position w:val="0"/>
                              <w:sz w:val="19"/>
                              <w:szCs w:val="19"/>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363636"/>
                              <w:spacing w:val="0"/>
                              <w:w w:val="100"/>
                              <w:position w:val="0"/>
                              <w:sz w:val="19"/>
                              <w:szCs w:val="19"/>
                              <w:lang w:val="en-US" w:eastAsia="en-US" w:bidi="en-US"/>
                            </w:rPr>
                            <w:t>#</w:t>
                          </w:r>
                          <w:r>
                            <w:rPr>
                              <w:rFonts w:ascii="Times New Roman" w:hAnsi="Times New Roman" w:eastAsia="Times New Roman" w:cs="Times New Roman"/>
                              <w:color w:val="363636"/>
                              <w:spacing w:val="0"/>
                              <w:w w:val="100"/>
                              <w:position w:val="0"/>
                              <w:sz w:val="19"/>
                              <w:szCs w:val="19"/>
                              <w:lang w:val="en-US" w:eastAsia="en-US" w:bidi="en-US"/>
                            </w:rPr>
                            <w:fldChar w:fldCharType="end"/>
                          </w:r>
                          <w:r>
                            <w:rPr>
                              <w:rFonts w:ascii="Times New Roman" w:hAnsi="Times New Roman" w:eastAsia="Times New Roman" w:cs="Times New Roman"/>
                              <w:color w:val="363636"/>
                              <w:spacing w:val="0"/>
                              <w:w w:val="100"/>
                              <w:position w:val="0"/>
                              <w:sz w:val="19"/>
                              <w:szCs w:val="19"/>
                              <w:lang w:val="en-US" w:eastAsia="en-US" w:bidi="en-US"/>
                            </w:rPr>
                            <w:t xml:space="preserve"> </w:t>
                          </w:r>
                          <w:r>
                            <w:rPr>
                              <w:rFonts w:ascii="Times New Roman" w:hAnsi="Times New Roman" w:eastAsia="Times New Roman" w:cs="Times New Roman"/>
                              <w:color w:val="000000"/>
                              <w:spacing w:val="0"/>
                              <w:w w:val="100"/>
                              <w:position w:val="0"/>
                              <w:sz w:val="19"/>
                              <w:szCs w:val="19"/>
                            </w:rPr>
                            <w:t>—</w:t>
                          </w:r>
                        </w:p>
                      </w:txbxContent>
                    </wps:txbx>
                    <wps:bodyPr wrap="none" lIns="0" tIns="0" rIns="0" bIns="0">
                      <a:spAutoFit/>
                    </wps:bodyPr>
                  </wps:wsp>
                </a:graphicData>
              </a:graphic>
            </wp:anchor>
          </w:drawing>
        </mc:Choice>
        <mc:Fallback>
          <w:pict>
            <v:shape id="Shape 99" o:spid="_x0000_s1026" o:spt="202" type="#_x0000_t202" style="position:absolute;left:0pt;margin-left:285.3pt;margin-top:775.5pt;height:6.7pt;width:31.7pt;mso-position-horizontal-relative:page;mso-position-vertical-relative:page;mso-wrap-style:none;z-index:-251657216;mso-width-relative:page;mso-height-relative:page;" filled="f" stroked="f" coordsize="21600,21600" o:gfxdata="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THWF82AAA&#10;AA0BAAAPAAAAAAAAAAEAIAAAACIAAABkcnMvZG93bnJldi54bWxQSwECFAAUAAAACACHTuJA3qtb&#10;oqwBAABwAwAADgAAAAAAAAABACAAAAAnAQAAZHJzL2Uyb0RvYy54bWxQSwUGAAAAAAYABgBZAQAA&#10;RQUAAAAA&#10;">
              <v:fill on="f" focussize="0,0"/>
              <v:stroke on="f"/>
              <v:imagedata o:title=""/>
              <o:lock v:ext="edit" aspectratio="f"/>
              <v:textbox inset="0mm,0mm,0mm,0mm" style="mso-fit-shape-to-text:t;">
                <w:txbxContent>
                  <w:p>
                    <w:pPr>
                      <w:pStyle w:val="13"/>
                      <w:keepNext w:val="0"/>
                      <w:keepLines w:val="0"/>
                      <w:widowControl w:val="0"/>
                      <w:shd w:val="clear" w:color="auto" w:fill="auto"/>
                      <w:bidi w:val="0"/>
                      <w:spacing w:before="0" w:after="0" w:line="240" w:lineRule="auto"/>
                      <w:ind w:left="0" w:right="0" w:firstLine="0"/>
                      <w:jc w:val="left"/>
                      <w:rPr>
                        <w:sz w:val="19"/>
                        <w:szCs w:val="19"/>
                      </w:rPr>
                    </w:pPr>
                    <w:r>
                      <w:rPr>
                        <w:rFonts w:ascii="Times New Roman" w:hAnsi="Times New Roman" w:eastAsia="Times New Roman" w:cs="Times New Roman"/>
                        <w:color w:val="363636"/>
                        <w:spacing w:val="0"/>
                        <w:w w:val="100"/>
                        <w:position w:val="0"/>
                        <w:sz w:val="19"/>
                        <w:szCs w:val="19"/>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363636"/>
                        <w:spacing w:val="0"/>
                        <w:w w:val="100"/>
                        <w:position w:val="0"/>
                        <w:sz w:val="19"/>
                        <w:szCs w:val="19"/>
                        <w:lang w:val="en-US" w:eastAsia="en-US" w:bidi="en-US"/>
                      </w:rPr>
                      <w:t>#</w:t>
                    </w:r>
                    <w:r>
                      <w:rPr>
                        <w:rFonts w:ascii="Times New Roman" w:hAnsi="Times New Roman" w:eastAsia="Times New Roman" w:cs="Times New Roman"/>
                        <w:color w:val="363636"/>
                        <w:spacing w:val="0"/>
                        <w:w w:val="100"/>
                        <w:position w:val="0"/>
                        <w:sz w:val="19"/>
                        <w:szCs w:val="19"/>
                        <w:lang w:val="en-US" w:eastAsia="en-US" w:bidi="en-US"/>
                      </w:rPr>
                      <w:fldChar w:fldCharType="end"/>
                    </w:r>
                    <w:r>
                      <w:rPr>
                        <w:rFonts w:ascii="Times New Roman" w:hAnsi="Times New Roman" w:eastAsia="Times New Roman" w:cs="Times New Roman"/>
                        <w:color w:val="363636"/>
                        <w:spacing w:val="0"/>
                        <w:w w:val="100"/>
                        <w:position w:val="0"/>
                        <w:sz w:val="19"/>
                        <w:szCs w:val="19"/>
                        <w:lang w:val="en-US" w:eastAsia="en-US" w:bidi="en-US"/>
                      </w:rPr>
                      <w:t xml:space="preserve"> </w:t>
                    </w:r>
                    <w:r>
                      <w:rPr>
                        <w:rFonts w:ascii="Times New Roman" w:hAnsi="Times New Roman" w:eastAsia="Times New Roman" w:cs="Times New Roman"/>
                        <w:color w:val="000000"/>
                        <w:spacing w:val="0"/>
                        <w:w w:val="100"/>
                        <w:position w:val="0"/>
                        <w:sz w:val="19"/>
                        <w:szCs w:val="19"/>
                      </w:rPr>
                      <w:t>—</w:t>
                    </w:r>
                  </w:p>
                </w:txbxContent>
              </v:textbox>
            </v:shape>
          </w:pict>
        </mc:Fallback>
      </mc:AlternateConten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3629660</wp:posOffset>
              </wp:positionH>
              <wp:positionV relativeFrom="page">
                <wp:posOffset>9930765</wp:posOffset>
              </wp:positionV>
              <wp:extent cx="399415" cy="76200"/>
              <wp:effectExtent l="0" t="0" r="0" b="0"/>
              <wp:wrapNone/>
              <wp:docPr id="102" name="Shape 102"/>
              <wp:cNvGraphicFramePr/>
              <a:graphic xmlns:a="http://schemas.openxmlformats.org/drawingml/2006/main">
                <a:graphicData uri="http://schemas.microsoft.com/office/word/2010/wordprocessingShape">
                  <wps:wsp>
                    <wps:cNvSpPr txBox="1"/>
                    <wps:spPr>
                      <a:xfrm>
                        <a:off x="0" y="0"/>
                        <a:ext cx="399415" cy="76200"/>
                      </a:xfrm>
                      <a:prstGeom prst="rect">
                        <a:avLst/>
                      </a:prstGeom>
                      <a:noFill/>
                    </wps:spPr>
                    <wps:txbx>
                      <w:txbxContent>
                        <w:p>
                          <w:pPr>
                            <w:pStyle w:val="13"/>
                            <w:keepNext w:val="0"/>
                            <w:keepLines w:val="0"/>
                            <w:widowControl w:val="0"/>
                            <w:shd w:val="clear" w:color="auto" w:fill="auto"/>
                            <w:bidi w:val="0"/>
                            <w:spacing w:before="0" w:after="0" w:line="240" w:lineRule="auto"/>
                            <w:ind w:left="0" w:right="0" w:firstLine="0"/>
                            <w:jc w:val="left"/>
                            <w:rPr>
                              <w:sz w:val="19"/>
                              <w:szCs w:val="19"/>
                            </w:rPr>
                          </w:pPr>
                          <w:r>
                            <w:rPr>
                              <w:rFonts w:ascii="Times New Roman" w:hAnsi="Times New Roman" w:eastAsia="Times New Roman" w:cs="Times New Roman"/>
                              <w:color w:val="363636"/>
                              <w:spacing w:val="0"/>
                              <w:w w:val="100"/>
                              <w:position w:val="0"/>
                              <w:sz w:val="19"/>
                              <w:szCs w:val="19"/>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363636"/>
                              <w:spacing w:val="0"/>
                              <w:w w:val="100"/>
                              <w:position w:val="0"/>
                              <w:sz w:val="19"/>
                              <w:szCs w:val="19"/>
                              <w:lang w:val="en-US" w:eastAsia="en-US" w:bidi="en-US"/>
                            </w:rPr>
                            <w:t>#</w:t>
                          </w:r>
                          <w:r>
                            <w:rPr>
                              <w:rFonts w:ascii="Times New Roman" w:hAnsi="Times New Roman" w:eastAsia="Times New Roman" w:cs="Times New Roman"/>
                              <w:color w:val="363636"/>
                              <w:spacing w:val="0"/>
                              <w:w w:val="100"/>
                              <w:position w:val="0"/>
                              <w:sz w:val="19"/>
                              <w:szCs w:val="19"/>
                              <w:lang w:val="en-US" w:eastAsia="en-US" w:bidi="en-US"/>
                            </w:rPr>
                            <w:fldChar w:fldCharType="end"/>
                          </w:r>
                          <w:r>
                            <w:rPr>
                              <w:rFonts w:ascii="Times New Roman" w:hAnsi="Times New Roman" w:eastAsia="Times New Roman" w:cs="Times New Roman"/>
                              <w:color w:val="363636"/>
                              <w:spacing w:val="0"/>
                              <w:w w:val="100"/>
                              <w:position w:val="0"/>
                              <w:sz w:val="19"/>
                              <w:szCs w:val="19"/>
                              <w:lang w:val="en-US" w:eastAsia="en-US" w:bidi="en-US"/>
                            </w:rPr>
                            <w:t xml:space="preserve"> </w:t>
                          </w:r>
                          <w:r>
                            <w:rPr>
                              <w:rFonts w:ascii="Times New Roman" w:hAnsi="Times New Roman" w:eastAsia="Times New Roman" w:cs="Times New Roman"/>
                              <w:color w:val="363636"/>
                              <w:spacing w:val="0"/>
                              <w:w w:val="100"/>
                              <w:position w:val="0"/>
                              <w:sz w:val="19"/>
                              <w:szCs w:val="19"/>
                            </w:rPr>
                            <w:t>—</w:t>
                          </w:r>
                        </w:p>
                      </w:txbxContent>
                    </wps:txbx>
                    <wps:bodyPr wrap="none" lIns="0" tIns="0" rIns="0" bIns="0">
                      <a:spAutoFit/>
                    </wps:bodyPr>
                  </wps:wsp>
                </a:graphicData>
              </a:graphic>
            </wp:anchor>
          </w:drawing>
        </mc:Choice>
        <mc:Fallback>
          <w:pict>
            <v:shape id="Shape 102" o:spid="_x0000_s1026" o:spt="202" type="#_x0000_t202" style="position:absolute;left:0pt;margin-left:285.8pt;margin-top:781.95pt;height:6pt;width:31.45pt;mso-position-horizontal-relative:page;mso-position-vertical-relative:page;mso-wrap-style:none;z-index:-251657216;mso-width-relative:page;mso-height-relative:page;" filled="f" stroked="f" coordsize="21600,21600" o:gfxdata="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fAGBh9gA&#10;AAANAQAADwAAAAAAAAABACAAAAAiAAAAZHJzL2Rvd25yZXYueG1sUEsBAhQAFAAAAAgAh07iQHKV&#10;uZ+tAQAAcgMAAA4AAAAAAAAAAQAgAAAAJwEAAGRycy9lMm9Eb2MueG1sUEsFBgAAAAAGAAYAWQEA&#10;AEYFAAAAAA==&#10;">
              <v:fill on="f" focussize="0,0"/>
              <v:stroke on="f"/>
              <v:imagedata o:title=""/>
              <o:lock v:ext="edit" aspectratio="f"/>
              <v:textbox inset="0mm,0mm,0mm,0mm" style="mso-fit-shape-to-text:t;">
                <w:txbxContent>
                  <w:p>
                    <w:pPr>
                      <w:pStyle w:val="13"/>
                      <w:keepNext w:val="0"/>
                      <w:keepLines w:val="0"/>
                      <w:widowControl w:val="0"/>
                      <w:shd w:val="clear" w:color="auto" w:fill="auto"/>
                      <w:bidi w:val="0"/>
                      <w:spacing w:before="0" w:after="0" w:line="240" w:lineRule="auto"/>
                      <w:ind w:left="0" w:right="0" w:firstLine="0"/>
                      <w:jc w:val="left"/>
                      <w:rPr>
                        <w:sz w:val="19"/>
                        <w:szCs w:val="19"/>
                      </w:rPr>
                    </w:pPr>
                    <w:r>
                      <w:rPr>
                        <w:rFonts w:ascii="Times New Roman" w:hAnsi="Times New Roman" w:eastAsia="Times New Roman" w:cs="Times New Roman"/>
                        <w:color w:val="363636"/>
                        <w:spacing w:val="0"/>
                        <w:w w:val="100"/>
                        <w:position w:val="0"/>
                        <w:sz w:val="19"/>
                        <w:szCs w:val="19"/>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363636"/>
                        <w:spacing w:val="0"/>
                        <w:w w:val="100"/>
                        <w:position w:val="0"/>
                        <w:sz w:val="19"/>
                        <w:szCs w:val="19"/>
                        <w:lang w:val="en-US" w:eastAsia="en-US" w:bidi="en-US"/>
                      </w:rPr>
                      <w:t>#</w:t>
                    </w:r>
                    <w:r>
                      <w:rPr>
                        <w:rFonts w:ascii="Times New Roman" w:hAnsi="Times New Roman" w:eastAsia="Times New Roman" w:cs="Times New Roman"/>
                        <w:color w:val="363636"/>
                        <w:spacing w:val="0"/>
                        <w:w w:val="100"/>
                        <w:position w:val="0"/>
                        <w:sz w:val="19"/>
                        <w:szCs w:val="19"/>
                        <w:lang w:val="en-US" w:eastAsia="en-US" w:bidi="en-US"/>
                      </w:rPr>
                      <w:fldChar w:fldCharType="end"/>
                    </w:r>
                    <w:r>
                      <w:rPr>
                        <w:rFonts w:ascii="Times New Roman" w:hAnsi="Times New Roman" w:eastAsia="Times New Roman" w:cs="Times New Roman"/>
                        <w:color w:val="363636"/>
                        <w:spacing w:val="0"/>
                        <w:w w:val="100"/>
                        <w:position w:val="0"/>
                        <w:sz w:val="19"/>
                        <w:szCs w:val="19"/>
                        <w:lang w:val="en-US" w:eastAsia="en-US" w:bidi="en-US"/>
                      </w:rPr>
                      <w:t xml:space="preserve"> </w:t>
                    </w:r>
                    <w:r>
                      <w:rPr>
                        <w:rFonts w:ascii="Times New Roman" w:hAnsi="Times New Roman" w:eastAsia="Times New Roman" w:cs="Times New Roman"/>
                        <w:color w:val="363636"/>
                        <w:spacing w:val="0"/>
                        <w:w w:val="100"/>
                        <w:position w:val="0"/>
                        <w:sz w:val="19"/>
                        <w:szCs w:val="19"/>
                      </w:rPr>
                      <w:t>—</w:t>
                    </w:r>
                  </w:p>
                </w:txbxContent>
              </v:textbox>
            </v:shape>
          </w:pict>
        </mc:Fallback>
      </mc:AlternateConten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3629660</wp:posOffset>
              </wp:positionH>
              <wp:positionV relativeFrom="page">
                <wp:posOffset>9930765</wp:posOffset>
              </wp:positionV>
              <wp:extent cx="399415" cy="76200"/>
              <wp:effectExtent l="0" t="0" r="0" b="0"/>
              <wp:wrapNone/>
              <wp:docPr id="104" name="Shape 104"/>
              <wp:cNvGraphicFramePr/>
              <a:graphic xmlns:a="http://schemas.openxmlformats.org/drawingml/2006/main">
                <a:graphicData uri="http://schemas.microsoft.com/office/word/2010/wordprocessingShape">
                  <wps:wsp>
                    <wps:cNvSpPr txBox="1"/>
                    <wps:spPr>
                      <a:xfrm>
                        <a:off x="0" y="0"/>
                        <a:ext cx="399415" cy="76200"/>
                      </a:xfrm>
                      <a:prstGeom prst="rect">
                        <a:avLst/>
                      </a:prstGeom>
                      <a:noFill/>
                    </wps:spPr>
                    <wps:txbx>
                      <w:txbxContent>
                        <w:p>
                          <w:pPr>
                            <w:pStyle w:val="13"/>
                            <w:keepNext w:val="0"/>
                            <w:keepLines w:val="0"/>
                            <w:widowControl w:val="0"/>
                            <w:shd w:val="clear" w:color="auto" w:fill="auto"/>
                            <w:bidi w:val="0"/>
                            <w:spacing w:before="0" w:after="0" w:line="240" w:lineRule="auto"/>
                            <w:ind w:left="0" w:right="0" w:firstLine="0"/>
                            <w:jc w:val="left"/>
                            <w:rPr>
                              <w:sz w:val="19"/>
                              <w:szCs w:val="19"/>
                            </w:rPr>
                          </w:pPr>
                          <w:r>
                            <w:rPr>
                              <w:rFonts w:ascii="Times New Roman" w:hAnsi="Times New Roman" w:eastAsia="Times New Roman" w:cs="Times New Roman"/>
                              <w:color w:val="363636"/>
                              <w:spacing w:val="0"/>
                              <w:w w:val="100"/>
                              <w:position w:val="0"/>
                              <w:sz w:val="19"/>
                              <w:szCs w:val="19"/>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363636"/>
                              <w:spacing w:val="0"/>
                              <w:w w:val="100"/>
                              <w:position w:val="0"/>
                              <w:sz w:val="19"/>
                              <w:szCs w:val="19"/>
                              <w:lang w:val="en-US" w:eastAsia="en-US" w:bidi="en-US"/>
                            </w:rPr>
                            <w:t>#</w:t>
                          </w:r>
                          <w:r>
                            <w:rPr>
                              <w:rFonts w:ascii="Times New Roman" w:hAnsi="Times New Roman" w:eastAsia="Times New Roman" w:cs="Times New Roman"/>
                              <w:color w:val="363636"/>
                              <w:spacing w:val="0"/>
                              <w:w w:val="100"/>
                              <w:position w:val="0"/>
                              <w:sz w:val="19"/>
                              <w:szCs w:val="19"/>
                              <w:lang w:val="en-US" w:eastAsia="en-US" w:bidi="en-US"/>
                            </w:rPr>
                            <w:fldChar w:fldCharType="end"/>
                          </w:r>
                          <w:r>
                            <w:rPr>
                              <w:rFonts w:ascii="Times New Roman" w:hAnsi="Times New Roman" w:eastAsia="Times New Roman" w:cs="Times New Roman"/>
                              <w:color w:val="363636"/>
                              <w:spacing w:val="0"/>
                              <w:w w:val="100"/>
                              <w:position w:val="0"/>
                              <w:sz w:val="19"/>
                              <w:szCs w:val="19"/>
                              <w:lang w:val="en-US" w:eastAsia="en-US" w:bidi="en-US"/>
                            </w:rPr>
                            <w:t xml:space="preserve"> </w:t>
                          </w:r>
                          <w:r>
                            <w:rPr>
                              <w:rFonts w:ascii="Times New Roman" w:hAnsi="Times New Roman" w:eastAsia="Times New Roman" w:cs="Times New Roman"/>
                              <w:color w:val="363636"/>
                              <w:spacing w:val="0"/>
                              <w:w w:val="100"/>
                              <w:position w:val="0"/>
                              <w:sz w:val="19"/>
                              <w:szCs w:val="19"/>
                            </w:rPr>
                            <w:t>—</w:t>
                          </w:r>
                        </w:p>
                      </w:txbxContent>
                    </wps:txbx>
                    <wps:bodyPr wrap="none" lIns="0" tIns="0" rIns="0" bIns="0">
                      <a:spAutoFit/>
                    </wps:bodyPr>
                  </wps:wsp>
                </a:graphicData>
              </a:graphic>
            </wp:anchor>
          </w:drawing>
        </mc:Choice>
        <mc:Fallback>
          <w:pict>
            <v:shape id="Shape 104" o:spid="_x0000_s1026" o:spt="202" type="#_x0000_t202" style="position:absolute;left:0pt;margin-left:285.8pt;margin-top:781.95pt;height:6pt;width:31.45pt;mso-position-horizontal-relative:page;mso-position-vertical-relative:page;mso-wrap-style:none;z-index:-251657216;mso-width-relative:page;mso-height-relative:page;" filled="f" stroked="f" coordsize="21600,21600" o:gfxdata="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HwBgYfY&#10;AAAADQEAAA8AAAAAAAAAAQAgAAAAIgAAAGRycy9kb3ducmV2LnhtbFBLAQIUABQAAAAIAIdO4kAi&#10;Hif9rgEAAHIDAAAOAAAAAAAAAAEAIAAAACcBAABkcnMvZTJvRG9jLnhtbFBLBQYAAAAABgAGAFkB&#10;AABHBQAAAAA=&#10;">
              <v:fill on="f" focussize="0,0"/>
              <v:stroke on="f"/>
              <v:imagedata o:title=""/>
              <o:lock v:ext="edit" aspectratio="f"/>
              <v:textbox inset="0mm,0mm,0mm,0mm" style="mso-fit-shape-to-text:t;">
                <w:txbxContent>
                  <w:p>
                    <w:pPr>
                      <w:pStyle w:val="13"/>
                      <w:keepNext w:val="0"/>
                      <w:keepLines w:val="0"/>
                      <w:widowControl w:val="0"/>
                      <w:shd w:val="clear" w:color="auto" w:fill="auto"/>
                      <w:bidi w:val="0"/>
                      <w:spacing w:before="0" w:after="0" w:line="240" w:lineRule="auto"/>
                      <w:ind w:left="0" w:right="0" w:firstLine="0"/>
                      <w:jc w:val="left"/>
                      <w:rPr>
                        <w:sz w:val="19"/>
                        <w:szCs w:val="19"/>
                      </w:rPr>
                    </w:pPr>
                    <w:r>
                      <w:rPr>
                        <w:rFonts w:ascii="Times New Roman" w:hAnsi="Times New Roman" w:eastAsia="Times New Roman" w:cs="Times New Roman"/>
                        <w:color w:val="363636"/>
                        <w:spacing w:val="0"/>
                        <w:w w:val="100"/>
                        <w:position w:val="0"/>
                        <w:sz w:val="19"/>
                        <w:szCs w:val="19"/>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363636"/>
                        <w:spacing w:val="0"/>
                        <w:w w:val="100"/>
                        <w:position w:val="0"/>
                        <w:sz w:val="19"/>
                        <w:szCs w:val="19"/>
                        <w:lang w:val="en-US" w:eastAsia="en-US" w:bidi="en-US"/>
                      </w:rPr>
                      <w:t>#</w:t>
                    </w:r>
                    <w:r>
                      <w:rPr>
                        <w:rFonts w:ascii="Times New Roman" w:hAnsi="Times New Roman" w:eastAsia="Times New Roman" w:cs="Times New Roman"/>
                        <w:color w:val="363636"/>
                        <w:spacing w:val="0"/>
                        <w:w w:val="100"/>
                        <w:position w:val="0"/>
                        <w:sz w:val="19"/>
                        <w:szCs w:val="19"/>
                        <w:lang w:val="en-US" w:eastAsia="en-US" w:bidi="en-US"/>
                      </w:rPr>
                      <w:fldChar w:fldCharType="end"/>
                    </w:r>
                    <w:r>
                      <w:rPr>
                        <w:rFonts w:ascii="Times New Roman" w:hAnsi="Times New Roman" w:eastAsia="Times New Roman" w:cs="Times New Roman"/>
                        <w:color w:val="363636"/>
                        <w:spacing w:val="0"/>
                        <w:w w:val="100"/>
                        <w:position w:val="0"/>
                        <w:sz w:val="19"/>
                        <w:szCs w:val="19"/>
                        <w:lang w:val="en-US" w:eastAsia="en-US" w:bidi="en-US"/>
                      </w:rPr>
                      <w:t xml:space="preserve"> </w:t>
                    </w:r>
                    <w:r>
                      <w:rPr>
                        <w:rFonts w:ascii="Times New Roman" w:hAnsi="Times New Roman" w:eastAsia="Times New Roman" w:cs="Times New Roman"/>
                        <w:color w:val="363636"/>
                        <w:spacing w:val="0"/>
                        <w:w w:val="100"/>
                        <w:position w:val="0"/>
                        <w:sz w:val="19"/>
                        <w:szCs w:val="19"/>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1047115</wp:posOffset>
              </wp:positionH>
              <wp:positionV relativeFrom="page">
                <wp:posOffset>9746615</wp:posOffset>
              </wp:positionV>
              <wp:extent cx="609600" cy="121920"/>
              <wp:effectExtent l="0" t="0" r="0" b="0"/>
              <wp:wrapNone/>
              <wp:docPr id="8" name="Shape 8"/>
              <wp:cNvGraphicFramePr/>
              <a:graphic xmlns:a="http://schemas.openxmlformats.org/drawingml/2006/main">
                <a:graphicData uri="http://schemas.microsoft.com/office/word/2010/wordprocessingShape">
                  <wps:wsp>
                    <wps:cNvSpPr txBox="1"/>
                    <wps:spPr>
                      <a:xfrm>
                        <a:off x="0" y="0"/>
                        <a:ext cx="609600" cy="121920"/>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rPr>
                              <w:sz w:val="26"/>
                              <w:szCs w:val="26"/>
                            </w:rPr>
                          </w:pPr>
                          <w:r>
                            <w:rPr>
                              <w:rFonts w:ascii="Times New Roman" w:hAnsi="Times New Roman" w:eastAsia="Times New Roman" w:cs="Times New Roman"/>
                              <w:color w:val="363636"/>
                              <w:spacing w:val="0"/>
                              <w:w w:val="100"/>
                              <w:position w:val="0"/>
                              <w:sz w:val="26"/>
                              <w:szCs w:val="26"/>
                              <w:lang w:val="en-US" w:eastAsia="en-US" w:bidi="en-US"/>
                            </w:rPr>
                            <w:t>—</w:t>
                          </w:r>
                          <w:r>
                            <w:rPr>
                              <w:rFonts w:ascii="Times New Roman" w:hAnsi="Times New Roman" w:eastAsia="Times New Roman" w:cs="Times New Roman"/>
                              <w:color w:val="363636"/>
                              <w:spacing w:val="0"/>
                              <w:w w:val="100"/>
                              <w:position w:val="0"/>
                              <w:sz w:val="26"/>
                              <w:szCs w:val="26"/>
                            </w:rPr>
                            <w:t>2 —</w:t>
                          </w:r>
                        </w:p>
                      </w:txbxContent>
                    </wps:txbx>
                    <wps:bodyPr wrap="none" lIns="0" tIns="0" rIns="0" bIns="0">
                      <a:spAutoFit/>
                    </wps:bodyPr>
                  </wps:wsp>
                </a:graphicData>
              </a:graphic>
            </wp:anchor>
          </w:drawing>
        </mc:Choice>
        <mc:Fallback>
          <w:pict>
            <v:shape id="Shape 8" o:spid="_x0000_s1026" o:spt="202" type="#_x0000_t202" style="position:absolute;left:0pt;margin-left:82.45pt;margin-top:767.45pt;height:9.6pt;width:48pt;mso-position-horizontal-relative:page;mso-position-vertical-relative:page;mso-wrap-style:none;z-index:-251657216;mso-width-relative:page;mso-height-relative:page;" filled="f" stroked="f" coordsize="21600,21600" o:gfxdata="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HSNN1gAAAA0B&#10;AAAPAAAAAAAAAAEAIAAAACIAAABkcnMvZG93bnJldi54bWxQSwECFAAUAAAACACHTuJAB9BUGasB&#10;AABvAwAADgAAAAAAAAABACAAAAAlAQAAZHJzL2Uyb0RvYy54bWxQSwUGAAAAAAYABgBZAQAAQgUA&#10;AAAA&#10;">
              <v:fill on="f" focussize="0,0"/>
              <v:stroke on="f"/>
              <v:imagedata o:title=""/>
              <o:lock v:ext="edit" aspectratio="f"/>
              <v:textbox inset="0mm,0mm,0mm,0mm" style="mso-fit-shape-to-text:t;">
                <w:txbxContent>
                  <w:p>
                    <w:pPr>
                      <w:pStyle w:val="7"/>
                      <w:keepNext w:val="0"/>
                      <w:keepLines w:val="0"/>
                      <w:widowControl w:val="0"/>
                      <w:shd w:val="clear" w:color="auto" w:fill="auto"/>
                      <w:bidi w:val="0"/>
                      <w:spacing w:before="0" w:after="0" w:line="240" w:lineRule="auto"/>
                      <w:ind w:left="0" w:right="0" w:firstLine="0"/>
                      <w:jc w:val="left"/>
                      <w:rPr>
                        <w:sz w:val="26"/>
                        <w:szCs w:val="26"/>
                      </w:rPr>
                    </w:pPr>
                    <w:r>
                      <w:rPr>
                        <w:rFonts w:ascii="Times New Roman" w:hAnsi="Times New Roman" w:eastAsia="Times New Roman" w:cs="Times New Roman"/>
                        <w:color w:val="363636"/>
                        <w:spacing w:val="0"/>
                        <w:w w:val="100"/>
                        <w:position w:val="0"/>
                        <w:sz w:val="26"/>
                        <w:szCs w:val="26"/>
                        <w:lang w:val="en-US" w:eastAsia="en-US" w:bidi="en-US"/>
                      </w:rPr>
                      <w:t>—</w:t>
                    </w:r>
                    <w:r>
                      <w:rPr>
                        <w:rFonts w:ascii="Times New Roman" w:hAnsi="Times New Roman" w:eastAsia="Times New Roman" w:cs="Times New Roman"/>
                        <w:color w:val="363636"/>
                        <w:spacing w:val="0"/>
                        <w:w w:val="100"/>
                        <w:position w:val="0"/>
                        <w:sz w:val="26"/>
                        <w:szCs w:val="26"/>
                      </w:rPr>
                      <w:t>2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1047115</wp:posOffset>
              </wp:positionH>
              <wp:positionV relativeFrom="page">
                <wp:posOffset>9746615</wp:posOffset>
              </wp:positionV>
              <wp:extent cx="609600" cy="121920"/>
              <wp:effectExtent l="0" t="0" r="0" b="0"/>
              <wp:wrapNone/>
              <wp:docPr id="10" name="Shape 10"/>
              <wp:cNvGraphicFramePr/>
              <a:graphic xmlns:a="http://schemas.openxmlformats.org/drawingml/2006/main">
                <a:graphicData uri="http://schemas.microsoft.com/office/word/2010/wordprocessingShape">
                  <wps:wsp>
                    <wps:cNvSpPr txBox="1"/>
                    <wps:spPr>
                      <a:xfrm>
                        <a:off x="0" y="0"/>
                        <a:ext cx="609600" cy="121920"/>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rPr>
                              <w:sz w:val="26"/>
                              <w:szCs w:val="26"/>
                            </w:rPr>
                          </w:pPr>
                          <w:r>
                            <w:rPr>
                              <w:rFonts w:ascii="Times New Roman" w:hAnsi="Times New Roman" w:eastAsia="Times New Roman" w:cs="Times New Roman"/>
                              <w:color w:val="363636"/>
                              <w:spacing w:val="0"/>
                              <w:w w:val="100"/>
                              <w:position w:val="0"/>
                              <w:sz w:val="26"/>
                              <w:szCs w:val="26"/>
                              <w:lang w:val="en-US" w:eastAsia="en-US" w:bidi="en-US"/>
                            </w:rPr>
                            <w:t>—</w:t>
                          </w:r>
                          <w:r>
                            <w:rPr>
                              <w:rFonts w:ascii="Times New Roman" w:hAnsi="Times New Roman" w:eastAsia="Times New Roman" w:cs="Times New Roman"/>
                              <w:color w:val="363636"/>
                              <w:spacing w:val="0"/>
                              <w:w w:val="100"/>
                              <w:position w:val="0"/>
                              <w:sz w:val="26"/>
                              <w:szCs w:val="26"/>
                            </w:rPr>
                            <w:t>2 —</w:t>
                          </w:r>
                        </w:p>
                      </w:txbxContent>
                    </wps:txbx>
                    <wps:bodyPr wrap="none" lIns="0" tIns="0" rIns="0" bIns="0">
                      <a:spAutoFit/>
                    </wps:bodyPr>
                  </wps:wsp>
                </a:graphicData>
              </a:graphic>
            </wp:anchor>
          </w:drawing>
        </mc:Choice>
        <mc:Fallback>
          <w:pict>
            <v:shape id="Shape 10" o:spid="_x0000_s1026" o:spt="202" type="#_x0000_t202" style="position:absolute;left:0pt;margin-left:82.45pt;margin-top:767.45pt;height:9.6pt;width:48pt;mso-position-horizontal-relative:page;mso-position-vertical-relative:page;mso-wrap-style:none;z-index:-251657216;mso-width-relative:page;mso-height-relative:page;" filled="f" stroked="f" coordsize="21600,21600" o:gfxdata="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HSNN1gAAAA0B&#10;AAAPAAAAAAAAAAEAIAAAACIAAABkcnMvZG93bnJldi54bWxQSwECFAAUAAAACACHTuJAjYa+nqsB&#10;AABxAwAADgAAAAAAAAABACAAAAAlAQAAZHJzL2Uyb0RvYy54bWxQSwUGAAAAAAYABgBZAQAAQgUA&#10;AAAA&#10;">
              <v:fill on="f" focussize="0,0"/>
              <v:stroke on="f"/>
              <v:imagedata o:title=""/>
              <o:lock v:ext="edit" aspectratio="f"/>
              <v:textbox inset="0mm,0mm,0mm,0mm" style="mso-fit-shape-to-text:t;">
                <w:txbxContent>
                  <w:p>
                    <w:pPr>
                      <w:pStyle w:val="7"/>
                      <w:keepNext w:val="0"/>
                      <w:keepLines w:val="0"/>
                      <w:widowControl w:val="0"/>
                      <w:shd w:val="clear" w:color="auto" w:fill="auto"/>
                      <w:bidi w:val="0"/>
                      <w:spacing w:before="0" w:after="0" w:line="240" w:lineRule="auto"/>
                      <w:ind w:left="0" w:right="0" w:firstLine="0"/>
                      <w:jc w:val="left"/>
                      <w:rPr>
                        <w:sz w:val="26"/>
                        <w:szCs w:val="26"/>
                      </w:rPr>
                    </w:pPr>
                    <w:r>
                      <w:rPr>
                        <w:rFonts w:ascii="Times New Roman" w:hAnsi="Times New Roman" w:eastAsia="Times New Roman" w:cs="Times New Roman"/>
                        <w:color w:val="363636"/>
                        <w:spacing w:val="0"/>
                        <w:w w:val="100"/>
                        <w:position w:val="0"/>
                        <w:sz w:val="26"/>
                        <w:szCs w:val="26"/>
                        <w:lang w:val="en-US" w:eastAsia="en-US" w:bidi="en-US"/>
                      </w:rPr>
                      <w:t>—</w:t>
                    </w:r>
                    <w:r>
                      <w:rPr>
                        <w:rFonts w:ascii="Times New Roman" w:hAnsi="Times New Roman" w:eastAsia="Times New Roman" w:cs="Times New Roman"/>
                        <w:color w:val="363636"/>
                        <w:spacing w:val="0"/>
                        <w:w w:val="100"/>
                        <w:position w:val="0"/>
                        <w:sz w:val="26"/>
                        <w:szCs w:val="26"/>
                      </w:rPr>
                      <w:t>2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5869940</wp:posOffset>
              </wp:positionH>
              <wp:positionV relativeFrom="page">
                <wp:posOffset>9725660</wp:posOffset>
              </wp:positionV>
              <wp:extent cx="603250" cy="128270"/>
              <wp:effectExtent l="0" t="0" r="0" b="0"/>
              <wp:wrapNone/>
              <wp:docPr id="12" name="Shape 12"/>
              <wp:cNvGraphicFramePr/>
              <a:graphic xmlns:a="http://schemas.openxmlformats.org/drawingml/2006/main">
                <a:graphicData uri="http://schemas.microsoft.com/office/word/2010/wordprocessingShape">
                  <wps:wsp>
                    <wps:cNvSpPr txBox="1"/>
                    <wps:spPr>
                      <a:xfrm>
                        <a:off x="0" y="0"/>
                        <a:ext cx="603250" cy="128270"/>
                      </a:xfrm>
                      <a:prstGeom prst="rect">
                        <a:avLst/>
                      </a:prstGeom>
                      <a:noFill/>
                    </wps:spPr>
                    <wps:txbx>
                      <w:txbxContent>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363636"/>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363636"/>
                              <w:spacing w:val="0"/>
                              <w:w w:val="100"/>
                              <w:position w:val="0"/>
                            </w:rPr>
                            <w:t>#</w:t>
                          </w:r>
                          <w:r>
                            <w:rPr>
                              <w:rFonts w:ascii="Times New Roman" w:hAnsi="Times New Roman" w:eastAsia="Times New Roman" w:cs="Times New Roman"/>
                              <w:color w:val="363636"/>
                              <w:spacing w:val="0"/>
                              <w:w w:val="100"/>
                              <w:position w:val="0"/>
                            </w:rPr>
                            <w:fldChar w:fldCharType="end"/>
                          </w:r>
                          <w:r>
                            <w:rPr>
                              <w:rFonts w:ascii="Times New Roman" w:hAnsi="Times New Roman" w:eastAsia="Times New Roman" w:cs="Times New Roman"/>
                              <w:color w:val="363636"/>
                              <w:spacing w:val="0"/>
                              <w:w w:val="100"/>
                              <w:position w:val="0"/>
                            </w:rPr>
                            <w:t xml:space="preserve"> —</w:t>
                          </w:r>
                        </w:p>
                      </w:txbxContent>
                    </wps:txbx>
                    <wps:bodyPr wrap="none" lIns="0" tIns="0" rIns="0" bIns="0">
                      <a:spAutoFit/>
                    </wps:bodyPr>
                  </wps:wsp>
                </a:graphicData>
              </a:graphic>
            </wp:anchor>
          </w:drawing>
        </mc:Choice>
        <mc:Fallback>
          <w:pict>
            <v:shape id="Shape 12" o:spid="_x0000_s1026" o:spt="202" type="#_x0000_t202" style="position:absolute;left:0pt;margin-left:462.2pt;margin-top:765.8pt;height:10.1pt;width:47.5pt;mso-position-horizontal-relative:page;mso-position-vertical-relative:page;mso-wrap-style:none;z-index:-251657216;mso-width-relative:page;mso-height-relative:page;" filled="f" stroked="f" coordsize="21600,21600" o:gfxdata="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WJhx59gA&#10;AAAOAQAADwAAAAAAAAABACAAAAAiAAAAZHJzL2Rvd25yZXYueG1sUEsBAhQAFAAAAAgAh07iQDwa&#10;WhWtAQAAcQMAAA4AAAAAAAAAAQAgAAAAJwEAAGRycy9lMm9Eb2MueG1sUEsFBgAAAAAGAAYAWQEA&#10;AEYFAAAAAA==&#10;">
              <v:fill on="f" focussize="0,0"/>
              <v:stroke on="f"/>
              <v:imagedata o:title=""/>
              <o:lock v:ext="edit" aspectratio="f"/>
              <v:textbox inset="0mm,0mm,0mm,0mm" style="mso-fit-shape-to-text:t;">
                <w:txbxContent>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363636"/>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363636"/>
                        <w:spacing w:val="0"/>
                        <w:w w:val="100"/>
                        <w:position w:val="0"/>
                      </w:rPr>
                      <w:t>#</w:t>
                    </w:r>
                    <w:r>
                      <w:rPr>
                        <w:rFonts w:ascii="Times New Roman" w:hAnsi="Times New Roman" w:eastAsia="Times New Roman" w:cs="Times New Roman"/>
                        <w:color w:val="363636"/>
                        <w:spacing w:val="0"/>
                        <w:w w:val="100"/>
                        <w:position w:val="0"/>
                      </w:rPr>
                      <w:fldChar w:fldCharType="end"/>
                    </w:r>
                    <w:r>
                      <w:rPr>
                        <w:rFonts w:ascii="Times New Roman" w:hAnsi="Times New Roman" w:eastAsia="Times New Roman" w:cs="Times New Roman"/>
                        <w:color w:val="363636"/>
                        <w:spacing w:val="0"/>
                        <w:w w:val="100"/>
                        <w:position w:val="0"/>
                      </w:rPr>
                      <w:t xml:space="preserve"> —</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5869940</wp:posOffset>
              </wp:positionH>
              <wp:positionV relativeFrom="page">
                <wp:posOffset>9725660</wp:posOffset>
              </wp:positionV>
              <wp:extent cx="603250" cy="128270"/>
              <wp:effectExtent l="0" t="0" r="0" b="0"/>
              <wp:wrapNone/>
              <wp:docPr id="14" name="Shape 14"/>
              <wp:cNvGraphicFramePr/>
              <a:graphic xmlns:a="http://schemas.openxmlformats.org/drawingml/2006/main">
                <a:graphicData uri="http://schemas.microsoft.com/office/word/2010/wordprocessingShape">
                  <wps:wsp>
                    <wps:cNvSpPr txBox="1"/>
                    <wps:spPr>
                      <a:xfrm>
                        <a:off x="0" y="0"/>
                        <a:ext cx="603250" cy="128270"/>
                      </a:xfrm>
                      <a:prstGeom prst="rect">
                        <a:avLst/>
                      </a:prstGeom>
                      <a:noFill/>
                    </wps:spPr>
                    <wps:txbx>
                      <w:txbxContent>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363636"/>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363636"/>
                              <w:spacing w:val="0"/>
                              <w:w w:val="100"/>
                              <w:position w:val="0"/>
                            </w:rPr>
                            <w:t>#</w:t>
                          </w:r>
                          <w:r>
                            <w:rPr>
                              <w:rFonts w:ascii="Times New Roman" w:hAnsi="Times New Roman" w:eastAsia="Times New Roman" w:cs="Times New Roman"/>
                              <w:color w:val="363636"/>
                              <w:spacing w:val="0"/>
                              <w:w w:val="100"/>
                              <w:position w:val="0"/>
                            </w:rPr>
                            <w:fldChar w:fldCharType="end"/>
                          </w:r>
                          <w:r>
                            <w:rPr>
                              <w:rFonts w:ascii="Times New Roman" w:hAnsi="Times New Roman" w:eastAsia="Times New Roman" w:cs="Times New Roman"/>
                              <w:color w:val="363636"/>
                              <w:spacing w:val="0"/>
                              <w:w w:val="100"/>
                              <w:position w:val="0"/>
                            </w:rPr>
                            <w:t xml:space="preserve"> —</w:t>
                          </w:r>
                        </w:p>
                      </w:txbxContent>
                    </wps:txbx>
                    <wps:bodyPr wrap="none" lIns="0" tIns="0" rIns="0" bIns="0">
                      <a:spAutoFit/>
                    </wps:bodyPr>
                  </wps:wsp>
                </a:graphicData>
              </a:graphic>
            </wp:anchor>
          </w:drawing>
        </mc:Choice>
        <mc:Fallback>
          <w:pict>
            <v:shape id="Shape 14" o:spid="_x0000_s1026" o:spt="202" type="#_x0000_t202" style="position:absolute;left:0pt;margin-left:462.2pt;margin-top:765.8pt;height:10.1pt;width:47.5pt;mso-position-horizontal-relative:page;mso-position-vertical-relative:page;mso-wrap-style:none;z-index:-251657216;mso-width-relative:page;mso-height-relative:page;" filled="f" stroked="f" coordsize="21600,21600" o:gfxdata="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WJhx59gA&#10;AAAOAQAADwAAAAAAAAABACAAAAAiAAAAZHJzL2Rvd25yZXYueG1sUEsBAhQAFAAAAAgAh07iQH2f&#10;Zh+tAQAAcQMAAA4AAAAAAAAAAQAgAAAAJwEAAGRycy9lMm9Eb2MueG1sUEsFBgAAAAAGAAYAWQEA&#10;AEYFAAAAAA==&#10;">
              <v:fill on="f" focussize="0,0"/>
              <v:stroke on="f"/>
              <v:imagedata o:title=""/>
              <o:lock v:ext="edit" aspectratio="f"/>
              <v:textbox inset="0mm,0mm,0mm,0mm" style="mso-fit-shape-to-text:t;">
                <w:txbxContent>
                  <w:p>
                    <w:pPr>
                      <w:pStyle w:val="1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363636"/>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363636"/>
                        <w:spacing w:val="0"/>
                        <w:w w:val="100"/>
                        <w:position w:val="0"/>
                      </w:rPr>
                      <w:t>#</w:t>
                    </w:r>
                    <w:r>
                      <w:rPr>
                        <w:rFonts w:ascii="Times New Roman" w:hAnsi="Times New Roman" w:eastAsia="Times New Roman" w:cs="Times New Roman"/>
                        <w:color w:val="363636"/>
                        <w:spacing w:val="0"/>
                        <w:w w:val="100"/>
                        <w:position w:val="0"/>
                      </w:rPr>
                      <w:fldChar w:fldCharType="end"/>
                    </w:r>
                    <w:r>
                      <w:rPr>
                        <w:rFonts w:ascii="Times New Roman" w:hAnsi="Times New Roman" w:eastAsia="Times New Roman" w:cs="Times New Roman"/>
                        <w:color w:val="363636"/>
                        <w:spacing w:val="0"/>
                        <w:w w:val="100"/>
                        <w:position w:val="0"/>
                      </w:rPr>
                      <w:t xml:space="preserve"> —</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875030</wp:posOffset>
              </wp:positionH>
              <wp:positionV relativeFrom="page">
                <wp:posOffset>1078230</wp:posOffset>
              </wp:positionV>
              <wp:extent cx="472440" cy="189230"/>
              <wp:effectExtent l="0" t="0" r="0" b="0"/>
              <wp:wrapNone/>
              <wp:docPr id="24" name="Shape 24"/>
              <wp:cNvGraphicFramePr/>
              <a:graphic xmlns:a="http://schemas.openxmlformats.org/drawingml/2006/main">
                <a:graphicData uri="http://schemas.microsoft.com/office/word/2010/wordprocessingShape">
                  <wps:wsp>
                    <wps:cNvSpPr txBox="1"/>
                    <wps:spPr>
                      <a:xfrm>
                        <a:off x="0" y="0"/>
                        <a:ext cx="472440" cy="189230"/>
                      </a:xfrm>
                      <a:prstGeom prst="rect">
                        <a:avLst/>
                      </a:prstGeom>
                      <a:noFill/>
                    </wps:spPr>
                    <wps:txbx>
                      <w:txbxContent>
                        <w:p>
                          <w:pPr>
                            <w:pStyle w:val="13"/>
                            <w:keepNext w:val="0"/>
                            <w:keepLines w:val="0"/>
                            <w:widowControl w:val="0"/>
                            <w:shd w:val="clear" w:color="auto" w:fill="auto"/>
                            <w:bidi w:val="0"/>
                            <w:spacing w:before="0" w:after="0" w:line="240" w:lineRule="auto"/>
                            <w:ind w:left="0" w:right="0" w:firstLine="0"/>
                            <w:jc w:val="left"/>
                            <w:rPr>
                              <w:sz w:val="30"/>
                              <w:szCs w:val="30"/>
                            </w:rPr>
                          </w:pPr>
                          <w:r>
                            <w:rPr>
                              <w:rFonts w:ascii="宋体" w:hAnsi="宋体" w:eastAsia="宋体" w:cs="宋体"/>
                              <w:color w:val="363636"/>
                              <w:spacing w:val="0"/>
                              <w:w w:val="100"/>
                              <w:position w:val="0"/>
                              <w:sz w:val="30"/>
                              <w:szCs w:val="30"/>
                            </w:rPr>
                            <w:t>附件</w:t>
                          </w:r>
                          <w:r>
                            <w:fldChar w:fldCharType="begin"/>
                          </w:r>
                          <w:r>
                            <w:instrText xml:space="preserve"> PAGE \* MERGEFORMAT </w:instrText>
                          </w:r>
                          <w:r>
                            <w:fldChar w:fldCharType="separate"/>
                          </w:r>
                          <w:r>
                            <w:rPr>
                              <w:rFonts w:ascii="宋体" w:hAnsi="宋体" w:eastAsia="宋体" w:cs="宋体"/>
                              <w:b/>
                              <w:bCs/>
                              <w:color w:val="363636"/>
                              <w:spacing w:val="0"/>
                              <w:w w:val="100"/>
                              <w:position w:val="0"/>
                              <w:sz w:val="30"/>
                              <w:szCs w:val="30"/>
                              <w:lang w:val="zh-CN" w:eastAsia="zh-CN" w:bidi="zh-CN"/>
                            </w:rPr>
                            <w:t>#</w:t>
                          </w:r>
                          <w:r>
                            <w:rPr>
                              <w:rFonts w:ascii="宋体" w:hAnsi="宋体" w:eastAsia="宋体" w:cs="宋体"/>
                              <w:b/>
                              <w:bCs/>
                              <w:color w:val="363636"/>
                              <w:spacing w:val="0"/>
                              <w:w w:val="100"/>
                              <w:position w:val="0"/>
                              <w:sz w:val="30"/>
                              <w:szCs w:val="30"/>
                              <w:lang w:val="zh-CN" w:eastAsia="zh-CN" w:bidi="zh-CN"/>
                            </w:rPr>
                            <w:fldChar w:fldCharType="end"/>
                          </w:r>
                        </w:p>
                      </w:txbxContent>
                    </wps:txbx>
                    <wps:bodyPr wrap="none" lIns="0" tIns="0" rIns="0" bIns="0">
                      <a:spAutoFit/>
                    </wps:bodyPr>
                  </wps:wsp>
                </a:graphicData>
              </a:graphic>
            </wp:anchor>
          </w:drawing>
        </mc:Choice>
        <mc:Fallback>
          <w:pict>
            <v:shape id="Shape 24" o:spid="_x0000_s1026" o:spt="202" type="#_x0000_t202" style="position:absolute;left:0pt;margin-left:68.9pt;margin-top:84.9pt;height:14.9pt;width:37.2pt;mso-position-horizontal-relative:page;mso-position-vertical-relative:page;mso-wrap-style:none;z-index:-251657216;mso-width-relative:page;mso-height-relative:page;" filled="f" stroked="f" coordsize="21600,21600" o:gfxdata="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atje/1gAA&#10;AAsBAAAPAAAAAAAAAAEAIAAAACIAAABkcnMvZG93bnJldi54bWxQSwECFAAUAAAACACHTuJA9vW0&#10;zq4BAABxAwAADgAAAAAAAAABACAAAAAlAQAAZHJzL2Uyb0RvYy54bWxQSwUGAAAAAAYABgBZAQAA&#10;RQUAAAAA&#10;">
              <v:fill on="f" focussize="0,0"/>
              <v:stroke on="f"/>
              <v:imagedata o:title=""/>
              <o:lock v:ext="edit" aspectratio="f"/>
              <v:textbox inset="0mm,0mm,0mm,0mm" style="mso-fit-shape-to-text:t;">
                <w:txbxContent>
                  <w:p>
                    <w:pPr>
                      <w:pStyle w:val="13"/>
                      <w:keepNext w:val="0"/>
                      <w:keepLines w:val="0"/>
                      <w:widowControl w:val="0"/>
                      <w:shd w:val="clear" w:color="auto" w:fill="auto"/>
                      <w:bidi w:val="0"/>
                      <w:spacing w:before="0" w:after="0" w:line="240" w:lineRule="auto"/>
                      <w:ind w:left="0" w:right="0" w:firstLine="0"/>
                      <w:jc w:val="left"/>
                      <w:rPr>
                        <w:sz w:val="30"/>
                        <w:szCs w:val="30"/>
                      </w:rPr>
                    </w:pPr>
                    <w:r>
                      <w:rPr>
                        <w:rFonts w:ascii="宋体" w:hAnsi="宋体" w:eastAsia="宋体" w:cs="宋体"/>
                        <w:color w:val="363636"/>
                        <w:spacing w:val="0"/>
                        <w:w w:val="100"/>
                        <w:position w:val="0"/>
                        <w:sz w:val="30"/>
                        <w:szCs w:val="30"/>
                      </w:rPr>
                      <w:t>附件</w:t>
                    </w:r>
                    <w:r>
                      <w:fldChar w:fldCharType="begin"/>
                    </w:r>
                    <w:r>
                      <w:instrText xml:space="preserve"> PAGE \* MERGEFORMAT </w:instrText>
                    </w:r>
                    <w:r>
                      <w:fldChar w:fldCharType="separate"/>
                    </w:r>
                    <w:r>
                      <w:rPr>
                        <w:rFonts w:ascii="宋体" w:hAnsi="宋体" w:eastAsia="宋体" w:cs="宋体"/>
                        <w:b/>
                        <w:bCs/>
                        <w:color w:val="363636"/>
                        <w:spacing w:val="0"/>
                        <w:w w:val="100"/>
                        <w:position w:val="0"/>
                        <w:sz w:val="30"/>
                        <w:szCs w:val="30"/>
                        <w:lang w:val="zh-CN" w:eastAsia="zh-CN" w:bidi="zh-CN"/>
                      </w:rPr>
                      <w:t>#</w:t>
                    </w:r>
                    <w:r>
                      <w:rPr>
                        <w:rFonts w:ascii="宋体" w:hAnsi="宋体" w:eastAsia="宋体" w:cs="宋体"/>
                        <w:b/>
                        <w:bCs/>
                        <w:color w:val="363636"/>
                        <w:spacing w:val="0"/>
                        <w:w w:val="100"/>
                        <w:position w:val="0"/>
                        <w:sz w:val="30"/>
                        <w:szCs w:val="30"/>
                        <w:lang w:val="zh-CN" w:eastAsia="zh-CN" w:bidi="zh-CN"/>
                      </w:rPr>
                      <w:fldChar w:fldCharType="end"/>
                    </w:r>
                  </w:p>
                </w:txbxContent>
              </v:textbox>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1200785</wp:posOffset>
              </wp:positionH>
              <wp:positionV relativeFrom="page">
                <wp:posOffset>987425</wp:posOffset>
              </wp:positionV>
              <wp:extent cx="496570" cy="182880"/>
              <wp:effectExtent l="0" t="0" r="0" b="0"/>
              <wp:wrapNone/>
              <wp:docPr id="69" name="Shape 69"/>
              <wp:cNvGraphicFramePr/>
              <a:graphic xmlns:a="http://schemas.openxmlformats.org/drawingml/2006/main">
                <a:graphicData uri="http://schemas.microsoft.com/office/word/2010/wordprocessingShape">
                  <wps:wsp>
                    <wps:cNvSpPr txBox="1"/>
                    <wps:spPr>
                      <a:xfrm>
                        <a:off x="0" y="0"/>
                        <a:ext cx="496570" cy="182880"/>
                      </a:xfrm>
                      <a:prstGeom prst="rect">
                        <a:avLst/>
                      </a:prstGeom>
                      <a:noFill/>
                    </wps:spPr>
                    <wps:txbx>
                      <w:txbxContent>
                        <w:p>
                          <w:pPr>
                            <w:pStyle w:val="13"/>
                            <w:keepNext w:val="0"/>
                            <w:keepLines w:val="0"/>
                            <w:widowControl w:val="0"/>
                            <w:shd w:val="clear" w:color="auto" w:fill="auto"/>
                            <w:bidi w:val="0"/>
                            <w:spacing w:before="0" w:after="0" w:line="240" w:lineRule="auto"/>
                            <w:ind w:left="0" w:right="0" w:firstLine="0"/>
                            <w:jc w:val="left"/>
                            <w:rPr>
                              <w:sz w:val="30"/>
                              <w:szCs w:val="30"/>
                            </w:rPr>
                          </w:pPr>
                          <w:r>
                            <w:rPr>
                              <w:rFonts w:ascii="宋体" w:hAnsi="宋体" w:eastAsia="宋体" w:cs="宋体"/>
                              <w:color w:val="363636"/>
                              <w:spacing w:val="0"/>
                              <w:w w:val="100"/>
                              <w:position w:val="0"/>
                              <w:sz w:val="30"/>
                              <w:szCs w:val="30"/>
                            </w:rPr>
                            <w:t>附表</w:t>
                          </w:r>
                          <w:r>
                            <w:fldChar w:fldCharType="begin"/>
                          </w:r>
                          <w:r>
                            <w:instrText xml:space="preserve"> PAGE \* MERGEFORMAT </w:instrText>
                          </w:r>
                          <w:r>
                            <w:fldChar w:fldCharType="separate"/>
                          </w:r>
                          <w:r>
                            <w:rPr>
                              <w:rFonts w:ascii="宋体" w:hAnsi="宋体" w:eastAsia="宋体" w:cs="宋体"/>
                              <w:b/>
                              <w:bCs/>
                              <w:color w:val="363636"/>
                              <w:spacing w:val="0"/>
                              <w:w w:val="100"/>
                              <w:position w:val="0"/>
                              <w:sz w:val="30"/>
                              <w:szCs w:val="30"/>
                              <w:lang w:val="zh-CN" w:eastAsia="zh-CN" w:bidi="zh-CN"/>
                            </w:rPr>
                            <w:t>#</w:t>
                          </w:r>
                          <w:r>
                            <w:rPr>
                              <w:rFonts w:ascii="宋体" w:hAnsi="宋体" w:eastAsia="宋体" w:cs="宋体"/>
                              <w:b/>
                              <w:bCs/>
                              <w:color w:val="363636"/>
                              <w:spacing w:val="0"/>
                              <w:w w:val="100"/>
                              <w:position w:val="0"/>
                              <w:sz w:val="30"/>
                              <w:szCs w:val="30"/>
                              <w:lang w:val="zh-CN" w:eastAsia="zh-CN" w:bidi="zh-CN"/>
                            </w:rPr>
                            <w:fldChar w:fldCharType="end"/>
                          </w:r>
                        </w:p>
                      </w:txbxContent>
                    </wps:txbx>
                    <wps:bodyPr wrap="none" lIns="0" tIns="0" rIns="0" bIns="0">
                      <a:spAutoFit/>
                    </wps:bodyPr>
                  </wps:wsp>
                </a:graphicData>
              </a:graphic>
            </wp:anchor>
          </w:drawing>
        </mc:Choice>
        <mc:Fallback>
          <w:pict>
            <v:shape id="Shape 69" o:spid="_x0000_s1026" o:spt="202" type="#_x0000_t202" style="position:absolute;left:0pt;margin-left:94.55pt;margin-top:77.75pt;height:14.4pt;width:39.1pt;mso-position-horizontal-relative:page;mso-position-vertical-relative:page;mso-wrap-style:none;z-index:-251657216;mso-width-relative:page;mso-height-relative:page;" filled="f" stroked="f" coordsize="21600,21600" o:gfxdata="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ILSgTPX&#10;AAAACwEAAA8AAAAAAAAAAQAgAAAAIgAAAGRycy9kb3ducmV2LnhtbFBLAQIUABQAAAAIAIdO4kBZ&#10;pPi9rwEAAHEDAAAOAAAAAAAAAAEAIAAAACYBAABkcnMvZTJvRG9jLnhtbFBLBQYAAAAABgAGAFkB&#10;AABHBQAAAAA=&#10;">
              <v:fill on="f" focussize="0,0"/>
              <v:stroke on="f"/>
              <v:imagedata o:title=""/>
              <o:lock v:ext="edit" aspectratio="f"/>
              <v:textbox inset="0mm,0mm,0mm,0mm" style="mso-fit-shape-to-text:t;">
                <w:txbxContent>
                  <w:p>
                    <w:pPr>
                      <w:pStyle w:val="13"/>
                      <w:keepNext w:val="0"/>
                      <w:keepLines w:val="0"/>
                      <w:widowControl w:val="0"/>
                      <w:shd w:val="clear" w:color="auto" w:fill="auto"/>
                      <w:bidi w:val="0"/>
                      <w:spacing w:before="0" w:after="0" w:line="240" w:lineRule="auto"/>
                      <w:ind w:left="0" w:right="0" w:firstLine="0"/>
                      <w:jc w:val="left"/>
                      <w:rPr>
                        <w:sz w:val="30"/>
                        <w:szCs w:val="30"/>
                      </w:rPr>
                    </w:pPr>
                    <w:r>
                      <w:rPr>
                        <w:rFonts w:ascii="宋体" w:hAnsi="宋体" w:eastAsia="宋体" w:cs="宋体"/>
                        <w:color w:val="363636"/>
                        <w:spacing w:val="0"/>
                        <w:w w:val="100"/>
                        <w:position w:val="0"/>
                        <w:sz w:val="30"/>
                        <w:szCs w:val="30"/>
                      </w:rPr>
                      <w:t>附表</w:t>
                    </w:r>
                    <w:r>
                      <w:fldChar w:fldCharType="begin"/>
                    </w:r>
                    <w:r>
                      <w:instrText xml:space="preserve"> PAGE \* MERGEFORMAT </w:instrText>
                    </w:r>
                    <w:r>
                      <w:fldChar w:fldCharType="separate"/>
                    </w:r>
                    <w:r>
                      <w:rPr>
                        <w:rFonts w:ascii="宋体" w:hAnsi="宋体" w:eastAsia="宋体" w:cs="宋体"/>
                        <w:b/>
                        <w:bCs/>
                        <w:color w:val="363636"/>
                        <w:spacing w:val="0"/>
                        <w:w w:val="100"/>
                        <w:position w:val="0"/>
                        <w:sz w:val="30"/>
                        <w:szCs w:val="30"/>
                        <w:lang w:val="zh-CN" w:eastAsia="zh-CN" w:bidi="zh-CN"/>
                      </w:rPr>
                      <w:t>#</w:t>
                    </w:r>
                    <w:r>
                      <w:rPr>
                        <w:rFonts w:ascii="宋体" w:hAnsi="宋体" w:eastAsia="宋体" w:cs="宋体"/>
                        <w:b/>
                        <w:bCs/>
                        <w:color w:val="363636"/>
                        <w:spacing w:val="0"/>
                        <w:w w:val="100"/>
                        <w:position w:val="0"/>
                        <w:sz w:val="30"/>
                        <w:szCs w:val="30"/>
                        <w:lang w:val="zh-CN" w:eastAsia="zh-CN" w:bidi="zh-CN"/>
                      </w:rPr>
                      <w:fldChar w:fldCharType="end"/>
                    </w:r>
                  </w:p>
                </w:txbxContent>
              </v:textbox>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1200785</wp:posOffset>
              </wp:positionH>
              <wp:positionV relativeFrom="page">
                <wp:posOffset>987425</wp:posOffset>
              </wp:positionV>
              <wp:extent cx="496570" cy="182880"/>
              <wp:effectExtent l="0" t="0" r="0" b="0"/>
              <wp:wrapNone/>
              <wp:docPr id="73" name="Shape 73"/>
              <wp:cNvGraphicFramePr/>
              <a:graphic xmlns:a="http://schemas.openxmlformats.org/drawingml/2006/main">
                <a:graphicData uri="http://schemas.microsoft.com/office/word/2010/wordprocessingShape">
                  <wps:wsp>
                    <wps:cNvSpPr txBox="1"/>
                    <wps:spPr>
                      <a:xfrm>
                        <a:off x="0" y="0"/>
                        <a:ext cx="496570" cy="182880"/>
                      </a:xfrm>
                      <a:prstGeom prst="rect">
                        <a:avLst/>
                      </a:prstGeom>
                      <a:noFill/>
                    </wps:spPr>
                    <wps:txbx>
                      <w:txbxContent>
                        <w:p>
                          <w:pPr>
                            <w:pStyle w:val="13"/>
                            <w:keepNext w:val="0"/>
                            <w:keepLines w:val="0"/>
                            <w:widowControl w:val="0"/>
                            <w:shd w:val="clear" w:color="auto" w:fill="auto"/>
                            <w:bidi w:val="0"/>
                            <w:spacing w:before="0" w:after="0" w:line="240" w:lineRule="auto"/>
                            <w:ind w:left="0" w:right="0" w:firstLine="0"/>
                            <w:jc w:val="left"/>
                            <w:rPr>
                              <w:sz w:val="30"/>
                              <w:szCs w:val="30"/>
                            </w:rPr>
                          </w:pPr>
                          <w:r>
                            <w:rPr>
                              <w:rFonts w:ascii="宋体" w:hAnsi="宋体" w:eastAsia="宋体" w:cs="宋体"/>
                              <w:color w:val="363636"/>
                              <w:spacing w:val="0"/>
                              <w:w w:val="100"/>
                              <w:position w:val="0"/>
                              <w:sz w:val="30"/>
                              <w:szCs w:val="30"/>
                            </w:rPr>
                            <w:t>附表</w:t>
                          </w:r>
                          <w:r>
                            <w:fldChar w:fldCharType="begin"/>
                          </w:r>
                          <w:r>
                            <w:instrText xml:space="preserve"> PAGE \* MERGEFORMAT </w:instrText>
                          </w:r>
                          <w:r>
                            <w:fldChar w:fldCharType="separate"/>
                          </w:r>
                          <w:r>
                            <w:rPr>
                              <w:rFonts w:ascii="宋体" w:hAnsi="宋体" w:eastAsia="宋体" w:cs="宋体"/>
                              <w:b/>
                              <w:bCs/>
                              <w:color w:val="363636"/>
                              <w:spacing w:val="0"/>
                              <w:w w:val="100"/>
                              <w:position w:val="0"/>
                              <w:sz w:val="30"/>
                              <w:szCs w:val="30"/>
                              <w:lang w:val="zh-CN" w:eastAsia="zh-CN" w:bidi="zh-CN"/>
                            </w:rPr>
                            <w:t>#</w:t>
                          </w:r>
                          <w:r>
                            <w:rPr>
                              <w:rFonts w:ascii="宋体" w:hAnsi="宋体" w:eastAsia="宋体" w:cs="宋体"/>
                              <w:b/>
                              <w:bCs/>
                              <w:color w:val="363636"/>
                              <w:spacing w:val="0"/>
                              <w:w w:val="100"/>
                              <w:position w:val="0"/>
                              <w:sz w:val="30"/>
                              <w:szCs w:val="30"/>
                              <w:lang w:val="zh-CN" w:eastAsia="zh-CN" w:bidi="zh-CN"/>
                            </w:rPr>
                            <w:fldChar w:fldCharType="end"/>
                          </w:r>
                        </w:p>
                      </w:txbxContent>
                    </wps:txbx>
                    <wps:bodyPr wrap="none" lIns="0" tIns="0" rIns="0" bIns="0">
                      <a:spAutoFit/>
                    </wps:bodyPr>
                  </wps:wsp>
                </a:graphicData>
              </a:graphic>
            </wp:anchor>
          </w:drawing>
        </mc:Choice>
        <mc:Fallback>
          <w:pict>
            <v:shape id="Shape 73" o:spid="_x0000_s1026" o:spt="202" type="#_x0000_t202" style="position:absolute;left:0pt;margin-left:94.55pt;margin-top:77.75pt;height:14.4pt;width:39.1pt;mso-position-horizontal-relative:page;mso-position-vertical-relative:page;mso-wrap-style:none;z-index:-251657216;mso-width-relative:page;mso-height-relative:page;" filled="f" stroked="f" coordsize="21600,21600" o:gfxdata="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ILSgTPX&#10;AAAACwEAAA8AAAAAAAAAAQAgAAAAIgAAAGRycy9kb3ducmV2LnhtbFBLAQIUABQAAAAIAIdO4kD6&#10;yl1OrwEAAHEDAAAOAAAAAAAAAAEAIAAAACYBAABkcnMvZTJvRG9jLnhtbFBLBQYAAAAABgAGAFkB&#10;AABHBQAAAAA=&#10;">
              <v:fill on="f" focussize="0,0"/>
              <v:stroke on="f"/>
              <v:imagedata o:title=""/>
              <o:lock v:ext="edit" aspectratio="f"/>
              <v:textbox inset="0mm,0mm,0mm,0mm" style="mso-fit-shape-to-text:t;">
                <w:txbxContent>
                  <w:p>
                    <w:pPr>
                      <w:pStyle w:val="13"/>
                      <w:keepNext w:val="0"/>
                      <w:keepLines w:val="0"/>
                      <w:widowControl w:val="0"/>
                      <w:shd w:val="clear" w:color="auto" w:fill="auto"/>
                      <w:bidi w:val="0"/>
                      <w:spacing w:before="0" w:after="0" w:line="240" w:lineRule="auto"/>
                      <w:ind w:left="0" w:right="0" w:firstLine="0"/>
                      <w:jc w:val="left"/>
                      <w:rPr>
                        <w:sz w:val="30"/>
                        <w:szCs w:val="30"/>
                      </w:rPr>
                    </w:pPr>
                    <w:r>
                      <w:rPr>
                        <w:rFonts w:ascii="宋体" w:hAnsi="宋体" w:eastAsia="宋体" w:cs="宋体"/>
                        <w:color w:val="363636"/>
                        <w:spacing w:val="0"/>
                        <w:w w:val="100"/>
                        <w:position w:val="0"/>
                        <w:sz w:val="30"/>
                        <w:szCs w:val="30"/>
                      </w:rPr>
                      <w:t>附表</w:t>
                    </w:r>
                    <w:r>
                      <w:fldChar w:fldCharType="begin"/>
                    </w:r>
                    <w:r>
                      <w:instrText xml:space="preserve"> PAGE \* MERGEFORMAT </w:instrText>
                    </w:r>
                    <w:r>
                      <w:fldChar w:fldCharType="separate"/>
                    </w:r>
                    <w:r>
                      <w:rPr>
                        <w:rFonts w:ascii="宋体" w:hAnsi="宋体" w:eastAsia="宋体" w:cs="宋体"/>
                        <w:b/>
                        <w:bCs/>
                        <w:color w:val="363636"/>
                        <w:spacing w:val="0"/>
                        <w:w w:val="100"/>
                        <w:position w:val="0"/>
                        <w:sz w:val="30"/>
                        <w:szCs w:val="30"/>
                        <w:lang w:val="zh-CN" w:eastAsia="zh-CN" w:bidi="zh-CN"/>
                      </w:rPr>
                      <w:t>#</w:t>
                    </w:r>
                    <w:r>
                      <w:rPr>
                        <w:rFonts w:ascii="宋体" w:hAnsi="宋体" w:eastAsia="宋体" w:cs="宋体"/>
                        <w:b/>
                        <w:bCs/>
                        <w:color w:val="363636"/>
                        <w:spacing w:val="0"/>
                        <w:w w:val="100"/>
                        <w:position w:val="0"/>
                        <w:sz w:val="30"/>
                        <w:szCs w:val="30"/>
                        <w:lang w:val="zh-CN" w:eastAsia="zh-CN" w:bidi="zh-CN"/>
                      </w:rPr>
                      <w:fldChar w:fldCharType="end"/>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875030</wp:posOffset>
              </wp:positionH>
              <wp:positionV relativeFrom="page">
                <wp:posOffset>1078230</wp:posOffset>
              </wp:positionV>
              <wp:extent cx="472440" cy="189230"/>
              <wp:effectExtent l="0" t="0" r="0" b="0"/>
              <wp:wrapNone/>
              <wp:docPr id="26" name="Shape 26"/>
              <wp:cNvGraphicFramePr/>
              <a:graphic xmlns:a="http://schemas.openxmlformats.org/drawingml/2006/main">
                <a:graphicData uri="http://schemas.microsoft.com/office/word/2010/wordprocessingShape">
                  <wps:wsp>
                    <wps:cNvSpPr txBox="1"/>
                    <wps:spPr>
                      <a:xfrm>
                        <a:off x="0" y="0"/>
                        <a:ext cx="472440" cy="189230"/>
                      </a:xfrm>
                      <a:prstGeom prst="rect">
                        <a:avLst/>
                      </a:prstGeom>
                      <a:noFill/>
                    </wps:spPr>
                    <wps:txbx>
                      <w:txbxContent>
                        <w:p>
                          <w:pPr>
                            <w:pStyle w:val="13"/>
                            <w:keepNext w:val="0"/>
                            <w:keepLines w:val="0"/>
                            <w:widowControl w:val="0"/>
                            <w:shd w:val="clear" w:color="auto" w:fill="auto"/>
                            <w:bidi w:val="0"/>
                            <w:spacing w:before="0" w:after="0" w:line="240" w:lineRule="auto"/>
                            <w:ind w:left="0" w:right="0" w:firstLine="0"/>
                            <w:jc w:val="left"/>
                            <w:rPr>
                              <w:sz w:val="30"/>
                              <w:szCs w:val="30"/>
                            </w:rPr>
                          </w:pPr>
                          <w:r>
                            <w:rPr>
                              <w:rFonts w:ascii="宋体" w:hAnsi="宋体" w:eastAsia="宋体" w:cs="宋体"/>
                              <w:color w:val="363636"/>
                              <w:spacing w:val="0"/>
                              <w:w w:val="100"/>
                              <w:position w:val="0"/>
                              <w:sz w:val="30"/>
                              <w:szCs w:val="30"/>
                            </w:rPr>
                            <w:t>附件</w:t>
                          </w:r>
                          <w:r>
                            <w:fldChar w:fldCharType="begin"/>
                          </w:r>
                          <w:r>
                            <w:instrText xml:space="preserve"> PAGE \* MERGEFORMAT </w:instrText>
                          </w:r>
                          <w:r>
                            <w:fldChar w:fldCharType="separate"/>
                          </w:r>
                          <w:r>
                            <w:rPr>
                              <w:rFonts w:ascii="宋体" w:hAnsi="宋体" w:eastAsia="宋体" w:cs="宋体"/>
                              <w:b/>
                              <w:bCs/>
                              <w:color w:val="363636"/>
                              <w:spacing w:val="0"/>
                              <w:w w:val="100"/>
                              <w:position w:val="0"/>
                              <w:sz w:val="30"/>
                              <w:szCs w:val="30"/>
                              <w:lang w:val="zh-CN" w:eastAsia="zh-CN" w:bidi="zh-CN"/>
                            </w:rPr>
                            <w:t>#</w:t>
                          </w:r>
                          <w:r>
                            <w:rPr>
                              <w:rFonts w:ascii="宋体" w:hAnsi="宋体" w:eastAsia="宋体" w:cs="宋体"/>
                              <w:b/>
                              <w:bCs/>
                              <w:color w:val="363636"/>
                              <w:spacing w:val="0"/>
                              <w:w w:val="100"/>
                              <w:position w:val="0"/>
                              <w:sz w:val="30"/>
                              <w:szCs w:val="30"/>
                              <w:lang w:val="zh-CN" w:eastAsia="zh-CN" w:bidi="zh-CN"/>
                            </w:rPr>
                            <w:fldChar w:fldCharType="end"/>
                          </w:r>
                        </w:p>
                      </w:txbxContent>
                    </wps:txbx>
                    <wps:bodyPr wrap="none" lIns="0" tIns="0" rIns="0" bIns="0">
                      <a:spAutoFit/>
                    </wps:bodyPr>
                  </wps:wsp>
                </a:graphicData>
              </a:graphic>
            </wp:anchor>
          </w:drawing>
        </mc:Choice>
        <mc:Fallback>
          <w:pict>
            <v:shape id="Shape 26" o:spid="_x0000_s1026" o:spt="202" type="#_x0000_t202" style="position:absolute;left:0pt;margin-left:68.9pt;margin-top:84.9pt;height:14.9pt;width:37.2pt;mso-position-horizontal-relative:page;mso-position-vertical-relative:page;mso-wrap-style:none;z-index:-251657216;mso-width-relative:page;mso-height-relative:page;" filled="f" stroked="f" coordsize="21600,21600" o:gfxdata="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atje/1gAA&#10;AAsBAAAPAAAAAAAAAAEAIAAAACIAAABkcnMvZG93bnJldi54bWxQSwECFAAUAAAACACHTuJA9nRw&#10;fq4BAABxAwAADgAAAAAAAAABACAAAAAlAQAAZHJzL2Uyb0RvYy54bWxQSwUGAAAAAAYABgBZAQAA&#10;RQUAAAAA&#10;">
              <v:fill on="f" focussize="0,0"/>
              <v:stroke on="f"/>
              <v:imagedata o:title=""/>
              <o:lock v:ext="edit" aspectratio="f"/>
              <v:textbox inset="0mm,0mm,0mm,0mm" style="mso-fit-shape-to-text:t;">
                <w:txbxContent>
                  <w:p>
                    <w:pPr>
                      <w:pStyle w:val="13"/>
                      <w:keepNext w:val="0"/>
                      <w:keepLines w:val="0"/>
                      <w:widowControl w:val="0"/>
                      <w:shd w:val="clear" w:color="auto" w:fill="auto"/>
                      <w:bidi w:val="0"/>
                      <w:spacing w:before="0" w:after="0" w:line="240" w:lineRule="auto"/>
                      <w:ind w:left="0" w:right="0" w:firstLine="0"/>
                      <w:jc w:val="left"/>
                      <w:rPr>
                        <w:sz w:val="30"/>
                        <w:szCs w:val="30"/>
                      </w:rPr>
                    </w:pPr>
                    <w:r>
                      <w:rPr>
                        <w:rFonts w:ascii="宋体" w:hAnsi="宋体" w:eastAsia="宋体" w:cs="宋体"/>
                        <w:color w:val="363636"/>
                        <w:spacing w:val="0"/>
                        <w:w w:val="100"/>
                        <w:position w:val="0"/>
                        <w:sz w:val="30"/>
                        <w:szCs w:val="30"/>
                      </w:rPr>
                      <w:t>附件</w:t>
                    </w:r>
                    <w:r>
                      <w:fldChar w:fldCharType="begin"/>
                    </w:r>
                    <w:r>
                      <w:instrText xml:space="preserve"> PAGE \* MERGEFORMAT </w:instrText>
                    </w:r>
                    <w:r>
                      <w:fldChar w:fldCharType="separate"/>
                    </w:r>
                    <w:r>
                      <w:rPr>
                        <w:rFonts w:ascii="宋体" w:hAnsi="宋体" w:eastAsia="宋体" w:cs="宋体"/>
                        <w:b/>
                        <w:bCs/>
                        <w:color w:val="363636"/>
                        <w:spacing w:val="0"/>
                        <w:w w:val="100"/>
                        <w:position w:val="0"/>
                        <w:sz w:val="30"/>
                        <w:szCs w:val="30"/>
                        <w:lang w:val="zh-CN" w:eastAsia="zh-CN" w:bidi="zh-CN"/>
                      </w:rPr>
                      <w:t>#</w:t>
                    </w:r>
                    <w:r>
                      <w:rPr>
                        <w:rFonts w:ascii="宋体" w:hAnsi="宋体" w:eastAsia="宋体" w:cs="宋体"/>
                        <w:b/>
                        <w:bCs/>
                        <w:color w:val="363636"/>
                        <w:spacing w:val="0"/>
                        <w:w w:val="100"/>
                        <w:position w:val="0"/>
                        <w:sz w:val="30"/>
                        <w:szCs w:val="30"/>
                        <w:lang w:val="zh-CN" w:eastAsia="zh-CN" w:bidi="zh-CN"/>
                      </w:rPr>
                      <w:fldChar w:fldCharType="end"/>
                    </w:r>
                  </w:p>
                </w:txbxContent>
              </v:textbox>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1196975</wp:posOffset>
              </wp:positionH>
              <wp:positionV relativeFrom="page">
                <wp:posOffset>979170</wp:posOffset>
              </wp:positionV>
              <wp:extent cx="509270" cy="182880"/>
              <wp:effectExtent l="0" t="0" r="0" b="0"/>
              <wp:wrapNone/>
              <wp:docPr id="81" name="Shape 81"/>
              <wp:cNvGraphicFramePr/>
              <a:graphic xmlns:a="http://schemas.openxmlformats.org/drawingml/2006/main">
                <a:graphicData uri="http://schemas.microsoft.com/office/word/2010/wordprocessingShape">
                  <wps:wsp>
                    <wps:cNvSpPr txBox="1"/>
                    <wps:spPr>
                      <a:xfrm>
                        <a:off x="0" y="0"/>
                        <a:ext cx="509270" cy="182880"/>
                      </a:xfrm>
                      <a:prstGeom prst="rect">
                        <a:avLst/>
                      </a:prstGeom>
                      <a:noFill/>
                    </wps:spPr>
                    <wps:txbx>
                      <w:txbxContent>
                        <w:p>
                          <w:pPr>
                            <w:pStyle w:val="13"/>
                            <w:keepNext w:val="0"/>
                            <w:keepLines w:val="0"/>
                            <w:widowControl w:val="0"/>
                            <w:shd w:val="clear" w:color="auto" w:fill="auto"/>
                            <w:bidi w:val="0"/>
                            <w:spacing w:before="0" w:after="0" w:line="240" w:lineRule="auto"/>
                            <w:ind w:left="0" w:right="0" w:firstLine="0"/>
                            <w:jc w:val="left"/>
                            <w:rPr>
                              <w:sz w:val="30"/>
                              <w:szCs w:val="30"/>
                            </w:rPr>
                          </w:pPr>
                          <w:r>
                            <w:rPr>
                              <w:rFonts w:ascii="宋体" w:hAnsi="宋体" w:eastAsia="宋体" w:cs="宋体"/>
                              <w:color w:val="363636"/>
                              <w:spacing w:val="0"/>
                              <w:w w:val="100"/>
                              <w:position w:val="0"/>
                              <w:sz w:val="30"/>
                              <w:szCs w:val="30"/>
                            </w:rPr>
                            <w:t>附表</w:t>
                          </w:r>
                          <w:r>
                            <w:fldChar w:fldCharType="begin"/>
                          </w:r>
                          <w:r>
                            <w:instrText xml:space="preserve"> PAGE \* MERGEFORMAT </w:instrText>
                          </w:r>
                          <w:r>
                            <w:fldChar w:fldCharType="separate"/>
                          </w:r>
                          <w:r>
                            <w:rPr>
                              <w:rFonts w:ascii="宋体" w:hAnsi="宋体" w:eastAsia="宋体" w:cs="宋体"/>
                              <w:b/>
                              <w:bCs/>
                              <w:color w:val="363636"/>
                              <w:spacing w:val="0"/>
                              <w:w w:val="100"/>
                              <w:position w:val="0"/>
                              <w:sz w:val="30"/>
                              <w:szCs w:val="30"/>
                              <w:lang w:val="zh-CN" w:eastAsia="zh-CN" w:bidi="zh-CN"/>
                            </w:rPr>
                            <w:t>#</w:t>
                          </w:r>
                          <w:r>
                            <w:rPr>
                              <w:rFonts w:ascii="宋体" w:hAnsi="宋体" w:eastAsia="宋体" w:cs="宋体"/>
                              <w:b/>
                              <w:bCs/>
                              <w:color w:val="363636"/>
                              <w:spacing w:val="0"/>
                              <w:w w:val="100"/>
                              <w:position w:val="0"/>
                              <w:sz w:val="30"/>
                              <w:szCs w:val="30"/>
                              <w:lang w:val="zh-CN" w:eastAsia="zh-CN" w:bidi="zh-CN"/>
                            </w:rPr>
                            <w:fldChar w:fldCharType="end"/>
                          </w:r>
                        </w:p>
                      </w:txbxContent>
                    </wps:txbx>
                    <wps:bodyPr wrap="none" lIns="0" tIns="0" rIns="0" bIns="0">
                      <a:spAutoFit/>
                    </wps:bodyPr>
                  </wps:wsp>
                </a:graphicData>
              </a:graphic>
            </wp:anchor>
          </w:drawing>
        </mc:Choice>
        <mc:Fallback>
          <w:pict>
            <v:shape id="Shape 81" o:spid="_x0000_s1026" o:spt="202" type="#_x0000_t202" style="position:absolute;left:0pt;margin-left:94.25pt;margin-top:77.1pt;height:14.4pt;width:40.1pt;mso-position-horizontal-relative:page;mso-position-vertical-relative:page;mso-wrap-style:none;z-index:-251657216;mso-width-relative:page;mso-height-relative:page;" filled="f" stroked="f" coordsize="21600,21600" o:gfxdata="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GPWrf1gAA&#10;AAsBAAAPAAAAAAAAAAEAIAAAACIAAABkcnMvZG93bnJldi54bWxQSwECFAAUAAAACACHTuJAjfAT&#10;fK4BAABxAwAADgAAAAAAAAABACAAAAAlAQAAZHJzL2Uyb0RvYy54bWxQSwUGAAAAAAYABgBZAQAA&#10;RQUAAAAA&#10;">
              <v:fill on="f" focussize="0,0"/>
              <v:stroke on="f"/>
              <v:imagedata o:title=""/>
              <o:lock v:ext="edit" aspectratio="f"/>
              <v:textbox inset="0mm,0mm,0mm,0mm" style="mso-fit-shape-to-text:t;">
                <w:txbxContent>
                  <w:p>
                    <w:pPr>
                      <w:pStyle w:val="13"/>
                      <w:keepNext w:val="0"/>
                      <w:keepLines w:val="0"/>
                      <w:widowControl w:val="0"/>
                      <w:shd w:val="clear" w:color="auto" w:fill="auto"/>
                      <w:bidi w:val="0"/>
                      <w:spacing w:before="0" w:after="0" w:line="240" w:lineRule="auto"/>
                      <w:ind w:left="0" w:right="0" w:firstLine="0"/>
                      <w:jc w:val="left"/>
                      <w:rPr>
                        <w:sz w:val="30"/>
                        <w:szCs w:val="30"/>
                      </w:rPr>
                    </w:pPr>
                    <w:r>
                      <w:rPr>
                        <w:rFonts w:ascii="宋体" w:hAnsi="宋体" w:eastAsia="宋体" w:cs="宋体"/>
                        <w:color w:val="363636"/>
                        <w:spacing w:val="0"/>
                        <w:w w:val="100"/>
                        <w:position w:val="0"/>
                        <w:sz w:val="30"/>
                        <w:szCs w:val="30"/>
                      </w:rPr>
                      <w:t>附表</w:t>
                    </w:r>
                    <w:r>
                      <w:fldChar w:fldCharType="begin"/>
                    </w:r>
                    <w:r>
                      <w:instrText xml:space="preserve"> PAGE \* MERGEFORMAT </w:instrText>
                    </w:r>
                    <w:r>
                      <w:fldChar w:fldCharType="separate"/>
                    </w:r>
                    <w:r>
                      <w:rPr>
                        <w:rFonts w:ascii="宋体" w:hAnsi="宋体" w:eastAsia="宋体" w:cs="宋体"/>
                        <w:b/>
                        <w:bCs/>
                        <w:color w:val="363636"/>
                        <w:spacing w:val="0"/>
                        <w:w w:val="100"/>
                        <w:position w:val="0"/>
                        <w:sz w:val="30"/>
                        <w:szCs w:val="30"/>
                        <w:lang w:val="zh-CN" w:eastAsia="zh-CN" w:bidi="zh-CN"/>
                      </w:rPr>
                      <w:t>#</w:t>
                    </w:r>
                    <w:r>
                      <w:rPr>
                        <w:rFonts w:ascii="宋体" w:hAnsi="宋体" w:eastAsia="宋体" w:cs="宋体"/>
                        <w:b/>
                        <w:bCs/>
                        <w:color w:val="363636"/>
                        <w:spacing w:val="0"/>
                        <w:w w:val="100"/>
                        <w:position w:val="0"/>
                        <w:sz w:val="30"/>
                        <w:szCs w:val="30"/>
                        <w:lang w:val="zh-CN" w:eastAsia="zh-CN" w:bidi="zh-CN"/>
                      </w:rPr>
                      <w:fldChar w:fldCharType="end"/>
                    </w:r>
                  </w:p>
                </w:txbxContent>
              </v:textbox>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1196975</wp:posOffset>
              </wp:positionH>
              <wp:positionV relativeFrom="page">
                <wp:posOffset>979170</wp:posOffset>
              </wp:positionV>
              <wp:extent cx="509270" cy="182880"/>
              <wp:effectExtent l="0" t="0" r="0" b="0"/>
              <wp:wrapNone/>
              <wp:docPr id="85" name="Shape 85"/>
              <wp:cNvGraphicFramePr/>
              <a:graphic xmlns:a="http://schemas.openxmlformats.org/drawingml/2006/main">
                <a:graphicData uri="http://schemas.microsoft.com/office/word/2010/wordprocessingShape">
                  <wps:wsp>
                    <wps:cNvSpPr txBox="1"/>
                    <wps:spPr>
                      <a:xfrm>
                        <a:off x="0" y="0"/>
                        <a:ext cx="509270" cy="182880"/>
                      </a:xfrm>
                      <a:prstGeom prst="rect">
                        <a:avLst/>
                      </a:prstGeom>
                      <a:noFill/>
                    </wps:spPr>
                    <wps:txbx>
                      <w:txbxContent>
                        <w:p>
                          <w:pPr>
                            <w:pStyle w:val="13"/>
                            <w:keepNext w:val="0"/>
                            <w:keepLines w:val="0"/>
                            <w:widowControl w:val="0"/>
                            <w:shd w:val="clear" w:color="auto" w:fill="auto"/>
                            <w:bidi w:val="0"/>
                            <w:spacing w:before="0" w:after="0" w:line="240" w:lineRule="auto"/>
                            <w:ind w:left="0" w:right="0" w:firstLine="0"/>
                            <w:jc w:val="left"/>
                            <w:rPr>
                              <w:sz w:val="30"/>
                              <w:szCs w:val="30"/>
                            </w:rPr>
                          </w:pPr>
                          <w:r>
                            <w:rPr>
                              <w:rFonts w:ascii="宋体" w:hAnsi="宋体" w:eastAsia="宋体" w:cs="宋体"/>
                              <w:color w:val="363636"/>
                              <w:spacing w:val="0"/>
                              <w:w w:val="100"/>
                              <w:position w:val="0"/>
                              <w:sz w:val="30"/>
                              <w:szCs w:val="30"/>
                            </w:rPr>
                            <w:t>附表</w:t>
                          </w:r>
                          <w:r>
                            <w:fldChar w:fldCharType="begin"/>
                          </w:r>
                          <w:r>
                            <w:instrText xml:space="preserve"> PAGE \* MERGEFORMAT </w:instrText>
                          </w:r>
                          <w:r>
                            <w:fldChar w:fldCharType="separate"/>
                          </w:r>
                          <w:r>
                            <w:rPr>
                              <w:rFonts w:ascii="宋体" w:hAnsi="宋体" w:eastAsia="宋体" w:cs="宋体"/>
                              <w:b/>
                              <w:bCs/>
                              <w:color w:val="363636"/>
                              <w:spacing w:val="0"/>
                              <w:w w:val="100"/>
                              <w:position w:val="0"/>
                              <w:sz w:val="30"/>
                              <w:szCs w:val="30"/>
                              <w:lang w:val="zh-CN" w:eastAsia="zh-CN" w:bidi="zh-CN"/>
                            </w:rPr>
                            <w:t>#</w:t>
                          </w:r>
                          <w:r>
                            <w:rPr>
                              <w:rFonts w:ascii="宋体" w:hAnsi="宋体" w:eastAsia="宋体" w:cs="宋体"/>
                              <w:b/>
                              <w:bCs/>
                              <w:color w:val="363636"/>
                              <w:spacing w:val="0"/>
                              <w:w w:val="100"/>
                              <w:position w:val="0"/>
                              <w:sz w:val="30"/>
                              <w:szCs w:val="30"/>
                              <w:lang w:val="zh-CN" w:eastAsia="zh-CN" w:bidi="zh-CN"/>
                            </w:rPr>
                            <w:fldChar w:fldCharType="end"/>
                          </w:r>
                        </w:p>
                      </w:txbxContent>
                    </wps:txbx>
                    <wps:bodyPr wrap="none" lIns="0" tIns="0" rIns="0" bIns="0">
                      <a:spAutoFit/>
                    </wps:bodyPr>
                  </wps:wsp>
                </a:graphicData>
              </a:graphic>
            </wp:anchor>
          </w:drawing>
        </mc:Choice>
        <mc:Fallback>
          <w:pict>
            <v:shape id="Shape 85" o:spid="_x0000_s1026" o:spt="202" type="#_x0000_t202" style="position:absolute;left:0pt;margin-left:94.25pt;margin-top:77.1pt;height:14.4pt;width:40.1pt;mso-position-horizontal-relative:page;mso-position-vertical-relative:page;mso-wrap-style:none;z-index:-251657216;mso-width-relative:page;mso-height-relative:page;" filled="f" stroked="f" coordsize="21600,21600" o:gfxdata="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GPWrf1gAA&#10;AAsBAAAPAAAAAAAAAAEAIAAAACIAAABkcnMvZG93bnJldi54bWxQSwECFAAUAAAACACHTuJAzPTr&#10;xq4BAABxAwAADgAAAAAAAAABACAAAAAlAQAAZHJzL2Uyb0RvYy54bWxQSwUGAAAAAAYABgBZAQAA&#10;RQUAAAAA&#10;">
              <v:fill on="f" focussize="0,0"/>
              <v:stroke on="f"/>
              <v:imagedata o:title=""/>
              <o:lock v:ext="edit" aspectratio="f"/>
              <v:textbox inset="0mm,0mm,0mm,0mm" style="mso-fit-shape-to-text:t;">
                <w:txbxContent>
                  <w:p>
                    <w:pPr>
                      <w:pStyle w:val="13"/>
                      <w:keepNext w:val="0"/>
                      <w:keepLines w:val="0"/>
                      <w:widowControl w:val="0"/>
                      <w:shd w:val="clear" w:color="auto" w:fill="auto"/>
                      <w:bidi w:val="0"/>
                      <w:spacing w:before="0" w:after="0" w:line="240" w:lineRule="auto"/>
                      <w:ind w:left="0" w:right="0" w:firstLine="0"/>
                      <w:jc w:val="left"/>
                      <w:rPr>
                        <w:sz w:val="30"/>
                        <w:szCs w:val="30"/>
                      </w:rPr>
                    </w:pPr>
                    <w:r>
                      <w:rPr>
                        <w:rFonts w:ascii="宋体" w:hAnsi="宋体" w:eastAsia="宋体" w:cs="宋体"/>
                        <w:color w:val="363636"/>
                        <w:spacing w:val="0"/>
                        <w:w w:val="100"/>
                        <w:position w:val="0"/>
                        <w:sz w:val="30"/>
                        <w:szCs w:val="30"/>
                      </w:rPr>
                      <w:t>附表</w:t>
                    </w:r>
                    <w:r>
                      <w:fldChar w:fldCharType="begin"/>
                    </w:r>
                    <w:r>
                      <w:instrText xml:space="preserve"> PAGE \* MERGEFORMAT </w:instrText>
                    </w:r>
                    <w:r>
                      <w:fldChar w:fldCharType="separate"/>
                    </w:r>
                    <w:r>
                      <w:rPr>
                        <w:rFonts w:ascii="宋体" w:hAnsi="宋体" w:eastAsia="宋体" w:cs="宋体"/>
                        <w:b/>
                        <w:bCs/>
                        <w:color w:val="363636"/>
                        <w:spacing w:val="0"/>
                        <w:w w:val="100"/>
                        <w:position w:val="0"/>
                        <w:sz w:val="30"/>
                        <w:szCs w:val="30"/>
                        <w:lang w:val="zh-CN" w:eastAsia="zh-CN" w:bidi="zh-CN"/>
                      </w:rPr>
                      <w:t>#</w:t>
                    </w:r>
                    <w:r>
                      <w:rPr>
                        <w:rFonts w:ascii="宋体" w:hAnsi="宋体" w:eastAsia="宋体" w:cs="宋体"/>
                        <w:b/>
                        <w:bCs/>
                        <w:color w:val="363636"/>
                        <w:spacing w:val="0"/>
                        <w:w w:val="100"/>
                        <w:position w:val="0"/>
                        <w:sz w:val="30"/>
                        <w:szCs w:val="30"/>
                        <w:lang w:val="zh-CN" w:eastAsia="zh-CN" w:bidi="zh-CN"/>
                      </w:rPr>
                      <w:fldChar w:fldCharType="end"/>
                    </w:r>
                  </w:p>
                </w:txbxContent>
              </v:textbox>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1200150</wp:posOffset>
              </wp:positionH>
              <wp:positionV relativeFrom="page">
                <wp:posOffset>975995</wp:posOffset>
              </wp:positionV>
              <wp:extent cx="618490" cy="186055"/>
              <wp:effectExtent l="0" t="0" r="0" b="0"/>
              <wp:wrapNone/>
              <wp:docPr id="89" name="Shape 89"/>
              <wp:cNvGraphicFramePr/>
              <a:graphic xmlns:a="http://schemas.openxmlformats.org/drawingml/2006/main">
                <a:graphicData uri="http://schemas.microsoft.com/office/word/2010/wordprocessingShape">
                  <wps:wsp>
                    <wps:cNvSpPr txBox="1"/>
                    <wps:spPr>
                      <a:xfrm>
                        <a:off x="0" y="0"/>
                        <a:ext cx="618490" cy="186055"/>
                      </a:xfrm>
                      <a:prstGeom prst="rect">
                        <a:avLst/>
                      </a:prstGeom>
                      <a:noFill/>
                    </wps:spPr>
                    <wps:txbx>
                      <w:txbxContent>
                        <w:p>
                          <w:pPr>
                            <w:pStyle w:val="13"/>
                            <w:keepNext w:val="0"/>
                            <w:keepLines w:val="0"/>
                            <w:widowControl w:val="0"/>
                            <w:shd w:val="clear" w:color="auto" w:fill="auto"/>
                            <w:bidi w:val="0"/>
                            <w:spacing w:before="0" w:after="0" w:line="240" w:lineRule="auto"/>
                            <w:ind w:left="0" w:right="0" w:firstLine="0"/>
                            <w:jc w:val="left"/>
                            <w:rPr>
                              <w:sz w:val="30"/>
                              <w:szCs w:val="30"/>
                            </w:rPr>
                          </w:pPr>
                          <w:r>
                            <w:rPr>
                              <w:rFonts w:ascii="宋体" w:hAnsi="宋体" w:eastAsia="宋体" w:cs="宋体"/>
                              <w:color w:val="363636"/>
                              <w:spacing w:val="0"/>
                              <w:w w:val="100"/>
                              <w:position w:val="0"/>
                              <w:sz w:val="30"/>
                              <w:szCs w:val="30"/>
                            </w:rPr>
                            <w:t>附表</w:t>
                          </w:r>
                          <w:r>
                            <w:rPr>
                              <w:rFonts w:ascii="宋体" w:hAnsi="宋体" w:eastAsia="宋体" w:cs="宋体"/>
                              <w:b/>
                              <w:bCs/>
                              <w:color w:val="363636"/>
                              <w:spacing w:val="0"/>
                              <w:w w:val="100"/>
                              <w:position w:val="0"/>
                              <w:sz w:val="30"/>
                              <w:szCs w:val="30"/>
                              <w:lang w:val="zh-CN" w:eastAsia="zh-CN" w:bidi="zh-CN"/>
                            </w:rPr>
                            <w:t>10</w:t>
                          </w:r>
                        </w:p>
                      </w:txbxContent>
                    </wps:txbx>
                    <wps:bodyPr wrap="none" lIns="0" tIns="0" rIns="0" bIns="0">
                      <a:spAutoFit/>
                    </wps:bodyPr>
                  </wps:wsp>
                </a:graphicData>
              </a:graphic>
            </wp:anchor>
          </w:drawing>
        </mc:Choice>
        <mc:Fallback>
          <w:pict>
            <v:shape id="Shape 89" o:spid="_x0000_s1026" o:spt="202" type="#_x0000_t202" style="position:absolute;left:0pt;margin-left:94.5pt;margin-top:76.85pt;height:14.65pt;width:48.7pt;mso-position-horizontal-relative:page;mso-position-vertical-relative:page;mso-wrap-style:none;z-index:-251657216;mso-width-relative:page;mso-height-relative:page;" filled="f" stroked="f" coordsize="21600,21600" o:gfxdata="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Nw/IZnWAAAA&#10;CwEAAA8AAAAAAAAAAQAgAAAAIgAAAGRycy9kb3ducmV2LnhtbFBLAQIUABQAAAAIAIdO4kDI8uCe&#10;rQEAAHEDAAAOAAAAAAAAAAEAIAAAACUBAABkcnMvZTJvRG9jLnhtbFBLBQYAAAAABgAGAFkBAABE&#10;BQAAAAA=&#10;">
              <v:fill on="f" focussize="0,0"/>
              <v:stroke on="f"/>
              <v:imagedata o:title=""/>
              <o:lock v:ext="edit" aspectratio="f"/>
              <v:textbox inset="0mm,0mm,0mm,0mm" style="mso-fit-shape-to-text:t;">
                <w:txbxContent>
                  <w:p>
                    <w:pPr>
                      <w:pStyle w:val="13"/>
                      <w:keepNext w:val="0"/>
                      <w:keepLines w:val="0"/>
                      <w:widowControl w:val="0"/>
                      <w:shd w:val="clear" w:color="auto" w:fill="auto"/>
                      <w:bidi w:val="0"/>
                      <w:spacing w:before="0" w:after="0" w:line="240" w:lineRule="auto"/>
                      <w:ind w:left="0" w:right="0" w:firstLine="0"/>
                      <w:jc w:val="left"/>
                      <w:rPr>
                        <w:sz w:val="30"/>
                        <w:szCs w:val="30"/>
                      </w:rPr>
                    </w:pPr>
                    <w:r>
                      <w:rPr>
                        <w:rFonts w:ascii="宋体" w:hAnsi="宋体" w:eastAsia="宋体" w:cs="宋体"/>
                        <w:color w:val="363636"/>
                        <w:spacing w:val="0"/>
                        <w:w w:val="100"/>
                        <w:position w:val="0"/>
                        <w:sz w:val="30"/>
                        <w:szCs w:val="30"/>
                      </w:rPr>
                      <w:t>附表</w:t>
                    </w:r>
                    <w:r>
                      <w:rPr>
                        <w:rFonts w:ascii="宋体" w:hAnsi="宋体" w:eastAsia="宋体" w:cs="宋体"/>
                        <w:b/>
                        <w:bCs/>
                        <w:color w:val="363636"/>
                        <w:spacing w:val="0"/>
                        <w:w w:val="100"/>
                        <w:position w:val="0"/>
                        <w:sz w:val="30"/>
                        <w:szCs w:val="30"/>
                        <w:lang w:val="zh-CN" w:eastAsia="zh-CN" w:bidi="zh-CN"/>
                      </w:rPr>
                      <w:t>10</w:t>
                    </w:r>
                  </w:p>
                </w:txbxContent>
              </v:textbox>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1200150</wp:posOffset>
              </wp:positionH>
              <wp:positionV relativeFrom="page">
                <wp:posOffset>975995</wp:posOffset>
              </wp:positionV>
              <wp:extent cx="618490" cy="186055"/>
              <wp:effectExtent l="0" t="0" r="0" b="0"/>
              <wp:wrapNone/>
              <wp:docPr id="93" name="Shape 93"/>
              <wp:cNvGraphicFramePr/>
              <a:graphic xmlns:a="http://schemas.openxmlformats.org/drawingml/2006/main">
                <a:graphicData uri="http://schemas.microsoft.com/office/word/2010/wordprocessingShape">
                  <wps:wsp>
                    <wps:cNvSpPr txBox="1"/>
                    <wps:spPr>
                      <a:xfrm>
                        <a:off x="0" y="0"/>
                        <a:ext cx="618490" cy="186055"/>
                      </a:xfrm>
                      <a:prstGeom prst="rect">
                        <a:avLst/>
                      </a:prstGeom>
                      <a:noFill/>
                    </wps:spPr>
                    <wps:txbx>
                      <w:txbxContent>
                        <w:p>
                          <w:pPr>
                            <w:pStyle w:val="13"/>
                            <w:keepNext w:val="0"/>
                            <w:keepLines w:val="0"/>
                            <w:widowControl w:val="0"/>
                            <w:shd w:val="clear" w:color="auto" w:fill="auto"/>
                            <w:bidi w:val="0"/>
                            <w:spacing w:before="0" w:after="0" w:line="240" w:lineRule="auto"/>
                            <w:ind w:left="0" w:right="0" w:firstLine="0"/>
                            <w:jc w:val="left"/>
                            <w:rPr>
                              <w:sz w:val="30"/>
                              <w:szCs w:val="30"/>
                            </w:rPr>
                          </w:pPr>
                          <w:r>
                            <w:rPr>
                              <w:rFonts w:ascii="宋体" w:hAnsi="宋体" w:eastAsia="宋体" w:cs="宋体"/>
                              <w:color w:val="363636"/>
                              <w:spacing w:val="0"/>
                              <w:w w:val="100"/>
                              <w:position w:val="0"/>
                              <w:sz w:val="30"/>
                              <w:szCs w:val="30"/>
                            </w:rPr>
                            <w:t>附表</w:t>
                          </w:r>
                          <w:r>
                            <w:rPr>
                              <w:rFonts w:ascii="宋体" w:hAnsi="宋体" w:eastAsia="宋体" w:cs="宋体"/>
                              <w:b/>
                              <w:bCs/>
                              <w:color w:val="363636"/>
                              <w:spacing w:val="0"/>
                              <w:w w:val="100"/>
                              <w:position w:val="0"/>
                              <w:sz w:val="30"/>
                              <w:szCs w:val="30"/>
                              <w:lang w:val="zh-CN" w:eastAsia="zh-CN" w:bidi="zh-CN"/>
                            </w:rPr>
                            <w:t>10</w:t>
                          </w:r>
                        </w:p>
                      </w:txbxContent>
                    </wps:txbx>
                    <wps:bodyPr wrap="none" lIns="0" tIns="0" rIns="0" bIns="0">
                      <a:spAutoFit/>
                    </wps:bodyPr>
                  </wps:wsp>
                </a:graphicData>
              </a:graphic>
            </wp:anchor>
          </w:drawing>
        </mc:Choice>
        <mc:Fallback>
          <w:pict>
            <v:shape id="Shape 93" o:spid="_x0000_s1026" o:spt="202" type="#_x0000_t202" style="position:absolute;left:0pt;margin-left:94.5pt;margin-top:76.85pt;height:14.65pt;width:48.7pt;mso-position-horizontal-relative:page;mso-position-vertical-relative:page;mso-wrap-style:none;z-index:-251657216;mso-width-relative:page;mso-height-relative:page;" filled="f" stroked="f" coordsize="21600,21600" o:gfxdata="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cPyGZ1gAA&#10;AAsBAAAPAAAAAAAAAAEAIAAAACIAAABkcnMvZG93bnJldi54bWxQSwECFAAUAAAACACHTuJAa5xF&#10;ba4BAABxAwAADgAAAAAAAAABACAAAAAlAQAAZHJzL2Uyb0RvYy54bWxQSwUGAAAAAAYABgBZAQAA&#10;RQUAAAAA&#10;">
              <v:fill on="f" focussize="0,0"/>
              <v:stroke on="f"/>
              <v:imagedata o:title=""/>
              <o:lock v:ext="edit" aspectratio="f"/>
              <v:textbox inset="0mm,0mm,0mm,0mm" style="mso-fit-shape-to-text:t;">
                <w:txbxContent>
                  <w:p>
                    <w:pPr>
                      <w:pStyle w:val="13"/>
                      <w:keepNext w:val="0"/>
                      <w:keepLines w:val="0"/>
                      <w:widowControl w:val="0"/>
                      <w:shd w:val="clear" w:color="auto" w:fill="auto"/>
                      <w:bidi w:val="0"/>
                      <w:spacing w:before="0" w:after="0" w:line="240" w:lineRule="auto"/>
                      <w:ind w:left="0" w:right="0" w:firstLine="0"/>
                      <w:jc w:val="left"/>
                      <w:rPr>
                        <w:sz w:val="30"/>
                        <w:szCs w:val="30"/>
                      </w:rPr>
                    </w:pPr>
                    <w:r>
                      <w:rPr>
                        <w:rFonts w:ascii="宋体" w:hAnsi="宋体" w:eastAsia="宋体" w:cs="宋体"/>
                        <w:color w:val="363636"/>
                        <w:spacing w:val="0"/>
                        <w:w w:val="100"/>
                        <w:position w:val="0"/>
                        <w:sz w:val="30"/>
                        <w:szCs w:val="30"/>
                      </w:rPr>
                      <w:t>附表</w:t>
                    </w:r>
                    <w:r>
                      <w:rPr>
                        <w:rFonts w:ascii="宋体" w:hAnsi="宋体" w:eastAsia="宋体" w:cs="宋体"/>
                        <w:b/>
                        <w:bCs/>
                        <w:color w:val="363636"/>
                        <w:spacing w:val="0"/>
                        <w:w w:val="100"/>
                        <w:position w:val="0"/>
                        <w:sz w:val="30"/>
                        <w:szCs w:val="30"/>
                        <w:lang w:val="zh-CN" w:eastAsia="zh-CN" w:bidi="zh-CN"/>
                      </w:rPr>
                      <w:t>10</w:t>
                    </w:r>
                  </w:p>
                </w:txbxContent>
              </v:textbox>
            </v:shape>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1188085</wp:posOffset>
              </wp:positionH>
              <wp:positionV relativeFrom="page">
                <wp:posOffset>979170</wp:posOffset>
              </wp:positionV>
              <wp:extent cx="509270" cy="182880"/>
              <wp:effectExtent l="0" t="0" r="0" b="0"/>
              <wp:wrapNone/>
              <wp:docPr id="97" name="Shape 97"/>
              <wp:cNvGraphicFramePr/>
              <a:graphic xmlns:a="http://schemas.openxmlformats.org/drawingml/2006/main">
                <a:graphicData uri="http://schemas.microsoft.com/office/word/2010/wordprocessingShape">
                  <wps:wsp>
                    <wps:cNvSpPr txBox="1"/>
                    <wps:spPr>
                      <a:xfrm>
                        <a:off x="0" y="0"/>
                        <a:ext cx="509270" cy="182880"/>
                      </a:xfrm>
                      <a:prstGeom prst="rect">
                        <a:avLst/>
                      </a:prstGeom>
                      <a:noFill/>
                    </wps:spPr>
                    <wps:txbx>
                      <w:txbxContent>
                        <w:p>
                          <w:pPr>
                            <w:pStyle w:val="13"/>
                            <w:keepNext w:val="0"/>
                            <w:keepLines w:val="0"/>
                            <w:widowControl w:val="0"/>
                            <w:shd w:val="clear" w:color="auto" w:fill="auto"/>
                            <w:bidi w:val="0"/>
                            <w:spacing w:before="0" w:after="0" w:line="240" w:lineRule="auto"/>
                            <w:ind w:left="0" w:right="0" w:firstLine="0"/>
                            <w:jc w:val="left"/>
                            <w:rPr>
                              <w:sz w:val="30"/>
                              <w:szCs w:val="30"/>
                            </w:rPr>
                          </w:pPr>
                          <w:r>
                            <w:rPr>
                              <w:rFonts w:ascii="宋体" w:hAnsi="宋体" w:eastAsia="宋体" w:cs="宋体"/>
                              <w:color w:val="363636"/>
                              <w:spacing w:val="0"/>
                              <w:w w:val="100"/>
                              <w:position w:val="0"/>
                              <w:sz w:val="30"/>
                              <w:szCs w:val="30"/>
                            </w:rPr>
                            <w:t>附表</w:t>
                          </w:r>
                          <w:r>
                            <w:rPr>
                              <w:rFonts w:ascii="宋体" w:hAnsi="宋体" w:eastAsia="宋体" w:cs="宋体"/>
                              <w:b/>
                              <w:bCs/>
                              <w:color w:val="363636"/>
                              <w:spacing w:val="0"/>
                              <w:w w:val="100"/>
                              <w:position w:val="0"/>
                              <w:sz w:val="30"/>
                              <w:szCs w:val="30"/>
                              <w:lang w:val="zh-CN" w:eastAsia="zh-CN" w:bidi="zh-CN"/>
                            </w:rPr>
                            <w:t>8</w:t>
                          </w:r>
                        </w:p>
                      </w:txbxContent>
                    </wps:txbx>
                    <wps:bodyPr wrap="none" lIns="0" tIns="0" rIns="0" bIns="0">
                      <a:spAutoFit/>
                    </wps:bodyPr>
                  </wps:wsp>
                </a:graphicData>
              </a:graphic>
            </wp:anchor>
          </w:drawing>
        </mc:Choice>
        <mc:Fallback>
          <w:pict>
            <v:shape id="Shape 97" o:spid="_x0000_s1026" o:spt="202" type="#_x0000_t202" style="position:absolute;left:0pt;margin-left:93.55pt;margin-top:77.1pt;height:14.4pt;width:40.1pt;mso-position-horizontal-relative:page;mso-position-vertical-relative:page;mso-wrap-style:none;z-index:-251657216;mso-width-relative:page;mso-height-relative:page;" filled="f" stroked="f" coordsize="21600,21600" o:gfxdata="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wDGSZ1gAA&#10;AAsBAAAPAAAAAAAAAAEAIAAAACIAAABkcnMvZG93bnJldi54bWxQSwECFAAUAAAACACHTuJArJTP&#10;m64BAABxAwAADgAAAAAAAAABACAAAAAlAQAAZHJzL2Uyb0RvYy54bWxQSwUGAAAAAAYABgBZAQAA&#10;RQUAAAAA&#10;">
              <v:fill on="f" focussize="0,0"/>
              <v:stroke on="f"/>
              <v:imagedata o:title=""/>
              <o:lock v:ext="edit" aspectratio="f"/>
              <v:textbox inset="0mm,0mm,0mm,0mm" style="mso-fit-shape-to-text:t;">
                <w:txbxContent>
                  <w:p>
                    <w:pPr>
                      <w:pStyle w:val="13"/>
                      <w:keepNext w:val="0"/>
                      <w:keepLines w:val="0"/>
                      <w:widowControl w:val="0"/>
                      <w:shd w:val="clear" w:color="auto" w:fill="auto"/>
                      <w:bidi w:val="0"/>
                      <w:spacing w:before="0" w:after="0" w:line="240" w:lineRule="auto"/>
                      <w:ind w:left="0" w:right="0" w:firstLine="0"/>
                      <w:jc w:val="left"/>
                      <w:rPr>
                        <w:sz w:val="30"/>
                        <w:szCs w:val="30"/>
                      </w:rPr>
                    </w:pPr>
                    <w:r>
                      <w:rPr>
                        <w:rFonts w:ascii="宋体" w:hAnsi="宋体" w:eastAsia="宋体" w:cs="宋体"/>
                        <w:color w:val="363636"/>
                        <w:spacing w:val="0"/>
                        <w:w w:val="100"/>
                        <w:position w:val="0"/>
                        <w:sz w:val="30"/>
                        <w:szCs w:val="30"/>
                      </w:rPr>
                      <w:t>附表</w:t>
                    </w:r>
                    <w:r>
                      <w:rPr>
                        <w:rFonts w:ascii="宋体" w:hAnsi="宋体" w:eastAsia="宋体" w:cs="宋体"/>
                        <w:b/>
                        <w:bCs/>
                        <w:color w:val="363636"/>
                        <w:spacing w:val="0"/>
                        <w:w w:val="100"/>
                        <w:position w:val="0"/>
                        <w:sz w:val="30"/>
                        <w:szCs w:val="30"/>
                        <w:lang w:val="zh-CN" w:eastAsia="zh-CN" w:bidi="zh-CN"/>
                      </w:rPr>
                      <w:t>8</w:t>
                    </w:r>
                  </w:p>
                </w:txbxContent>
              </v:textbox>
            </v:shape>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1184910</wp:posOffset>
              </wp:positionH>
              <wp:positionV relativeFrom="page">
                <wp:posOffset>985520</wp:posOffset>
              </wp:positionV>
              <wp:extent cx="487680" cy="189230"/>
              <wp:effectExtent l="0" t="0" r="0" b="0"/>
              <wp:wrapNone/>
              <wp:docPr id="28" name="Shape 28"/>
              <wp:cNvGraphicFramePr/>
              <a:graphic xmlns:a="http://schemas.openxmlformats.org/drawingml/2006/main">
                <a:graphicData uri="http://schemas.microsoft.com/office/word/2010/wordprocessingShape">
                  <wps:wsp>
                    <wps:cNvSpPr txBox="1"/>
                    <wps:spPr>
                      <a:xfrm>
                        <a:off x="0" y="0"/>
                        <a:ext cx="487680" cy="189230"/>
                      </a:xfrm>
                      <a:prstGeom prst="rect">
                        <a:avLst/>
                      </a:prstGeom>
                      <a:noFill/>
                    </wps:spPr>
                    <wps:txbx>
                      <w:txbxContent>
                        <w:p>
                          <w:pPr>
                            <w:pStyle w:val="13"/>
                            <w:keepNext w:val="0"/>
                            <w:keepLines w:val="0"/>
                            <w:widowControl w:val="0"/>
                            <w:shd w:val="clear" w:color="auto" w:fill="auto"/>
                            <w:bidi w:val="0"/>
                            <w:spacing w:before="0" w:after="0" w:line="240" w:lineRule="auto"/>
                            <w:ind w:left="0" w:right="0" w:firstLine="0"/>
                            <w:jc w:val="left"/>
                            <w:rPr>
                              <w:sz w:val="30"/>
                              <w:szCs w:val="30"/>
                            </w:rPr>
                          </w:pPr>
                          <w:r>
                            <w:rPr>
                              <w:rFonts w:ascii="宋体" w:hAnsi="宋体" w:eastAsia="宋体" w:cs="宋体"/>
                              <w:color w:val="363636"/>
                              <w:spacing w:val="0"/>
                              <w:w w:val="100"/>
                              <w:position w:val="0"/>
                              <w:sz w:val="30"/>
                              <w:szCs w:val="30"/>
                            </w:rPr>
                            <w:t>附件</w:t>
                          </w:r>
                          <w:r>
                            <w:fldChar w:fldCharType="begin"/>
                          </w:r>
                          <w:r>
                            <w:instrText xml:space="preserve"> PAGE \* MERGEFORMAT </w:instrText>
                          </w:r>
                          <w:r>
                            <w:fldChar w:fldCharType="separate"/>
                          </w:r>
                          <w:r>
                            <w:rPr>
                              <w:rFonts w:ascii="宋体" w:hAnsi="宋体" w:eastAsia="宋体" w:cs="宋体"/>
                              <w:b/>
                              <w:bCs/>
                              <w:color w:val="363636"/>
                              <w:spacing w:val="0"/>
                              <w:w w:val="100"/>
                              <w:position w:val="0"/>
                              <w:sz w:val="30"/>
                              <w:szCs w:val="30"/>
                              <w:lang w:val="zh-CN" w:eastAsia="zh-CN" w:bidi="zh-CN"/>
                            </w:rPr>
                            <w:t>#</w:t>
                          </w:r>
                          <w:r>
                            <w:rPr>
                              <w:rFonts w:ascii="宋体" w:hAnsi="宋体" w:eastAsia="宋体" w:cs="宋体"/>
                              <w:b/>
                              <w:bCs/>
                              <w:color w:val="363636"/>
                              <w:spacing w:val="0"/>
                              <w:w w:val="100"/>
                              <w:position w:val="0"/>
                              <w:sz w:val="30"/>
                              <w:szCs w:val="30"/>
                              <w:lang w:val="zh-CN" w:eastAsia="zh-CN" w:bidi="zh-CN"/>
                            </w:rPr>
                            <w:fldChar w:fldCharType="end"/>
                          </w:r>
                        </w:p>
                      </w:txbxContent>
                    </wps:txbx>
                    <wps:bodyPr wrap="none" lIns="0" tIns="0" rIns="0" bIns="0">
                      <a:spAutoFit/>
                    </wps:bodyPr>
                  </wps:wsp>
                </a:graphicData>
              </a:graphic>
            </wp:anchor>
          </w:drawing>
        </mc:Choice>
        <mc:Fallback>
          <w:pict>
            <v:shape id="Shape 28" o:spid="_x0000_s1026" o:spt="202" type="#_x0000_t202" style="position:absolute;left:0pt;margin-left:93.3pt;margin-top:77.6pt;height:14.9pt;width:38.4pt;mso-position-horizontal-relative:page;mso-position-vertical-relative:page;mso-wrap-style:none;z-index:-251657216;mso-width-relative:page;mso-height-relative:page;" filled="f" stroked="f" coordsize="21600,21600" o:gfxdata="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YMtwO1gAA&#10;AAsBAAAPAAAAAAAAAAEAIAAAACIAAABkcnMvZG93bnJldi54bWxQSwECFAAUAAAACACHTuJATijI&#10;V64BAABxAwAADgAAAAAAAAABACAAAAAlAQAAZHJzL2Uyb0RvYy54bWxQSwUGAAAAAAYABgBZAQAA&#10;RQUAAAAA&#10;">
              <v:fill on="f" focussize="0,0"/>
              <v:stroke on="f"/>
              <v:imagedata o:title=""/>
              <o:lock v:ext="edit" aspectratio="f"/>
              <v:textbox inset="0mm,0mm,0mm,0mm" style="mso-fit-shape-to-text:t;">
                <w:txbxContent>
                  <w:p>
                    <w:pPr>
                      <w:pStyle w:val="13"/>
                      <w:keepNext w:val="0"/>
                      <w:keepLines w:val="0"/>
                      <w:widowControl w:val="0"/>
                      <w:shd w:val="clear" w:color="auto" w:fill="auto"/>
                      <w:bidi w:val="0"/>
                      <w:spacing w:before="0" w:after="0" w:line="240" w:lineRule="auto"/>
                      <w:ind w:left="0" w:right="0" w:firstLine="0"/>
                      <w:jc w:val="left"/>
                      <w:rPr>
                        <w:sz w:val="30"/>
                        <w:szCs w:val="30"/>
                      </w:rPr>
                    </w:pPr>
                    <w:r>
                      <w:rPr>
                        <w:rFonts w:ascii="宋体" w:hAnsi="宋体" w:eastAsia="宋体" w:cs="宋体"/>
                        <w:color w:val="363636"/>
                        <w:spacing w:val="0"/>
                        <w:w w:val="100"/>
                        <w:position w:val="0"/>
                        <w:sz w:val="30"/>
                        <w:szCs w:val="30"/>
                      </w:rPr>
                      <w:t>附件</w:t>
                    </w:r>
                    <w:r>
                      <w:fldChar w:fldCharType="begin"/>
                    </w:r>
                    <w:r>
                      <w:instrText xml:space="preserve"> PAGE \* MERGEFORMAT </w:instrText>
                    </w:r>
                    <w:r>
                      <w:fldChar w:fldCharType="separate"/>
                    </w:r>
                    <w:r>
                      <w:rPr>
                        <w:rFonts w:ascii="宋体" w:hAnsi="宋体" w:eastAsia="宋体" w:cs="宋体"/>
                        <w:b/>
                        <w:bCs/>
                        <w:color w:val="363636"/>
                        <w:spacing w:val="0"/>
                        <w:w w:val="100"/>
                        <w:position w:val="0"/>
                        <w:sz w:val="30"/>
                        <w:szCs w:val="30"/>
                        <w:lang w:val="zh-CN" w:eastAsia="zh-CN" w:bidi="zh-CN"/>
                      </w:rPr>
                      <w:t>#</w:t>
                    </w:r>
                    <w:r>
                      <w:rPr>
                        <w:rFonts w:ascii="宋体" w:hAnsi="宋体" w:eastAsia="宋体" w:cs="宋体"/>
                        <w:b/>
                        <w:bCs/>
                        <w:color w:val="363636"/>
                        <w:spacing w:val="0"/>
                        <w:w w:val="100"/>
                        <w:position w:val="0"/>
                        <w:sz w:val="30"/>
                        <w:szCs w:val="30"/>
                        <w:lang w:val="zh-CN" w:eastAsia="zh-CN" w:bidi="zh-CN"/>
                      </w:rPr>
                      <w:fldChar w:fldCharType="end"/>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1184910</wp:posOffset>
              </wp:positionH>
              <wp:positionV relativeFrom="page">
                <wp:posOffset>985520</wp:posOffset>
              </wp:positionV>
              <wp:extent cx="487680" cy="189230"/>
              <wp:effectExtent l="0" t="0" r="0" b="0"/>
              <wp:wrapNone/>
              <wp:docPr id="32" name="Shape 32"/>
              <wp:cNvGraphicFramePr/>
              <a:graphic xmlns:a="http://schemas.openxmlformats.org/drawingml/2006/main">
                <a:graphicData uri="http://schemas.microsoft.com/office/word/2010/wordprocessingShape">
                  <wps:wsp>
                    <wps:cNvSpPr txBox="1"/>
                    <wps:spPr>
                      <a:xfrm>
                        <a:off x="0" y="0"/>
                        <a:ext cx="487680" cy="189230"/>
                      </a:xfrm>
                      <a:prstGeom prst="rect">
                        <a:avLst/>
                      </a:prstGeom>
                      <a:noFill/>
                    </wps:spPr>
                    <wps:txbx>
                      <w:txbxContent>
                        <w:p>
                          <w:pPr>
                            <w:pStyle w:val="13"/>
                            <w:keepNext w:val="0"/>
                            <w:keepLines w:val="0"/>
                            <w:widowControl w:val="0"/>
                            <w:shd w:val="clear" w:color="auto" w:fill="auto"/>
                            <w:bidi w:val="0"/>
                            <w:spacing w:before="0" w:after="0" w:line="240" w:lineRule="auto"/>
                            <w:ind w:left="0" w:right="0" w:firstLine="0"/>
                            <w:jc w:val="left"/>
                            <w:rPr>
                              <w:sz w:val="30"/>
                              <w:szCs w:val="30"/>
                            </w:rPr>
                          </w:pPr>
                          <w:r>
                            <w:rPr>
                              <w:rFonts w:ascii="宋体" w:hAnsi="宋体" w:eastAsia="宋体" w:cs="宋体"/>
                              <w:color w:val="363636"/>
                              <w:spacing w:val="0"/>
                              <w:w w:val="100"/>
                              <w:position w:val="0"/>
                              <w:sz w:val="30"/>
                              <w:szCs w:val="30"/>
                            </w:rPr>
                            <w:t>附件</w:t>
                          </w:r>
                          <w:r>
                            <w:fldChar w:fldCharType="begin"/>
                          </w:r>
                          <w:r>
                            <w:instrText xml:space="preserve"> PAGE \* MERGEFORMAT </w:instrText>
                          </w:r>
                          <w:r>
                            <w:fldChar w:fldCharType="separate"/>
                          </w:r>
                          <w:r>
                            <w:rPr>
                              <w:rFonts w:ascii="宋体" w:hAnsi="宋体" w:eastAsia="宋体" w:cs="宋体"/>
                              <w:b/>
                              <w:bCs/>
                              <w:color w:val="363636"/>
                              <w:spacing w:val="0"/>
                              <w:w w:val="100"/>
                              <w:position w:val="0"/>
                              <w:sz w:val="30"/>
                              <w:szCs w:val="30"/>
                              <w:lang w:val="zh-CN" w:eastAsia="zh-CN" w:bidi="zh-CN"/>
                            </w:rPr>
                            <w:t>#</w:t>
                          </w:r>
                          <w:r>
                            <w:rPr>
                              <w:rFonts w:ascii="宋体" w:hAnsi="宋体" w:eastAsia="宋体" w:cs="宋体"/>
                              <w:b/>
                              <w:bCs/>
                              <w:color w:val="363636"/>
                              <w:spacing w:val="0"/>
                              <w:w w:val="100"/>
                              <w:position w:val="0"/>
                              <w:sz w:val="30"/>
                              <w:szCs w:val="30"/>
                              <w:lang w:val="zh-CN" w:eastAsia="zh-CN" w:bidi="zh-CN"/>
                            </w:rPr>
                            <w:fldChar w:fldCharType="end"/>
                          </w:r>
                        </w:p>
                      </w:txbxContent>
                    </wps:txbx>
                    <wps:bodyPr wrap="none" lIns="0" tIns="0" rIns="0" bIns="0">
                      <a:spAutoFit/>
                    </wps:bodyPr>
                  </wps:wsp>
                </a:graphicData>
              </a:graphic>
            </wp:anchor>
          </w:drawing>
        </mc:Choice>
        <mc:Fallback>
          <w:pict>
            <v:shape id="Shape 32" o:spid="_x0000_s1026" o:spt="202" type="#_x0000_t202" style="position:absolute;left:0pt;margin-left:93.3pt;margin-top:77.6pt;height:14.9pt;width:38.4pt;mso-position-horizontal-relative:page;mso-position-vertical-relative:page;mso-wrap-style:none;z-index:-251657216;mso-width-relative:page;mso-height-relative:page;" filled="f" stroked="f" coordsize="21600,21600" o:gfxdata="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WDLcDtYA&#10;AAALAQAADwAAAAAAAAABACAAAAAiAAAAZHJzL2Rvd25yZXYueG1sUEsBAhQAFAAAAAgAh07iQO1G&#10;baSvAQAAcQMAAA4AAAAAAAAAAQAgAAAAJQEAAGRycy9lMm9Eb2MueG1sUEsFBgAAAAAGAAYAWQEA&#10;AEYFAAAAAA==&#10;">
              <v:fill on="f" focussize="0,0"/>
              <v:stroke on="f"/>
              <v:imagedata o:title=""/>
              <o:lock v:ext="edit" aspectratio="f"/>
              <v:textbox inset="0mm,0mm,0mm,0mm" style="mso-fit-shape-to-text:t;">
                <w:txbxContent>
                  <w:p>
                    <w:pPr>
                      <w:pStyle w:val="13"/>
                      <w:keepNext w:val="0"/>
                      <w:keepLines w:val="0"/>
                      <w:widowControl w:val="0"/>
                      <w:shd w:val="clear" w:color="auto" w:fill="auto"/>
                      <w:bidi w:val="0"/>
                      <w:spacing w:before="0" w:after="0" w:line="240" w:lineRule="auto"/>
                      <w:ind w:left="0" w:right="0" w:firstLine="0"/>
                      <w:jc w:val="left"/>
                      <w:rPr>
                        <w:sz w:val="30"/>
                        <w:szCs w:val="30"/>
                      </w:rPr>
                    </w:pPr>
                    <w:r>
                      <w:rPr>
                        <w:rFonts w:ascii="宋体" w:hAnsi="宋体" w:eastAsia="宋体" w:cs="宋体"/>
                        <w:color w:val="363636"/>
                        <w:spacing w:val="0"/>
                        <w:w w:val="100"/>
                        <w:position w:val="0"/>
                        <w:sz w:val="30"/>
                        <w:szCs w:val="30"/>
                      </w:rPr>
                      <w:t>附件</w:t>
                    </w:r>
                    <w:r>
                      <w:fldChar w:fldCharType="begin"/>
                    </w:r>
                    <w:r>
                      <w:instrText xml:space="preserve"> PAGE \* MERGEFORMAT </w:instrText>
                    </w:r>
                    <w:r>
                      <w:fldChar w:fldCharType="separate"/>
                    </w:r>
                    <w:r>
                      <w:rPr>
                        <w:rFonts w:ascii="宋体" w:hAnsi="宋体" w:eastAsia="宋体" w:cs="宋体"/>
                        <w:b/>
                        <w:bCs/>
                        <w:color w:val="363636"/>
                        <w:spacing w:val="0"/>
                        <w:w w:val="100"/>
                        <w:position w:val="0"/>
                        <w:sz w:val="30"/>
                        <w:szCs w:val="30"/>
                        <w:lang w:val="zh-CN" w:eastAsia="zh-CN" w:bidi="zh-CN"/>
                      </w:rPr>
                      <w:t>#</w:t>
                    </w:r>
                    <w:r>
                      <w:rPr>
                        <w:rFonts w:ascii="宋体" w:hAnsi="宋体" w:eastAsia="宋体" w:cs="宋体"/>
                        <w:b/>
                        <w:bCs/>
                        <w:color w:val="363636"/>
                        <w:spacing w:val="0"/>
                        <w:w w:val="100"/>
                        <w:position w:val="0"/>
                        <w:sz w:val="30"/>
                        <w:szCs w:val="30"/>
                        <w:lang w:val="zh-CN" w:eastAsia="zh-CN" w:bidi="zh-CN"/>
                      </w:rPr>
                      <w:fldChar w:fldCharType="end"/>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1206500</wp:posOffset>
              </wp:positionH>
              <wp:positionV relativeFrom="page">
                <wp:posOffset>991870</wp:posOffset>
              </wp:positionV>
              <wp:extent cx="484505" cy="186055"/>
              <wp:effectExtent l="0" t="0" r="0" b="0"/>
              <wp:wrapNone/>
              <wp:docPr id="40" name="Shape 40"/>
              <wp:cNvGraphicFramePr/>
              <a:graphic xmlns:a="http://schemas.openxmlformats.org/drawingml/2006/main">
                <a:graphicData uri="http://schemas.microsoft.com/office/word/2010/wordprocessingShape">
                  <wps:wsp>
                    <wps:cNvSpPr txBox="1"/>
                    <wps:spPr>
                      <a:xfrm>
                        <a:off x="0" y="0"/>
                        <a:ext cx="484505" cy="186055"/>
                      </a:xfrm>
                      <a:prstGeom prst="rect">
                        <a:avLst/>
                      </a:prstGeom>
                      <a:noFill/>
                    </wps:spPr>
                    <wps:txbx>
                      <w:txbxContent>
                        <w:p>
                          <w:pPr>
                            <w:pStyle w:val="13"/>
                            <w:keepNext w:val="0"/>
                            <w:keepLines w:val="0"/>
                            <w:widowControl w:val="0"/>
                            <w:shd w:val="clear" w:color="auto" w:fill="auto"/>
                            <w:bidi w:val="0"/>
                            <w:spacing w:before="0" w:after="0" w:line="240" w:lineRule="auto"/>
                            <w:ind w:left="0" w:right="0" w:firstLine="0"/>
                            <w:jc w:val="left"/>
                            <w:rPr>
                              <w:sz w:val="30"/>
                              <w:szCs w:val="30"/>
                            </w:rPr>
                          </w:pPr>
                          <w:r>
                            <w:rPr>
                              <w:rFonts w:ascii="宋体" w:hAnsi="宋体" w:eastAsia="宋体" w:cs="宋体"/>
                              <w:color w:val="363636"/>
                              <w:spacing w:val="0"/>
                              <w:w w:val="100"/>
                              <w:position w:val="0"/>
                              <w:sz w:val="30"/>
                              <w:szCs w:val="30"/>
                            </w:rPr>
                            <w:t>附件</w:t>
                          </w:r>
                          <w:r>
                            <w:fldChar w:fldCharType="begin"/>
                          </w:r>
                          <w:r>
                            <w:instrText xml:space="preserve"> PAGE \* MERGEFORMAT </w:instrText>
                          </w:r>
                          <w:r>
                            <w:fldChar w:fldCharType="separate"/>
                          </w:r>
                          <w:r>
                            <w:rPr>
                              <w:rFonts w:ascii="宋体" w:hAnsi="宋体" w:eastAsia="宋体" w:cs="宋体"/>
                              <w:b/>
                              <w:bCs/>
                              <w:color w:val="363636"/>
                              <w:spacing w:val="0"/>
                              <w:w w:val="100"/>
                              <w:position w:val="0"/>
                              <w:sz w:val="30"/>
                              <w:szCs w:val="30"/>
                              <w:lang w:val="zh-CN" w:eastAsia="zh-CN" w:bidi="zh-CN"/>
                            </w:rPr>
                            <w:t>#</w:t>
                          </w:r>
                          <w:r>
                            <w:rPr>
                              <w:rFonts w:ascii="宋体" w:hAnsi="宋体" w:eastAsia="宋体" w:cs="宋体"/>
                              <w:b/>
                              <w:bCs/>
                              <w:color w:val="363636"/>
                              <w:spacing w:val="0"/>
                              <w:w w:val="100"/>
                              <w:position w:val="0"/>
                              <w:sz w:val="30"/>
                              <w:szCs w:val="30"/>
                              <w:lang w:val="zh-CN" w:eastAsia="zh-CN" w:bidi="zh-CN"/>
                            </w:rPr>
                            <w:fldChar w:fldCharType="end"/>
                          </w:r>
                        </w:p>
                      </w:txbxContent>
                    </wps:txbx>
                    <wps:bodyPr wrap="none" lIns="0" tIns="0" rIns="0" bIns="0">
                      <a:spAutoFit/>
                    </wps:bodyPr>
                  </wps:wsp>
                </a:graphicData>
              </a:graphic>
            </wp:anchor>
          </w:drawing>
        </mc:Choice>
        <mc:Fallback>
          <w:pict>
            <v:shape id="Shape 40" o:spid="_x0000_s1026" o:spt="202" type="#_x0000_t202" style="position:absolute;left:0pt;margin-left:95pt;margin-top:78.1pt;height:14.65pt;width:38.15pt;mso-position-horizontal-relative:page;mso-position-vertical-relative:page;mso-wrap-style:none;z-index:-251657216;mso-width-relative:page;mso-height-relative:page;" filled="f" stroked="f" coordsize="21600,21600" o:gfxdata="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LecwH1wAA&#10;AAsBAAAPAAAAAAAAAAEAIAAAACIAAABkcnMvZG93bnJldi54bWxQSwECFAAUAAAACACHTuJAJuQW&#10;ca0BAABxAwAADgAAAAAAAAABACAAAAAmAQAAZHJzL2Uyb0RvYy54bWxQSwUGAAAAAAYABgBZAQAA&#10;RQUAAAAA&#10;">
              <v:fill on="f" focussize="0,0"/>
              <v:stroke on="f"/>
              <v:imagedata o:title=""/>
              <o:lock v:ext="edit" aspectratio="f"/>
              <v:textbox inset="0mm,0mm,0mm,0mm" style="mso-fit-shape-to-text:t;">
                <w:txbxContent>
                  <w:p>
                    <w:pPr>
                      <w:pStyle w:val="13"/>
                      <w:keepNext w:val="0"/>
                      <w:keepLines w:val="0"/>
                      <w:widowControl w:val="0"/>
                      <w:shd w:val="clear" w:color="auto" w:fill="auto"/>
                      <w:bidi w:val="0"/>
                      <w:spacing w:before="0" w:after="0" w:line="240" w:lineRule="auto"/>
                      <w:ind w:left="0" w:right="0" w:firstLine="0"/>
                      <w:jc w:val="left"/>
                      <w:rPr>
                        <w:sz w:val="30"/>
                        <w:szCs w:val="30"/>
                      </w:rPr>
                    </w:pPr>
                    <w:r>
                      <w:rPr>
                        <w:rFonts w:ascii="宋体" w:hAnsi="宋体" w:eastAsia="宋体" w:cs="宋体"/>
                        <w:color w:val="363636"/>
                        <w:spacing w:val="0"/>
                        <w:w w:val="100"/>
                        <w:position w:val="0"/>
                        <w:sz w:val="30"/>
                        <w:szCs w:val="30"/>
                      </w:rPr>
                      <w:t>附件</w:t>
                    </w:r>
                    <w:r>
                      <w:fldChar w:fldCharType="begin"/>
                    </w:r>
                    <w:r>
                      <w:instrText xml:space="preserve"> PAGE \* MERGEFORMAT </w:instrText>
                    </w:r>
                    <w:r>
                      <w:fldChar w:fldCharType="separate"/>
                    </w:r>
                    <w:r>
                      <w:rPr>
                        <w:rFonts w:ascii="宋体" w:hAnsi="宋体" w:eastAsia="宋体" w:cs="宋体"/>
                        <w:b/>
                        <w:bCs/>
                        <w:color w:val="363636"/>
                        <w:spacing w:val="0"/>
                        <w:w w:val="100"/>
                        <w:position w:val="0"/>
                        <w:sz w:val="30"/>
                        <w:szCs w:val="30"/>
                        <w:lang w:val="zh-CN" w:eastAsia="zh-CN" w:bidi="zh-CN"/>
                      </w:rPr>
                      <w:t>#</w:t>
                    </w:r>
                    <w:r>
                      <w:rPr>
                        <w:rFonts w:ascii="宋体" w:hAnsi="宋体" w:eastAsia="宋体" w:cs="宋体"/>
                        <w:b/>
                        <w:bCs/>
                        <w:color w:val="363636"/>
                        <w:spacing w:val="0"/>
                        <w:w w:val="100"/>
                        <w:position w:val="0"/>
                        <w:sz w:val="30"/>
                        <w:szCs w:val="30"/>
                        <w:lang w:val="zh-CN" w:eastAsia="zh-CN" w:bidi="zh-CN"/>
                      </w:rPr>
                      <w:fldChar w:fldCharType="end"/>
                    </w:r>
                  </w:p>
                </w:txbxContent>
              </v:textbox>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1206500</wp:posOffset>
              </wp:positionH>
              <wp:positionV relativeFrom="page">
                <wp:posOffset>991870</wp:posOffset>
              </wp:positionV>
              <wp:extent cx="484505" cy="186055"/>
              <wp:effectExtent l="0" t="0" r="0" b="0"/>
              <wp:wrapNone/>
              <wp:docPr id="44" name="Shape 44"/>
              <wp:cNvGraphicFramePr/>
              <a:graphic xmlns:a="http://schemas.openxmlformats.org/drawingml/2006/main">
                <a:graphicData uri="http://schemas.microsoft.com/office/word/2010/wordprocessingShape">
                  <wps:wsp>
                    <wps:cNvSpPr txBox="1"/>
                    <wps:spPr>
                      <a:xfrm>
                        <a:off x="0" y="0"/>
                        <a:ext cx="484505" cy="186055"/>
                      </a:xfrm>
                      <a:prstGeom prst="rect">
                        <a:avLst/>
                      </a:prstGeom>
                      <a:noFill/>
                    </wps:spPr>
                    <wps:txbx>
                      <w:txbxContent>
                        <w:p>
                          <w:pPr>
                            <w:pStyle w:val="13"/>
                            <w:keepNext w:val="0"/>
                            <w:keepLines w:val="0"/>
                            <w:widowControl w:val="0"/>
                            <w:shd w:val="clear" w:color="auto" w:fill="auto"/>
                            <w:bidi w:val="0"/>
                            <w:spacing w:before="0" w:after="0" w:line="240" w:lineRule="auto"/>
                            <w:ind w:left="0" w:right="0" w:firstLine="0"/>
                            <w:jc w:val="left"/>
                            <w:rPr>
                              <w:sz w:val="30"/>
                              <w:szCs w:val="30"/>
                            </w:rPr>
                          </w:pPr>
                          <w:r>
                            <w:rPr>
                              <w:rFonts w:ascii="宋体" w:hAnsi="宋体" w:eastAsia="宋体" w:cs="宋体"/>
                              <w:color w:val="363636"/>
                              <w:spacing w:val="0"/>
                              <w:w w:val="100"/>
                              <w:position w:val="0"/>
                              <w:sz w:val="30"/>
                              <w:szCs w:val="30"/>
                            </w:rPr>
                            <w:t>附件</w:t>
                          </w:r>
                          <w:r>
                            <w:fldChar w:fldCharType="begin"/>
                          </w:r>
                          <w:r>
                            <w:instrText xml:space="preserve"> PAGE \* MERGEFORMAT </w:instrText>
                          </w:r>
                          <w:r>
                            <w:fldChar w:fldCharType="separate"/>
                          </w:r>
                          <w:r>
                            <w:rPr>
                              <w:rFonts w:ascii="宋体" w:hAnsi="宋体" w:eastAsia="宋体" w:cs="宋体"/>
                              <w:b/>
                              <w:bCs/>
                              <w:color w:val="363636"/>
                              <w:spacing w:val="0"/>
                              <w:w w:val="100"/>
                              <w:position w:val="0"/>
                              <w:sz w:val="30"/>
                              <w:szCs w:val="30"/>
                              <w:lang w:val="zh-CN" w:eastAsia="zh-CN" w:bidi="zh-CN"/>
                            </w:rPr>
                            <w:t>#</w:t>
                          </w:r>
                          <w:r>
                            <w:rPr>
                              <w:rFonts w:ascii="宋体" w:hAnsi="宋体" w:eastAsia="宋体" w:cs="宋体"/>
                              <w:b/>
                              <w:bCs/>
                              <w:color w:val="363636"/>
                              <w:spacing w:val="0"/>
                              <w:w w:val="100"/>
                              <w:position w:val="0"/>
                              <w:sz w:val="30"/>
                              <w:szCs w:val="30"/>
                              <w:lang w:val="zh-CN" w:eastAsia="zh-CN" w:bidi="zh-CN"/>
                            </w:rPr>
                            <w:fldChar w:fldCharType="end"/>
                          </w:r>
                        </w:p>
                      </w:txbxContent>
                    </wps:txbx>
                    <wps:bodyPr wrap="none" lIns="0" tIns="0" rIns="0" bIns="0">
                      <a:spAutoFit/>
                    </wps:bodyPr>
                  </wps:wsp>
                </a:graphicData>
              </a:graphic>
            </wp:anchor>
          </w:drawing>
        </mc:Choice>
        <mc:Fallback>
          <w:pict>
            <v:shape id="Shape 44" o:spid="_x0000_s1026" o:spt="202" type="#_x0000_t202" style="position:absolute;left:0pt;margin-left:95pt;margin-top:78.1pt;height:14.65pt;width:38.15pt;mso-position-horizontal-relative:page;mso-position-vertical-relative:page;mso-wrap-style:none;z-index:-251657216;mso-width-relative:page;mso-height-relative:page;" filled="f" stroked="f" coordsize="21600,21600" o:gfxdata="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y3nMB9cA&#10;AAALAQAADwAAAAAAAAABACAAAAAiAAAAZHJzL2Rvd25yZXYueG1sUEsBAhQAFAAAAAgAh07iQGfg&#10;7suuAQAAcQMAAA4AAAAAAAAAAQAgAAAAJgEAAGRycy9lMm9Eb2MueG1sUEsFBgAAAAAGAAYAWQEA&#10;AEYFAAAAAA==&#10;">
              <v:fill on="f" focussize="0,0"/>
              <v:stroke on="f"/>
              <v:imagedata o:title=""/>
              <o:lock v:ext="edit" aspectratio="f"/>
              <v:textbox inset="0mm,0mm,0mm,0mm" style="mso-fit-shape-to-text:t;">
                <w:txbxContent>
                  <w:p>
                    <w:pPr>
                      <w:pStyle w:val="13"/>
                      <w:keepNext w:val="0"/>
                      <w:keepLines w:val="0"/>
                      <w:widowControl w:val="0"/>
                      <w:shd w:val="clear" w:color="auto" w:fill="auto"/>
                      <w:bidi w:val="0"/>
                      <w:spacing w:before="0" w:after="0" w:line="240" w:lineRule="auto"/>
                      <w:ind w:left="0" w:right="0" w:firstLine="0"/>
                      <w:jc w:val="left"/>
                      <w:rPr>
                        <w:sz w:val="30"/>
                        <w:szCs w:val="30"/>
                      </w:rPr>
                    </w:pPr>
                    <w:r>
                      <w:rPr>
                        <w:rFonts w:ascii="宋体" w:hAnsi="宋体" w:eastAsia="宋体" w:cs="宋体"/>
                        <w:color w:val="363636"/>
                        <w:spacing w:val="0"/>
                        <w:w w:val="100"/>
                        <w:position w:val="0"/>
                        <w:sz w:val="30"/>
                        <w:szCs w:val="30"/>
                      </w:rPr>
                      <w:t>附件</w:t>
                    </w:r>
                    <w:r>
                      <w:fldChar w:fldCharType="begin"/>
                    </w:r>
                    <w:r>
                      <w:instrText xml:space="preserve"> PAGE \* MERGEFORMAT </w:instrText>
                    </w:r>
                    <w:r>
                      <w:fldChar w:fldCharType="separate"/>
                    </w:r>
                    <w:r>
                      <w:rPr>
                        <w:rFonts w:ascii="宋体" w:hAnsi="宋体" w:eastAsia="宋体" w:cs="宋体"/>
                        <w:b/>
                        <w:bCs/>
                        <w:color w:val="363636"/>
                        <w:spacing w:val="0"/>
                        <w:w w:val="100"/>
                        <w:position w:val="0"/>
                        <w:sz w:val="30"/>
                        <w:szCs w:val="30"/>
                        <w:lang w:val="zh-CN" w:eastAsia="zh-CN" w:bidi="zh-CN"/>
                      </w:rPr>
                      <w:t>#</w:t>
                    </w:r>
                    <w:r>
                      <w:rPr>
                        <w:rFonts w:ascii="宋体" w:hAnsi="宋体" w:eastAsia="宋体" w:cs="宋体"/>
                        <w:b/>
                        <w:bCs/>
                        <w:color w:val="363636"/>
                        <w:spacing w:val="0"/>
                        <w:w w:val="100"/>
                        <w:position w:val="0"/>
                        <w:sz w:val="30"/>
                        <w:szCs w:val="30"/>
                        <w:lang w:val="zh-CN" w:eastAsia="zh-CN" w:bidi="zh-CN"/>
                      </w:rPr>
                      <w:fldChar w:fldCharType="end"/>
                    </w:r>
                  </w:p>
                </w:txbxContent>
              </v:textbox>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singleLevel"/>
    <w:tmpl w:val="9239341B"/>
    <w:lvl w:ilvl="0" w:tentative="0">
      <w:start w:val="1"/>
      <w:numFmt w:val="decimal"/>
      <w:lvlText w:val="%1."/>
      <w:lvlJc w:val="left"/>
      <w:rPr>
        <w:rFonts w:ascii="Times New Roman" w:hAnsi="Times New Roman" w:eastAsia="Times New Roman" w:cs="Times New Roman"/>
        <w:b w:val="0"/>
        <w:bCs w:val="0"/>
        <w:i w:val="0"/>
        <w:iCs w:val="0"/>
        <w:smallCaps w:val="0"/>
        <w:strike w:val="0"/>
        <w:color w:val="363636"/>
        <w:spacing w:val="0"/>
        <w:w w:val="100"/>
        <w:position w:val="0"/>
        <w:sz w:val="19"/>
        <w:szCs w:val="19"/>
        <w:u w:val="none"/>
        <w:shd w:val="clear" w:color="auto" w:fill="auto"/>
        <w:lang w:val="en-US" w:eastAsia="en-US" w:bidi="en-US"/>
      </w:rPr>
    </w:lvl>
  </w:abstractNum>
  <w:abstractNum w:abstractNumId="1">
    <w:nsid w:val="9C8AC8EF"/>
    <w:multiLevelType w:val="singleLevel"/>
    <w:tmpl w:val="9C8AC8EF"/>
    <w:lvl w:ilvl="0" w:tentative="0">
      <w:start w:val="2"/>
      <w:numFmt w:val="decimal"/>
      <w:lvlText w:val="%1."/>
      <w:lvlJc w:val="left"/>
      <w:rPr>
        <w:rFonts w:ascii="Times New Roman" w:hAnsi="Times New Roman" w:eastAsia="Times New Roman" w:cs="Times New Roman"/>
        <w:b w:val="0"/>
        <w:bCs w:val="0"/>
        <w:i w:val="0"/>
        <w:iCs w:val="0"/>
        <w:smallCaps w:val="0"/>
        <w:strike w:val="0"/>
        <w:color w:val="363636"/>
        <w:spacing w:val="0"/>
        <w:w w:val="100"/>
        <w:position w:val="0"/>
        <w:sz w:val="19"/>
        <w:szCs w:val="19"/>
        <w:u w:val="none"/>
        <w:shd w:val="clear" w:color="auto" w:fill="auto"/>
        <w:lang w:val="en-US" w:eastAsia="en-US" w:bidi="en-US"/>
      </w:rPr>
    </w:lvl>
  </w:abstractNum>
  <w:abstractNum w:abstractNumId="2">
    <w:nsid w:val="B0F1ACD9"/>
    <w:multiLevelType w:val="singleLevel"/>
    <w:tmpl w:val="B0F1ACD9"/>
    <w:lvl w:ilvl="0" w:tentative="0">
      <w:start w:val="3"/>
      <w:numFmt w:val="decimal"/>
      <w:lvlText w:val="%1,"/>
      <w:lvlJc w:val="left"/>
      <w:rPr>
        <w:rFonts w:ascii="Times New Roman" w:hAnsi="Times New Roman" w:eastAsia="Times New Roman" w:cs="Times New Roman"/>
        <w:b w:val="0"/>
        <w:bCs w:val="0"/>
        <w:i w:val="0"/>
        <w:iCs w:val="0"/>
        <w:smallCaps w:val="0"/>
        <w:strike w:val="0"/>
        <w:color w:val="363636"/>
        <w:spacing w:val="0"/>
        <w:w w:val="100"/>
        <w:position w:val="0"/>
        <w:sz w:val="19"/>
        <w:szCs w:val="19"/>
        <w:u w:val="none"/>
        <w:shd w:val="clear" w:color="auto" w:fill="auto"/>
        <w:lang w:val="en-US" w:eastAsia="en-US" w:bidi="en-US"/>
      </w:rPr>
    </w:lvl>
  </w:abstractNum>
  <w:abstractNum w:abstractNumId="3">
    <w:nsid w:val="B5E306ED"/>
    <w:multiLevelType w:val="singleLevel"/>
    <w:tmpl w:val="B5E306ED"/>
    <w:lvl w:ilvl="0" w:tentative="0">
      <w:start w:val="1"/>
      <w:numFmt w:val="decimal"/>
      <w:lvlText w:val="%1."/>
      <w:lvlJc w:val="left"/>
      <w:rPr>
        <w:rFonts w:ascii="宋体" w:hAnsi="宋体" w:eastAsia="宋体" w:cs="宋体"/>
        <w:b/>
        <w:bCs/>
        <w:i w:val="0"/>
        <w:iCs w:val="0"/>
        <w:smallCaps w:val="0"/>
        <w:strike w:val="0"/>
        <w:color w:val="363636"/>
        <w:spacing w:val="0"/>
        <w:w w:val="100"/>
        <w:position w:val="0"/>
        <w:sz w:val="30"/>
        <w:szCs w:val="30"/>
        <w:u w:val="none"/>
        <w:shd w:val="clear" w:color="auto" w:fill="auto"/>
        <w:lang w:val="en-US" w:eastAsia="en-US" w:bidi="en-US"/>
      </w:rPr>
    </w:lvl>
  </w:abstractNum>
  <w:abstractNum w:abstractNumId="4">
    <w:nsid w:val="BF205925"/>
    <w:multiLevelType w:val="singleLevel"/>
    <w:tmpl w:val="BF205925"/>
    <w:lvl w:ilvl="0" w:tentative="0">
      <w:start w:val="2"/>
      <w:numFmt w:val="decimal"/>
      <w:lvlText w:val="%1."/>
      <w:lvlJc w:val="left"/>
      <w:rPr>
        <w:rFonts w:ascii="Times New Roman" w:hAnsi="Times New Roman" w:eastAsia="Times New Roman" w:cs="Times New Roman"/>
        <w:b w:val="0"/>
        <w:bCs w:val="0"/>
        <w:i w:val="0"/>
        <w:iCs w:val="0"/>
        <w:smallCaps w:val="0"/>
        <w:strike w:val="0"/>
        <w:color w:val="363636"/>
        <w:spacing w:val="0"/>
        <w:w w:val="100"/>
        <w:position w:val="0"/>
        <w:sz w:val="20"/>
        <w:szCs w:val="20"/>
        <w:u w:val="none"/>
        <w:shd w:val="clear" w:color="auto" w:fill="auto"/>
        <w:lang w:val="en-US" w:eastAsia="en-US" w:bidi="en-US"/>
      </w:rPr>
    </w:lvl>
  </w:abstractNum>
  <w:abstractNum w:abstractNumId="5">
    <w:nsid w:val="C8879AEF"/>
    <w:multiLevelType w:val="singleLevel"/>
    <w:tmpl w:val="C8879AEF"/>
    <w:lvl w:ilvl="0" w:tentative="0">
      <w:start w:val="4"/>
      <w:numFmt w:val="decimal"/>
      <w:lvlText w:val="%1,"/>
      <w:lvlJc w:val="left"/>
      <w:rPr>
        <w:rFonts w:ascii="Times New Roman" w:hAnsi="Times New Roman" w:eastAsia="Times New Roman" w:cs="Times New Roman"/>
        <w:b w:val="0"/>
        <w:bCs w:val="0"/>
        <w:i w:val="0"/>
        <w:iCs w:val="0"/>
        <w:smallCaps w:val="0"/>
        <w:strike w:val="0"/>
        <w:color w:val="363636"/>
        <w:spacing w:val="0"/>
        <w:w w:val="100"/>
        <w:position w:val="0"/>
        <w:sz w:val="19"/>
        <w:szCs w:val="19"/>
        <w:u w:val="none"/>
        <w:shd w:val="clear" w:color="auto" w:fill="auto"/>
        <w:lang w:val="en-US" w:eastAsia="en-US" w:bidi="en-US"/>
      </w:rPr>
    </w:lvl>
  </w:abstractNum>
  <w:abstractNum w:abstractNumId="6">
    <w:nsid w:val="CF092B84"/>
    <w:multiLevelType w:val="singleLevel"/>
    <w:tmpl w:val="CF092B84"/>
    <w:lvl w:ilvl="0" w:tentative="0">
      <w:start w:val="1"/>
      <w:numFmt w:val="decimal"/>
      <w:lvlText w:val="%1."/>
      <w:lvlJc w:val="left"/>
      <w:rPr>
        <w:rFonts w:ascii="Times New Roman" w:hAnsi="Times New Roman" w:eastAsia="Times New Roman" w:cs="Times New Roman"/>
        <w:b w:val="0"/>
        <w:bCs w:val="0"/>
        <w:i w:val="0"/>
        <w:iCs w:val="0"/>
        <w:smallCaps w:val="0"/>
        <w:strike w:val="0"/>
        <w:color w:val="363636"/>
        <w:spacing w:val="0"/>
        <w:w w:val="100"/>
        <w:position w:val="0"/>
        <w:sz w:val="20"/>
        <w:szCs w:val="20"/>
        <w:u w:val="none"/>
        <w:shd w:val="clear" w:color="auto" w:fill="auto"/>
        <w:lang w:val="en-US" w:eastAsia="en-US" w:bidi="en-US"/>
      </w:rPr>
    </w:lvl>
  </w:abstractNum>
  <w:abstractNum w:abstractNumId="7">
    <w:nsid w:val="D7F9FE59"/>
    <w:multiLevelType w:val="singleLevel"/>
    <w:tmpl w:val="D7F9FE59"/>
    <w:lvl w:ilvl="0" w:tentative="0">
      <w:start w:val="2"/>
      <w:numFmt w:val="decimal"/>
      <w:lvlText w:val="%1."/>
      <w:lvlJc w:val="left"/>
      <w:rPr>
        <w:rFonts w:ascii="Times New Roman" w:hAnsi="Times New Roman" w:eastAsia="Times New Roman" w:cs="Times New Roman"/>
        <w:b w:val="0"/>
        <w:bCs w:val="0"/>
        <w:i w:val="0"/>
        <w:iCs w:val="0"/>
        <w:smallCaps w:val="0"/>
        <w:strike w:val="0"/>
        <w:color w:val="363636"/>
        <w:spacing w:val="0"/>
        <w:w w:val="100"/>
        <w:position w:val="0"/>
        <w:sz w:val="19"/>
        <w:szCs w:val="19"/>
        <w:u w:val="none"/>
        <w:shd w:val="clear" w:color="auto" w:fill="auto"/>
        <w:lang w:val="en-US" w:eastAsia="en-US" w:bidi="en-US"/>
      </w:rPr>
    </w:lvl>
  </w:abstractNum>
  <w:abstractNum w:abstractNumId="8">
    <w:nsid w:val="DCBA6B53"/>
    <w:multiLevelType w:val="singleLevel"/>
    <w:tmpl w:val="DCBA6B53"/>
    <w:lvl w:ilvl="0" w:tentative="0">
      <w:start w:val="3"/>
      <w:numFmt w:val="decimal"/>
      <w:lvlText w:val="%1."/>
      <w:lvlJc w:val="left"/>
      <w:rPr>
        <w:rFonts w:ascii="Times New Roman" w:hAnsi="Times New Roman" w:eastAsia="Times New Roman" w:cs="Times New Roman"/>
        <w:b w:val="0"/>
        <w:bCs w:val="0"/>
        <w:i w:val="0"/>
        <w:iCs w:val="0"/>
        <w:smallCaps w:val="0"/>
        <w:strike w:val="0"/>
        <w:color w:val="363636"/>
        <w:spacing w:val="0"/>
        <w:w w:val="100"/>
        <w:position w:val="0"/>
        <w:sz w:val="19"/>
        <w:szCs w:val="19"/>
        <w:u w:val="none"/>
        <w:shd w:val="clear" w:color="auto" w:fill="auto"/>
        <w:lang w:val="zh-TW" w:eastAsia="zh-TW" w:bidi="zh-TW"/>
      </w:rPr>
    </w:lvl>
  </w:abstractNum>
  <w:abstractNum w:abstractNumId="9">
    <w:nsid w:val="F4B5D9F5"/>
    <w:multiLevelType w:val="singleLevel"/>
    <w:tmpl w:val="F4B5D9F5"/>
    <w:lvl w:ilvl="0" w:tentative="0">
      <w:start w:val="1"/>
      <w:numFmt w:val="decimalEnclosedCircle"/>
      <w:lvlText w:val="%1"/>
      <w:lvlJc w:val="left"/>
      <w:rPr>
        <w:rFonts w:ascii="宋体" w:hAnsi="宋体" w:eastAsia="宋体" w:cs="宋体"/>
        <w:b w:val="0"/>
        <w:bCs w:val="0"/>
        <w:i w:val="0"/>
        <w:iCs w:val="0"/>
        <w:smallCaps w:val="0"/>
        <w:strike w:val="0"/>
        <w:color w:val="363636"/>
        <w:spacing w:val="0"/>
        <w:w w:val="100"/>
        <w:position w:val="0"/>
        <w:sz w:val="18"/>
        <w:szCs w:val="18"/>
        <w:u w:val="none"/>
        <w:shd w:val="clear" w:color="auto" w:fill="auto"/>
        <w:lang w:val="zh-TW" w:eastAsia="zh-TW" w:bidi="zh-TW"/>
      </w:rPr>
    </w:lvl>
  </w:abstractNum>
  <w:abstractNum w:abstractNumId="10">
    <w:nsid w:val="0053208E"/>
    <w:multiLevelType w:val="singleLevel"/>
    <w:tmpl w:val="0053208E"/>
    <w:lvl w:ilvl="0" w:tentative="0">
      <w:start w:val="2"/>
      <w:numFmt w:val="decimal"/>
      <w:lvlText w:val="%1."/>
      <w:lvlJc w:val="left"/>
      <w:rPr>
        <w:rFonts w:ascii="宋体" w:hAnsi="宋体" w:eastAsia="宋体" w:cs="宋体"/>
        <w:b/>
        <w:bCs/>
        <w:i w:val="0"/>
        <w:iCs w:val="0"/>
        <w:smallCaps w:val="0"/>
        <w:strike w:val="0"/>
        <w:color w:val="363636"/>
        <w:spacing w:val="0"/>
        <w:w w:val="100"/>
        <w:position w:val="0"/>
        <w:sz w:val="30"/>
        <w:szCs w:val="30"/>
        <w:u w:val="none"/>
        <w:shd w:val="clear" w:color="auto" w:fill="auto"/>
        <w:lang w:val="en-US" w:eastAsia="en-US" w:bidi="en-US"/>
      </w:rPr>
    </w:lvl>
  </w:abstractNum>
  <w:abstractNum w:abstractNumId="11">
    <w:nsid w:val="0248C179"/>
    <w:multiLevelType w:val="singleLevel"/>
    <w:tmpl w:val="0248C179"/>
    <w:lvl w:ilvl="0" w:tentative="0">
      <w:start w:val="1"/>
      <w:numFmt w:val="decimal"/>
      <w:lvlText w:val="%1."/>
      <w:lvlJc w:val="left"/>
      <w:rPr>
        <w:rFonts w:ascii="Times New Roman" w:hAnsi="Times New Roman" w:eastAsia="Times New Roman" w:cs="Times New Roman"/>
        <w:b w:val="0"/>
        <w:bCs w:val="0"/>
        <w:i w:val="0"/>
        <w:iCs w:val="0"/>
        <w:smallCaps w:val="0"/>
        <w:strike w:val="0"/>
        <w:color w:val="363636"/>
        <w:spacing w:val="0"/>
        <w:w w:val="100"/>
        <w:position w:val="0"/>
        <w:sz w:val="19"/>
        <w:szCs w:val="19"/>
        <w:u w:val="none"/>
        <w:shd w:val="clear" w:color="auto" w:fill="auto"/>
        <w:lang w:val="zh-TW" w:eastAsia="zh-TW" w:bidi="zh-TW"/>
      </w:rPr>
    </w:lvl>
  </w:abstractNum>
  <w:abstractNum w:abstractNumId="12">
    <w:nsid w:val="03D62ECE"/>
    <w:multiLevelType w:val="singleLevel"/>
    <w:tmpl w:val="03D62ECE"/>
    <w:lvl w:ilvl="0" w:tentative="0">
      <w:start w:val="1"/>
      <w:numFmt w:val="decimal"/>
      <w:lvlText w:val="%1."/>
      <w:lvlJc w:val="left"/>
      <w:rPr>
        <w:rFonts w:ascii="宋体" w:hAnsi="宋体" w:eastAsia="宋体" w:cs="宋体"/>
        <w:b/>
        <w:bCs/>
        <w:i w:val="0"/>
        <w:iCs w:val="0"/>
        <w:smallCaps w:val="0"/>
        <w:strike w:val="0"/>
        <w:color w:val="363636"/>
        <w:spacing w:val="0"/>
        <w:w w:val="100"/>
        <w:position w:val="0"/>
        <w:sz w:val="30"/>
        <w:szCs w:val="30"/>
        <w:u w:val="none"/>
        <w:shd w:val="clear" w:color="auto" w:fill="auto"/>
        <w:lang w:val="en-US" w:eastAsia="en-US" w:bidi="en-US"/>
      </w:rPr>
    </w:lvl>
  </w:abstractNum>
  <w:abstractNum w:abstractNumId="13">
    <w:nsid w:val="0E640482"/>
    <w:multiLevelType w:val="singleLevel"/>
    <w:tmpl w:val="0E640482"/>
    <w:lvl w:ilvl="0" w:tentative="0">
      <w:start w:val="1"/>
      <w:numFmt w:val="decimal"/>
      <w:lvlText w:val="%1."/>
      <w:lvlJc w:val="left"/>
      <w:rPr>
        <w:rFonts w:ascii="Times New Roman" w:hAnsi="Times New Roman" w:eastAsia="Times New Roman" w:cs="Times New Roman"/>
        <w:b w:val="0"/>
        <w:bCs w:val="0"/>
        <w:i w:val="0"/>
        <w:iCs w:val="0"/>
        <w:smallCaps w:val="0"/>
        <w:strike w:val="0"/>
        <w:color w:val="363636"/>
        <w:spacing w:val="0"/>
        <w:w w:val="100"/>
        <w:position w:val="0"/>
        <w:sz w:val="19"/>
        <w:szCs w:val="19"/>
        <w:u w:val="none"/>
        <w:shd w:val="clear" w:color="auto" w:fill="auto"/>
        <w:lang w:val="en-US" w:eastAsia="en-US" w:bidi="en-US"/>
      </w:rPr>
    </w:lvl>
  </w:abstractNum>
  <w:abstractNum w:abstractNumId="14">
    <w:nsid w:val="2470EC97"/>
    <w:multiLevelType w:val="singleLevel"/>
    <w:tmpl w:val="2470EC97"/>
    <w:lvl w:ilvl="0" w:tentative="0">
      <w:start w:val="1"/>
      <w:numFmt w:val="decimalEnclosedCircle"/>
      <w:lvlText w:val="%1"/>
      <w:lvlJc w:val="left"/>
      <w:rPr>
        <w:rFonts w:ascii="宋体" w:hAnsi="宋体" w:eastAsia="宋体" w:cs="宋体"/>
        <w:b w:val="0"/>
        <w:bCs w:val="0"/>
        <w:i w:val="0"/>
        <w:iCs w:val="0"/>
        <w:smallCaps w:val="0"/>
        <w:strike w:val="0"/>
        <w:color w:val="363636"/>
        <w:spacing w:val="0"/>
        <w:w w:val="100"/>
        <w:position w:val="0"/>
        <w:sz w:val="18"/>
        <w:szCs w:val="18"/>
        <w:u w:val="none"/>
        <w:shd w:val="clear" w:color="auto" w:fill="auto"/>
        <w:lang w:val="zh-TW" w:eastAsia="zh-TW" w:bidi="zh-TW"/>
      </w:rPr>
    </w:lvl>
  </w:abstractNum>
  <w:abstractNum w:abstractNumId="15">
    <w:nsid w:val="25B654F3"/>
    <w:multiLevelType w:val="singleLevel"/>
    <w:tmpl w:val="25B654F3"/>
    <w:lvl w:ilvl="0" w:tentative="0">
      <w:start w:val="1"/>
      <w:numFmt w:val="decimal"/>
      <w:lvlText w:val="%1."/>
      <w:lvlJc w:val="left"/>
      <w:rPr>
        <w:rFonts w:ascii="Times New Roman" w:hAnsi="Times New Roman" w:eastAsia="Times New Roman" w:cs="Times New Roman"/>
        <w:b w:val="0"/>
        <w:bCs w:val="0"/>
        <w:i w:val="0"/>
        <w:iCs w:val="0"/>
        <w:smallCaps w:val="0"/>
        <w:strike w:val="0"/>
        <w:color w:val="363636"/>
        <w:spacing w:val="0"/>
        <w:w w:val="100"/>
        <w:position w:val="0"/>
        <w:sz w:val="19"/>
        <w:szCs w:val="19"/>
        <w:u w:val="none"/>
        <w:shd w:val="clear" w:color="auto" w:fill="auto"/>
        <w:lang w:val="en-US" w:eastAsia="en-US" w:bidi="en-US"/>
      </w:rPr>
    </w:lvl>
  </w:abstractNum>
  <w:abstractNum w:abstractNumId="16">
    <w:nsid w:val="2A8F537B"/>
    <w:multiLevelType w:val="singleLevel"/>
    <w:tmpl w:val="2A8F537B"/>
    <w:lvl w:ilvl="0" w:tentative="0">
      <w:start w:val="2"/>
      <w:numFmt w:val="decimal"/>
      <w:lvlText w:val="%1,"/>
      <w:lvlJc w:val="left"/>
      <w:rPr>
        <w:rFonts w:ascii="Times New Roman" w:hAnsi="Times New Roman" w:eastAsia="Times New Roman" w:cs="Times New Roman"/>
        <w:b w:val="0"/>
        <w:bCs w:val="0"/>
        <w:i w:val="0"/>
        <w:iCs w:val="0"/>
        <w:smallCaps w:val="0"/>
        <w:strike w:val="0"/>
        <w:color w:val="363636"/>
        <w:spacing w:val="0"/>
        <w:w w:val="100"/>
        <w:position w:val="0"/>
        <w:sz w:val="19"/>
        <w:szCs w:val="19"/>
        <w:u w:val="none"/>
        <w:shd w:val="clear" w:color="auto" w:fill="auto"/>
        <w:lang w:val="en-US" w:eastAsia="en-US" w:bidi="en-US"/>
      </w:rPr>
    </w:lvl>
  </w:abstractNum>
  <w:abstractNum w:abstractNumId="17">
    <w:nsid w:val="46A08BB8"/>
    <w:multiLevelType w:val="singleLevel"/>
    <w:tmpl w:val="46A08BB8"/>
    <w:lvl w:ilvl="0" w:tentative="0">
      <w:start w:val="2"/>
      <w:numFmt w:val="decimal"/>
      <w:lvlText w:val="%1."/>
      <w:lvlJc w:val="left"/>
      <w:rPr>
        <w:rFonts w:ascii="Times New Roman" w:hAnsi="Times New Roman" w:eastAsia="Times New Roman" w:cs="Times New Roman"/>
        <w:b w:val="0"/>
        <w:bCs w:val="0"/>
        <w:i w:val="0"/>
        <w:iCs w:val="0"/>
        <w:smallCaps w:val="0"/>
        <w:strike w:val="0"/>
        <w:color w:val="363636"/>
        <w:spacing w:val="0"/>
        <w:w w:val="100"/>
        <w:position w:val="0"/>
        <w:sz w:val="19"/>
        <w:szCs w:val="19"/>
        <w:u w:val="none"/>
        <w:shd w:val="clear" w:color="auto" w:fill="auto"/>
        <w:lang w:val="en-US" w:eastAsia="en-US" w:bidi="en-US"/>
      </w:rPr>
    </w:lvl>
  </w:abstractNum>
  <w:abstractNum w:abstractNumId="18">
    <w:nsid w:val="4C1BAE26"/>
    <w:multiLevelType w:val="singleLevel"/>
    <w:tmpl w:val="4C1BAE26"/>
    <w:lvl w:ilvl="0" w:tentative="0">
      <w:start w:val="1"/>
      <w:numFmt w:val="decimal"/>
      <w:lvlText w:val="%1."/>
      <w:lvlJc w:val="left"/>
      <w:rPr>
        <w:rFonts w:ascii="Times New Roman" w:hAnsi="Times New Roman" w:eastAsia="Times New Roman" w:cs="Times New Roman"/>
        <w:b w:val="0"/>
        <w:bCs w:val="0"/>
        <w:i w:val="0"/>
        <w:iCs w:val="0"/>
        <w:smallCaps w:val="0"/>
        <w:strike w:val="0"/>
        <w:color w:val="363636"/>
        <w:spacing w:val="0"/>
        <w:w w:val="100"/>
        <w:position w:val="0"/>
        <w:sz w:val="19"/>
        <w:szCs w:val="19"/>
        <w:u w:val="none"/>
        <w:shd w:val="clear" w:color="auto" w:fill="auto"/>
        <w:lang w:val="en-US" w:eastAsia="en-US" w:bidi="en-US"/>
      </w:rPr>
    </w:lvl>
  </w:abstractNum>
  <w:abstractNum w:abstractNumId="19">
    <w:nsid w:val="4D4DC07F"/>
    <w:multiLevelType w:val="singleLevel"/>
    <w:tmpl w:val="4D4DC07F"/>
    <w:lvl w:ilvl="0" w:tentative="0">
      <w:start w:val="5"/>
      <w:numFmt w:val="decimal"/>
      <w:lvlText w:val="%1."/>
      <w:lvlJc w:val="left"/>
      <w:rPr>
        <w:rFonts w:ascii="Times New Roman" w:hAnsi="Times New Roman" w:eastAsia="Times New Roman" w:cs="Times New Roman"/>
        <w:b w:val="0"/>
        <w:bCs w:val="0"/>
        <w:i w:val="0"/>
        <w:iCs w:val="0"/>
        <w:smallCaps w:val="0"/>
        <w:strike w:val="0"/>
        <w:color w:val="363636"/>
        <w:spacing w:val="0"/>
        <w:w w:val="100"/>
        <w:position w:val="0"/>
        <w:sz w:val="19"/>
        <w:szCs w:val="19"/>
        <w:u w:val="none"/>
        <w:shd w:val="clear" w:color="auto" w:fill="auto"/>
        <w:lang w:val="en-US" w:eastAsia="en-US" w:bidi="en-US"/>
      </w:rPr>
    </w:lvl>
  </w:abstractNum>
  <w:abstractNum w:abstractNumId="20">
    <w:nsid w:val="59ADCABA"/>
    <w:multiLevelType w:val="singleLevel"/>
    <w:tmpl w:val="59ADCABA"/>
    <w:lvl w:ilvl="0" w:tentative="0">
      <w:start w:val="1"/>
      <w:numFmt w:val="decimal"/>
      <w:lvlText w:val="%1."/>
      <w:lvlJc w:val="left"/>
      <w:rPr>
        <w:rFonts w:ascii="Times New Roman" w:hAnsi="Times New Roman" w:eastAsia="Times New Roman" w:cs="Times New Roman"/>
        <w:b w:val="0"/>
        <w:bCs w:val="0"/>
        <w:i w:val="0"/>
        <w:iCs w:val="0"/>
        <w:smallCaps w:val="0"/>
        <w:strike w:val="0"/>
        <w:color w:val="363636"/>
        <w:spacing w:val="0"/>
        <w:w w:val="100"/>
        <w:position w:val="0"/>
        <w:sz w:val="20"/>
        <w:szCs w:val="20"/>
        <w:u w:val="none"/>
        <w:shd w:val="clear" w:color="auto" w:fill="auto"/>
        <w:lang w:val="en-US" w:eastAsia="en-US" w:bidi="en-US"/>
      </w:rPr>
    </w:lvl>
  </w:abstractNum>
  <w:abstractNum w:abstractNumId="21">
    <w:nsid w:val="5A241D34"/>
    <w:multiLevelType w:val="singleLevel"/>
    <w:tmpl w:val="5A241D34"/>
    <w:lvl w:ilvl="0" w:tentative="0">
      <w:start w:val="3"/>
      <w:numFmt w:val="decimal"/>
      <w:lvlText w:val="%1."/>
      <w:lvlJc w:val="left"/>
      <w:rPr>
        <w:rFonts w:ascii="Times New Roman" w:hAnsi="Times New Roman" w:eastAsia="Times New Roman" w:cs="Times New Roman"/>
        <w:b w:val="0"/>
        <w:bCs w:val="0"/>
        <w:i w:val="0"/>
        <w:iCs w:val="0"/>
        <w:smallCaps w:val="0"/>
        <w:strike w:val="0"/>
        <w:color w:val="363636"/>
        <w:spacing w:val="0"/>
        <w:w w:val="100"/>
        <w:position w:val="0"/>
        <w:sz w:val="19"/>
        <w:szCs w:val="19"/>
        <w:u w:val="none"/>
        <w:shd w:val="clear" w:color="auto" w:fill="auto"/>
        <w:lang w:val="zh-TW" w:eastAsia="zh-TW" w:bidi="zh-TW"/>
      </w:rPr>
    </w:lvl>
  </w:abstractNum>
  <w:abstractNum w:abstractNumId="22">
    <w:nsid w:val="60382F6E"/>
    <w:multiLevelType w:val="singleLevel"/>
    <w:tmpl w:val="60382F6E"/>
    <w:lvl w:ilvl="0" w:tentative="0">
      <w:start w:val="1"/>
      <w:numFmt w:val="decimal"/>
      <w:lvlText w:val="%1."/>
      <w:lvlJc w:val="left"/>
      <w:rPr>
        <w:rFonts w:ascii="Times New Roman" w:hAnsi="Times New Roman" w:eastAsia="Times New Roman" w:cs="Times New Roman"/>
        <w:b w:val="0"/>
        <w:bCs w:val="0"/>
        <w:i w:val="0"/>
        <w:iCs w:val="0"/>
        <w:smallCaps w:val="0"/>
        <w:strike w:val="0"/>
        <w:color w:val="363636"/>
        <w:spacing w:val="0"/>
        <w:w w:val="100"/>
        <w:position w:val="0"/>
        <w:sz w:val="19"/>
        <w:szCs w:val="19"/>
        <w:u w:val="none"/>
        <w:shd w:val="clear" w:color="auto" w:fill="auto"/>
        <w:lang w:val="en-US" w:eastAsia="en-US" w:bidi="en-US"/>
      </w:rPr>
    </w:lvl>
  </w:abstractNum>
  <w:abstractNum w:abstractNumId="23">
    <w:nsid w:val="72183CF9"/>
    <w:multiLevelType w:val="singleLevel"/>
    <w:tmpl w:val="72183CF9"/>
    <w:lvl w:ilvl="0" w:tentative="0">
      <w:start w:val="2"/>
      <w:numFmt w:val="decimal"/>
      <w:lvlText w:val="%1."/>
      <w:lvlJc w:val="left"/>
      <w:rPr>
        <w:rFonts w:ascii="Times New Roman" w:hAnsi="Times New Roman" w:eastAsia="Times New Roman" w:cs="Times New Roman"/>
        <w:b w:val="0"/>
        <w:bCs w:val="0"/>
        <w:i w:val="0"/>
        <w:iCs w:val="0"/>
        <w:smallCaps w:val="0"/>
        <w:strike w:val="0"/>
        <w:color w:val="363636"/>
        <w:spacing w:val="0"/>
        <w:w w:val="100"/>
        <w:position w:val="0"/>
        <w:sz w:val="19"/>
        <w:szCs w:val="19"/>
        <w:u w:val="none"/>
        <w:shd w:val="clear" w:color="auto" w:fill="auto"/>
        <w:lang w:val="en-US" w:eastAsia="en-US" w:bidi="en-US"/>
      </w:rPr>
    </w:lvl>
  </w:abstractNum>
  <w:abstractNum w:abstractNumId="24">
    <w:nsid w:val="7C246926"/>
    <w:multiLevelType w:val="singleLevel"/>
    <w:tmpl w:val="7C246926"/>
    <w:lvl w:ilvl="0" w:tentative="0">
      <w:start w:val="1"/>
      <w:numFmt w:val="decimal"/>
      <w:lvlText w:val="%1."/>
      <w:lvlJc w:val="left"/>
      <w:rPr>
        <w:rFonts w:ascii="Times New Roman" w:hAnsi="Times New Roman" w:eastAsia="Times New Roman" w:cs="Times New Roman"/>
        <w:b w:val="0"/>
        <w:bCs w:val="0"/>
        <w:i w:val="0"/>
        <w:iCs w:val="0"/>
        <w:smallCaps w:val="0"/>
        <w:strike w:val="0"/>
        <w:color w:val="363636"/>
        <w:spacing w:val="0"/>
        <w:w w:val="100"/>
        <w:position w:val="0"/>
        <w:sz w:val="19"/>
        <w:szCs w:val="19"/>
        <w:u w:val="none"/>
        <w:shd w:val="clear" w:color="auto" w:fill="auto"/>
        <w:lang w:val="en-US" w:eastAsia="en-US" w:bidi="en-US"/>
      </w:rPr>
    </w:lvl>
  </w:abstractNum>
  <w:num w:numId="1">
    <w:abstractNumId w:val="10"/>
  </w:num>
  <w:num w:numId="2">
    <w:abstractNumId w:val="6"/>
  </w:num>
  <w:num w:numId="3">
    <w:abstractNumId w:val="20"/>
  </w:num>
  <w:num w:numId="4">
    <w:abstractNumId w:val="4"/>
  </w:num>
  <w:num w:numId="5">
    <w:abstractNumId w:val="3"/>
  </w:num>
  <w:num w:numId="6">
    <w:abstractNumId w:val="12"/>
  </w:num>
  <w:num w:numId="7">
    <w:abstractNumId w:val="15"/>
  </w:num>
  <w:num w:numId="8">
    <w:abstractNumId w:val="23"/>
  </w:num>
  <w:num w:numId="9">
    <w:abstractNumId w:val="11"/>
  </w:num>
  <w:num w:numId="10">
    <w:abstractNumId w:val="0"/>
  </w:num>
  <w:num w:numId="11">
    <w:abstractNumId w:val="16"/>
  </w:num>
  <w:num w:numId="12">
    <w:abstractNumId w:val="21"/>
  </w:num>
  <w:num w:numId="13">
    <w:abstractNumId w:val="5"/>
  </w:num>
  <w:num w:numId="14">
    <w:abstractNumId w:val="19"/>
  </w:num>
  <w:num w:numId="15">
    <w:abstractNumId w:val="9"/>
  </w:num>
  <w:num w:numId="16">
    <w:abstractNumId w:val="14"/>
  </w:num>
  <w:num w:numId="17">
    <w:abstractNumId w:val="8"/>
  </w:num>
  <w:num w:numId="18">
    <w:abstractNumId w:val="7"/>
  </w:num>
  <w:num w:numId="19">
    <w:abstractNumId w:val="1"/>
  </w:num>
  <w:num w:numId="20">
    <w:abstractNumId w:val="18"/>
  </w:num>
  <w:num w:numId="21">
    <w:abstractNumId w:val="22"/>
  </w:num>
  <w:num w:numId="22">
    <w:abstractNumId w:val="13"/>
  </w:num>
  <w:num w:numId="23">
    <w:abstractNumId w:val="17"/>
  </w:num>
  <w:num w:numId="24">
    <w:abstractNumId w:val="2"/>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evenAndOddHeaders w:val="1"/>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docVars>
    <w:docVar w:name="commondata" w:val="eyJoZGlkIjoiZmQ5Zjc5YWMzZTU0Y2YyNTUzNDA4NTg4MDc0NDg3ZjMifQ=="/>
  </w:docVars>
  <w:rsids>
    <w:rsidRoot w:val="00000000"/>
    <w:rsid w:val="2DAF5BEE"/>
    <w:rsid w:val="3DC35975"/>
    <w:rsid w:val="51304B24"/>
    <w:rsid w:val="6F12155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3">
    <w:name w:val="Default Paragraph Fon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Heading #1|1_"/>
    <w:basedOn w:val="3"/>
    <w:link w:val="5"/>
    <w:uiPriority w:val="0"/>
    <w:rPr>
      <w:rFonts w:ascii="宋体" w:hAnsi="宋体" w:eastAsia="宋体" w:cs="宋体"/>
      <w:color w:val="EB322F"/>
      <w:sz w:val="78"/>
      <w:szCs w:val="78"/>
      <w:u w:val="single"/>
      <w:shd w:val="clear" w:color="auto" w:fill="auto"/>
      <w:lang w:val="zh-TW" w:eastAsia="zh-TW" w:bidi="zh-TW"/>
    </w:rPr>
  </w:style>
  <w:style w:type="paragraph" w:customStyle="1" w:styleId="5">
    <w:name w:val="Heading #1|1"/>
    <w:basedOn w:val="1"/>
    <w:link w:val="4"/>
    <w:uiPriority w:val="0"/>
    <w:pPr>
      <w:widowControl w:val="0"/>
      <w:shd w:val="clear" w:color="auto" w:fill="auto"/>
      <w:spacing w:after="1080"/>
      <w:outlineLvl w:val="0"/>
    </w:pPr>
    <w:rPr>
      <w:rFonts w:ascii="宋体" w:hAnsi="宋体" w:eastAsia="宋体" w:cs="宋体"/>
      <w:color w:val="EB322F"/>
      <w:sz w:val="78"/>
      <w:szCs w:val="78"/>
      <w:u w:val="single"/>
      <w:shd w:val="clear" w:color="auto" w:fill="auto"/>
      <w:lang w:val="zh-TW" w:eastAsia="zh-TW" w:bidi="zh-TW"/>
    </w:rPr>
  </w:style>
  <w:style w:type="character" w:customStyle="1" w:styleId="6">
    <w:name w:val="Header or footer|2_"/>
    <w:basedOn w:val="3"/>
    <w:link w:val="7"/>
    <w:uiPriority w:val="0"/>
    <w:rPr>
      <w:sz w:val="20"/>
      <w:szCs w:val="20"/>
      <w:u w:val="none"/>
      <w:shd w:val="clear" w:color="auto" w:fill="auto"/>
      <w:lang w:val="zh-TW" w:eastAsia="zh-TW" w:bidi="zh-TW"/>
    </w:rPr>
  </w:style>
  <w:style w:type="paragraph" w:customStyle="1" w:styleId="7">
    <w:name w:val="Header or footer|2"/>
    <w:basedOn w:val="1"/>
    <w:link w:val="6"/>
    <w:uiPriority w:val="0"/>
    <w:pPr>
      <w:widowControl w:val="0"/>
      <w:shd w:val="clear" w:color="auto" w:fill="auto"/>
    </w:pPr>
    <w:rPr>
      <w:sz w:val="20"/>
      <w:szCs w:val="20"/>
      <w:u w:val="none"/>
      <w:shd w:val="clear" w:color="auto" w:fill="auto"/>
      <w:lang w:val="zh-TW" w:eastAsia="zh-TW" w:bidi="zh-TW"/>
    </w:rPr>
  </w:style>
  <w:style w:type="character" w:customStyle="1" w:styleId="8">
    <w:name w:val="Heading #2|1_"/>
    <w:basedOn w:val="3"/>
    <w:link w:val="9"/>
    <w:uiPriority w:val="0"/>
    <w:rPr>
      <w:rFonts w:ascii="宋体" w:hAnsi="宋体" w:eastAsia="宋体" w:cs="宋体"/>
      <w:color w:val="363636"/>
      <w:sz w:val="42"/>
      <w:szCs w:val="42"/>
      <w:u w:val="none"/>
      <w:shd w:val="clear" w:color="auto" w:fill="auto"/>
      <w:lang w:val="zh-TW" w:eastAsia="zh-TW" w:bidi="zh-TW"/>
    </w:rPr>
  </w:style>
  <w:style w:type="paragraph" w:customStyle="1" w:styleId="9">
    <w:name w:val="Heading #2|1"/>
    <w:basedOn w:val="1"/>
    <w:link w:val="8"/>
    <w:uiPriority w:val="0"/>
    <w:pPr>
      <w:widowControl w:val="0"/>
      <w:shd w:val="clear" w:color="auto" w:fill="auto"/>
      <w:spacing w:after="570" w:line="651" w:lineRule="exact"/>
      <w:jc w:val="center"/>
      <w:outlineLvl w:val="1"/>
    </w:pPr>
    <w:rPr>
      <w:rFonts w:ascii="宋体" w:hAnsi="宋体" w:eastAsia="宋体" w:cs="宋体"/>
      <w:color w:val="363636"/>
      <w:sz w:val="42"/>
      <w:szCs w:val="42"/>
      <w:u w:val="none"/>
      <w:shd w:val="clear" w:color="auto" w:fill="auto"/>
      <w:lang w:val="zh-TW" w:eastAsia="zh-TW" w:bidi="zh-TW"/>
    </w:rPr>
  </w:style>
  <w:style w:type="character" w:customStyle="1" w:styleId="10">
    <w:name w:val="Body text|1_"/>
    <w:basedOn w:val="3"/>
    <w:link w:val="11"/>
    <w:uiPriority w:val="0"/>
    <w:rPr>
      <w:rFonts w:ascii="宋体" w:hAnsi="宋体" w:eastAsia="宋体" w:cs="宋体"/>
      <w:color w:val="363636"/>
      <w:sz w:val="30"/>
      <w:szCs w:val="30"/>
      <w:u w:val="none"/>
      <w:shd w:val="clear" w:color="auto" w:fill="auto"/>
      <w:lang w:val="zh-TW" w:eastAsia="zh-TW" w:bidi="zh-TW"/>
    </w:rPr>
  </w:style>
  <w:style w:type="paragraph" w:customStyle="1" w:styleId="11">
    <w:name w:val="Body text|1"/>
    <w:basedOn w:val="1"/>
    <w:link w:val="10"/>
    <w:uiPriority w:val="0"/>
    <w:pPr>
      <w:widowControl w:val="0"/>
      <w:shd w:val="clear" w:color="auto" w:fill="auto"/>
      <w:spacing w:line="403" w:lineRule="auto"/>
      <w:ind w:firstLine="400"/>
    </w:pPr>
    <w:rPr>
      <w:rFonts w:ascii="宋体" w:hAnsi="宋体" w:eastAsia="宋体" w:cs="宋体"/>
      <w:color w:val="363636"/>
      <w:sz w:val="30"/>
      <w:szCs w:val="30"/>
      <w:u w:val="none"/>
      <w:shd w:val="clear" w:color="auto" w:fill="auto"/>
      <w:lang w:val="zh-TW" w:eastAsia="zh-TW" w:bidi="zh-TW"/>
    </w:rPr>
  </w:style>
  <w:style w:type="character" w:customStyle="1" w:styleId="12">
    <w:name w:val="Header or footer|1_"/>
    <w:basedOn w:val="3"/>
    <w:link w:val="13"/>
    <w:qFormat/>
    <w:uiPriority w:val="0"/>
    <w:rPr>
      <w:sz w:val="26"/>
      <w:szCs w:val="26"/>
      <w:u w:val="none"/>
      <w:shd w:val="clear" w:color="auto" w:fill="auto"/>
      <w:lang w:val="zh-TW" w:eastAsia="zh-TW" w:bidi="zh-TW"/>
    </w:rPr>
  </w:style>
  <w:style w:type="paragraph" w:customStyle="1" w:styleId="13">
    <w:name w:val="Header or footer|1"/>
    <w:basedOn w:val="1"/>
    <w:link w:val="12"/>
    <w:uiPriority w:val="0"/>
    <w:pPr>
      <w:widowControl w:val="0"/>
      <w:shd w:val="clear" w:color="auto" w:fill="auto"/>
    </w:pPr>
    <w:rPr>
      <w:sz w:val="26"/>
      <w:szCs w:val="26"/>
      <w:u w:val="none"/>
      <w:shd w:val="clear" w:color="auto" w:fill="auto"/>
      <w:lang w:val="zh-TW" w:eastAsia="zh-TW" w:bidi="zh-TW"/>
    </w:rPr>
  </w:style>
  <w:style w:type="character" w:customStyle="1" w:styleId="14">
    <w:name w:val="Body text|6_"/>
    <w:basedOn w:val="3"/>
    <w:link w:val="15"/>
    <w:uiPriority w:val="0"/>
    <w:rPr>
      <w:color w:val="363636"/>
      <w:sz w:val="26"/>
      <w:szCs w:val="26"/>
      <w:u w:val="none"/>
      <w:shd w:val="clear" w:color="auto" w:fill="auto"/>
      <w:lang w:val="zh-TW" w:eastAsia="zh-TW" w:bidi="zh-TW"/>
    </w:rPr>
  </w:style>
  <w:style w:type="paragraph" w:customStyle="1" w:styleId="15">
    <w:name w:val="Body text|6"/>
    <w:basedOn w:val="1"/>
    <w:link w:val="14"/>
    <w:qFormat/>
    <w:uiPriority w:val="0"/>
    <w:pPr>
      <w:widowControl w:val="0"/>
      <w:shd w:val="clear" w:color="auto" w:fill="auto"/>
    </w:pPr>
    <w:rPr>
      <w:color w:val="363636"/>
      <w:sz w:val="26"/>
      <w:szCs w:val="26"/>
      <w:u w:val="none"/>
      <w:shd w:val="clear" w:color="auto" w:fill="auto"/>
      <w:lang w:val="zh-TW" w:eastAsia="zh-TW" w:bidi="zh-TW"/>
    </w:rPr>
  </w:style>
  <w:style w:type="character" w:customStyle="1" w:styleId="16">
    <w:name w:val="Other|1_"/>
    <w:basedOn w:val="3"/>
    <w:link w:val="17"/>
    <w:uiPriority w:val="0"/>
    <w:rPr>
      <w:rFonts w:ascii="宋体" w:hAnsi="宋体" w:eastAsia="宋体" w:cs="宋体"/>
      <w:color w:val="363636"/>
      <w:sz w:val="30"/>
      <w:szCs w:val="30"/>
      <w:u w:val="none"/>
      <w:shd w:val="clear" w:color="auto" w:fill="auto"/>
      <w:lang w:val="zh-TW" w:eastAsia="zh-TW" w:bidi="zh-TW"/>
    </w:rPr>
  </w:style>
  <w:style w:type="paragraph" w:customStyle="1" w:styleId="17">
    <w:name w:val="Other|1"/>
    <w:basedOn w:val="1"/>
    <w:link w:val="16"/>
    <w:uiPriority w:val="0"/>
    <w:pPr>
      <w:widowControl w:val="0"/>
      <w:shd w:val="clear" w:color="auto" w:fill="auto"/>
      <w:spacing w:line="403" w:lineRule="auto"/>
      <w:ind w:firstLine="400"/>
    </w:pPr>
    <w:rPr>
      <w:rFonts w:ascii="宋体" w:hAnsi="宋体" w:eastAsia="宋体" w:cs="宋体"/>
      <w:color w:val="363636"/>
      <w:sz w:val="30"/>
      <w:szCs w:val="30"/>
      <w:u w:val="none"/>
      <w:shd w:val="clear" w:color="auto" w:fill="auto"/>
      <w:lang w:val="zh-TW" w:eastAsia="zh-TW" w:bidi="zh-TW"/>
    </w:rPr>
  </w:style>
  <w:style w:type="character" w:customStyle="1" w:styleId="18">
    <w:name w:val="Body text|3_"/>
    <w:basedOn w:val="3"/>
    <w:link w:val="19"/>
    <w:uiPriority w:val="0"/>
    <w:rPr>
      <w:rFonts w:ascii="宋体" w:hAnsi="宋体" w:eastAsia="宋体" w:cs="宋体"/>
      <w:color w:val="363636"/>
      <w:sz w:val="20"/>
      <w:szCs w:val="20"/>
      <w:u w:val="none"/>
      <w:shd w:val="clear" w:color="auto" w:fill="auto"/>
      <w:lang w:val="zh-TW" w:eastAsia="zh-TW" w:bidi="zh-TW"/>
    </w:rPr>
  </w:style>
  <w:style w:type="paragraph" w:customStyle="1" w:styleId="19">
    <w:name w:val="Body text|3"/>
    <w:basedOn w:val="1"/>
    <w:link w:val="18"/>
    <w:uiPriority w:val="0"/>
    <w:pPr>
      <w:widowControl w:val="0"/>
      <w:shd w:val="clear" w:color="auto" w:fill="auto"/>
      <w:spacing w:line="312" w:lineRule="exact"/>
      <w:ind w:left="80" w:firstLine="90"/>
    </w:pPr>
    <w:rPr>
      <w:rFonts w:ascii="宋体" w:hAnsi="宋体" w:eastAsia="宋体" w:cs="宋体"/>
      <w:color w:val="363636"/>
      <w:sz w:val="20"/>
      <w:szCs w:val="20"/>
      <w:u w:val="none"/>
      <w:shd w:val="clear" w:color="auto" w:fill="auto"/>
      <w:lang w:val="zh-TW" w:eastAsia="zh-TW" w:bidi="zh-TW"/>
    </w:rPr>
  </w:style>
  <w:style w:type="character" w:customStyle="1" w:styleId="20">
    <w:name w:val="Body text|4_"/>
    <w:basedOn w:val="3"/>
    <w:link w:val="21"/>
    <w:uiPriority w:val="0"/>
    <w:rPr>
      <w:color w:val="999999"/>
      <w:sz w:val="19"/>
      <w:szCs w:val="19"/>
      <w:u w:val="none"/>
      <w:shd w:val="clear" w:color="auto" w:fill="auto"/>
      <w:lang w:val="zh-TW" w:eastAsia="zh-TW" w:bidi="zh-TW"/>
    </w:rPr>
  </w:style>
  <w:style w:type="paragraph" w:customStyle="1" w:styleId="21">
    <w:name w:val="Body text|4"/>
    <w:basedOn w:val="1"/>
    <w:link w:val="20"/>
    <w:uiPriority w:val="0"/>
    <w:pPr>
      <w:widowControl w:val="0"/>
      <w:shd w:val="clear" w:color="auto" w:fill="auto"/>
      <w:jc w:val="center"/>
    </w:pPr>
    <w:rPr>
      <w:color w:val="999999"/>
      <w:sz w:val="19"/>
      <w:szCs w:val="19"/>
      <w:u w:val="none"/>
      <w:shd w:val="clear" w:color="auto" w:fill="auto"/>
      <w:lang w:val="zh-TW" w:eastAsia="zh-TW" w:bidi="zh-TW"/>
    </w:rPr>
  </w:style>
  <w:style w:type="character" w:customStyle="1" w:styleId="22">
    <w:name w:val="Heading #3|1_"/>
    <w:basedOn w:val="3"/>
    <w:link w:val="23"/>
    <w:uiPriority w:val="0"/>
    <w:rPr>
      <w:rFonts w:ascii="宋体" w:hAnsi="宋体" w:eastAsia="宋体" w:cs="宋体"/>
      <w:color w:val="363636"/>
      <w:sz w:val="36"/>
      <w:szCs w:val="36"/>
      <w:u w:val="none"/>
      <w:shd w:val="clear" w:color="auto" w:fill="auto"/>
      <w:lang w:val="zh-TW" w:eastAsia="zh-TW" w:bidi="zh-TW"/>
    </w:rPr>
  </w:style>
  <w:style w:type="paragraph" w:customStyle="1" w:styleId="23">
    <w:name w:val="Heading #3|1"/>
    <w:basedOn w:val="1"/>
    <w:link w:val="22"/>
    <w:uiPriority w:val="0"/>
    <w:pPr>
      <w:widowControl w:val="0"/>
      <w:shd w:val="clear" w:color="auto" w:fill="auto"/>
      <w:spacing w:after="110"/>
      <w:jc w:val="center"/>
      <w:outlineLvl w:val="2"/>
    </w:pPr>
    <w:rPr>
      <w:rFonts w:ascii="宋体" w:hAnsi="宋体" w:eastAsia="宋体" w:cs="宋体"/>
      <w:color w:val="363636"/>
      <w:sz w:val="36"/>
      <w:szCs w:val="36"/>
      <w:u w:val="none"/>
      <w:shd w:val="clear" w:color="auto" w:fill="auto"/>
      <w:lang w:val="zh-TW" w:eastAsia="zh-TW" w:bidi="zh-TW"/>
    </w:rPr>
  </w:style>
  <w:style w:type="character" w:customStyle="1" w:styleId="24">
    <w:name w:val="Table caption|1_"/>
    <w:basedOn w:val="3"/>
    <w:link w:val="25"/>
    <w:uiPriority w:val="0"/>
    <w:rPr>
      <w:rFonts w:ascii="宋体" w:hAnsi="宋体" w:eastAsia="宋体" w:cs="宋体"/>
      <w:color w:val="363636"/>
      <w:sz w:val="20"/>
      <w:szCs w:val="20"/>
      <w:u w:val="none"/>
      <w:shd w:val="clear" w:color="auto" w:fill="auto"/>
      <w:lang w:val="zh-TW" w:eastAsia="zh-TW" w:bidi="zh-TW"/>
    </w:rPr>
  </w:style>
  <w:style w:type="paragraph" w:customStyle="1" w:styleId="25">
    <w:name w:val="Table caption|1"/>
    <w:basedOn w:val="1"/>
    <w:link w:val="24"/>
    <w:uiPriority w:val="0"/>
    <w:pPr>
      <w:widowControl w:val="0"/>
      <w:shd w:val="clear" w:color="auto" w:fill="auto"/>
      <w:spacing w:after="60"/>
      <w:jc w:val="center"/>
    </w:pPr>
    <w:rPr>
      <w:rFonts w:ascii="宋体" w:hAnsi="宋体" w:eastAsia="宋体" w:cs="宋体"/>
      <w:color w:val="363636"/>
      <w:sz w:val="20"/>
      <w:szCs w:val="20"/>
      <w:u w:val="none"/>
      <w:shd w:val="clear" w:color="auto" w:fill="auto"/>
      <w:lang w:val="zh-TW" w:eastAsia="zh-TW" w:bidi="zh-TW"/>
    </w:rPr>
  </w:style>
  <w:style w:type="character" w:customStyle="1" w:styleId="26">
    <w:name w:val="Body text|5_"/>
    <w:basedOn w:val="3"/>
    <w:link w:val="27"/>
    <w:uiPriority w:val="0"/>
    <w:rPr>
      <w:rFonts w:ascii="宋体" w:hAnsi="宋体" w:eastAsia="宋体" w:cs="宋体"/>
      <w:color w:val="363636"/>
      <w:u w:val="none"/>
      <w:shd w:val="clear" w:color="auto" w:fill="auto"/>
      <w:lang w:val="zh-TW" w:eastAsia="zh-TW" w:bidi="zh-TW"/>
    </w:rPr>
  </w:style>
  <w:style w:type="paragraph" w:customStyle="1" w:styleId="27">
    <w:name w:val="Body text|5"/>
    <w:basedOn w:val="1"/>
    <w:link w:val="26"/>
    <w:uiPriority w:val="0"/>
    <w:pPr>
      <w:widowControl w:val="0"/>
      <w:shd w:val="clear" w:color="auto" w:fill="auto"/>
      <w:ind w:firstLine="200"/>
    </w:pPr>
    <w:rPr>
      <w:rFonts w:ascii="宋体" w:hAnsi="宋体" w:eastAsia="宋体" w:cs="宋体"/>
      <w:color w:val="363636"/>
      <w:u w:val="none"/>
      <w:shd w:val="clear" w:color="auto" w:fill="auto"/>
      <w:lang w:val="zh-TW" w:eastAsia="zh-TW" w:bidi="zh-TW"/>
    </w:rPr>
  </w:style>
  <w:style w:type="character" w:customStyle="1" w:styleId="28">
    <w:name w:val="Body text|2_"/>
    <w:basedOn w:val="3"/>
    <w:link w:val="29"/>
    <w:uiPriority w:val="0"/>
    <w:rPr>
      <w:rFonts w:ascii="宋体" w:hAnsi="宋体" w:eastAsia="宋体" w:cs="宋体"/>
      <w:color w:val="363636"/>
      <w:sz w:val="18"/>
      <w:szCs w:val="18"/>
      <w:u w:val="none"/>
      <w:shd w:val="clear" w:color="auto" w:fill="auto"/>
      <w:lang w:val="zh-TW" w:eastAsia="zh-TW" w:bidi="zh-TW"/>
    </w:rPr>
  </w:style>
  <w:style w:type="paragraph" w:customStyle="1" w:styleId="29">
    <w:name w:val="Body text|2"/>
    <w:basedOn w:val="1"/>
    <w:link w:val="28"/>
    <w:uiPriority w:val="0"/>
    <w:pPr>
      <w:widowControl w:val="0"/>
      <w:shd w:val="clear" w:color="auto" w:fill="auto"/>
      <w:spacing w:line="236" w:lineRule="exact"/>
      <w:ind w:firstLine="400"/>
    </w:pPr>
    <w:rPr>
      <w:rFonts w:ascii="宋体" w:hAnsi="宋体" w:eastAsia="宋体" w:cs="宋体"/>
      <w:color w:val="363636"/>
      <w:sz w:val="18"/>
      <w:szCs w:val="18"/>
      <w:u w:val="none"/>
      <w:shd w:val="clear" w:color="auto" w:fill="auto"/>
      <w:lang w:val="zh-TW" w:eastAsia="zh-TW" w:bidi="zh-TW"/>
    </w:rPr>
  </w:style>
  <w:style w:type="character" w:customStyle="1" w:styleId="30">
    <w:name w:val="Picture caption|1_"/>
    <w:basedOn w:val="3"/>
    <w:link w:val="31"/>
    <w:uiPriority w:val="0"/>
    <w:rPr>
      <w:rFonts w:ascii="宋体" w:hAnsi="宋体" w:eastAsia="宋体" w:cs="宋体"/>
      <w:color w:val="363636"/>
      <w:sz w:val="18"/>
      <w:szCs w:val="18"/>
      <w:u w:val="none"/>
      <w:shd w:val="clear" w:color="auto" w:fill="auto"/>
      <w:lang w:val="zh-TW" w:eastAsia="zh-TW" w:bidi="zh-TW"/>
    </w:rPr>
  </w:style>
  <w:style w:type="paragraph" w:customStyle="1" w:styleId="31">
    <w:name w:val="Picture caption|1"/>
    <w:basedOn w:val="1"/>
    <w:link w:val="30"/>
    <w:uiPriority w:val="0"/>
    <w:pPr>
      <w:widowControl w:val="0"/>
      <w:shd w:val="clear" w:color="auto" w:fill="auto"/>
    </w:pPr>
    <w:rPr>
      <w:rFonts w:ascii="宋体" w:hAnsi="宋体" w:eastAsia="宋体" w:cs="宋体"/>
      <w:color w:val="363636"/>
      <w:sz w:val="18"/>
      <w:szCs w:val="18"/>
      <w:u w:val="none"/>
      <w:shd w:val="clear" w:color="auto" w:fill="auto"/>
      <w:lang w:val="zh-TW" w:eastAsia="zh-TW" w:bidi="zh-TW"/>
    </w:rPr>
  </w:style>
  <w:style w:type="character" w:customStyle="1" w:styleId="32">
    <w:name w:val="Other|2_"/>
    <w:basedOn w:val="3"/>
    <w:link w:val="33"/>
    <w:uiPriority w:val="0"/>
    <w:rPr>
      <w:rFonts w:ascii="宋体" w:hAnsi="宋体" w:eastAsia="宋体" w:cs="宋体"/>
      <w:b/>
      <w:bCs/>
      <w:color w:val="363636"/>
      <w:sz w:val="22"/>
      <w:szCs w:val="22"/>
      <w:u w:val="none"/>
      <w:shd w:val="clear" w:color="auto" w:fill="auto"/>
      <w:lang w:val="zh-TW" w:eastAsia="zh-TW" w:bidi="zh-TW"/>
    </w:rPr>
  </w:style>
  <w:style w:type="paragraph" w:customStyle="1" w:styleId="33">
    <w:name w:val="Other|2"/>
    <w:basedOn w:val="1"/>
    <w:link w:val="32"/>
    <w:uiPriority w:val="0"/>
    <w:pPr>
      <w:widowControl w:val="0"/>
      <w:shd w:val="clear" w:color="auto" w:fill="auto"/>
    </w:pPr>
    <w:rPr>
      <w:rFonts w:ascii="宋体" w:hAnsi="宋体" w:eastAsia="宋体" w:cs="宋体"/>
      <w:b/>
      <w:bCs/>
      <w:color w:val="363636"/>
      <w:sz w:val="22"/>
      <w:szCs w:val="22"/>
      <w:u w:val="none"/>
      <w:shd w:val="clear" w:color="auto" w:fill="auto"/>
      <w:lang w:val="zh-TW" w:eastAsia="zh-TW" w:bidi="zh-TW"/>
    </w:rPr>
  </w:style>
  <w:style w:type="character" w:customStyle="1" w:styleId="34">
    <w:name w:val="Heading #5|1_"/>
    <w:basedOn w:val="3"/>
    <w:link w:val="35"/>
    <w:uiPriority w:val="0"/>
    <w:rPr>
      <w:rFonts w:ascii="宋体" w:hAnsi="宋体" w:eastAsia="宋体" w:cs="宋体"/>
      <w:color w:val="363636"/>
      <w:sz w:val="30"/>
      <w:szCs w:val="30"/>
      <w:u w:val="none"/>
      <w:shd w:val="clear" w:color="auto" w:fill="auto"/>
      <w:lang w:val="zh-TW" w:eastAsia="zh-TW" w:bidi="zh-TW"/>
    </w:rPr>
  </w:style>
  <w:style w:type="paragraph" w:customStyle="1" w:styleId="35">
    <w:name w:val="Heading #5|1"/>
    <w:basedOn w:val="1"/>
    <w:link w:val="34"/>
    <w:uiPriority w:val="0"/>
    <w:pPr>
      <w:widowControl w:val="0"/>
      <w:shd w:val="clear" w:color="auto" w:fill="auto"/>
      <w:spacing w:after="160"/>
      <w:jc w:val="center"/>
      <w:outlineLvl w:val="4"/>
    </w:pPr>
    <w:rPr>
      <w:rFonts w:ascii="宋体" w:hAnsi="宋体" w:eastAsia="宋体" w:cs="宋体"/>
      <w:color w:val="363636"/>
      <w:sz w:val="30"/>
      <w:szCs w:val="30"/>
      <w:u w:val="none"/>
      <w:shd w:val="clear" w:color="auto" w:fill="auto"/>
      <w:lang w:val="zh-TW" w:eastAsia="zh-TW" w:bidi="zh-TW"/>
    </w:rPr>
  </w:style>
  <w:style w:type="character" w:customStyle="1" w:styleId="36">
    <w:name w:val="Heading #6|1_"/>
    <w:basedOn w:val="3"/>
    <w:link w:val="37"/>
    <w:uiPriority w:val="0"/>
    <w:rPr>
      <w:rFonts w:ascii="宋体" w:hAnsi="宋体" w:eastAsia="宋体" w:cs="宋体"/>
      <w:color w:val="363636"/>
      <w:u w:val="none"/>
      <w:shd w:val="clear" w:color="auto" w:fill="auto"/>
      <w:lang w:val="zh-TW" w:eastAsia="zh-TW" w:bidi="zh-TW"/>
    </w:rPr>
  </w:style>
  <w:style w:type="paragraph" w:customStyle="1" w:styleId="37">
    <w:name w:val="Heading #6|1"/>
    <w:basedOn w:val="1"/>
    <w:link w:val="36"/>
    <w:uiPriority w:val="0"/>
    <w:pPr>
      <w:widowControl w:val="0"/>
      <w:shd w:val="clear" w:color="auto" w:fill="auto"/>
      <w:ind w:firstLine="170"/>
      <w:outlineLvl w:val="5"/>
    </w:pPr>
    <w:rPr>
      <w:rFonts w:ascii="宋体" w:hAnsi="宋体" w:eastAsia="宋体" w:cs="宋体"/>
      <w:color w:val="363636"/>
      <w:u w:val="none"/>
      <w:shd w:val="clear" w:color="auto" w:fill="auto"/>
      <w:lang w:val="zh-TW" w:eastAsia="zh-TW" w:bidi="zh-TW"/>
    </w:rPr>
  </w:style>
  <w:style w:type="character" w:customStyle="1" w:styleId="38">
    <w:name w:val="Heading #4|1_"/>
    <w:basedOn w:val="3"/>
    <w:link w:val="39"/>
    <w:uiPriority w:val="0"/>
    <w:rPr>
      <w:rFonts w:ascii="宋体" w:hAnsi="宋体" w:eastAsia="宋体" w:cs="宋体"/>
      <w:b/>
      <w:bCs/>
      <w:color w:val="363636"/>
      <w:sz w:val="30"/>
      <w:szCs w:val="30"/>
      <w:u w:val="none"/>
      <w:shd w:val="clear" w:color="auto" w:fill="auto"/>
      <w:lang w:val="zh-TW" w:eastAsia="zh-TW" w:bidi="zh-TW"/>
    </w:rPr>
  </w:style>
  <w:style w:type="paragraph" w:customStyle="1" w:styleId="39">
    <w:name w:val="Heading #4|1"/>
    <w:basedOn w:val="1"/>
    <w:link w:val="38"/>
    <w:uiPriority w:val="0"/>
    <w:pPr>
      <w:widowControl w:val="0"/>
      <w:shd w:val="clear" w:color="auto" w:fill="auto"/>
      <w:spacing w:after="160"/>
      <w:outlineLvl w:val="3"/>
    </w:pPr>
    <w:rPr>
      <w:rFonts w:ascii="宋体" w:hAnsi="宋体" w:eastAsia="宋体" w:cs="宋体"/>
      <w:b/>
      <w:bCs/>
      <w:color w:val="363636"/>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6" Type="http://schemas.openxmlformats.org/officeDocument/2006/relationships/fontTable" Target="fontTable.xml"/><Relationship Id="rId75" Type="http://schemas.openxmlformats.org/officeDocument/2006/relationships/numbering" Target="numbering.xml"/><Relationship Id="rId74" Type="http://schemas.openxmlformats.org/officeDocument/2006/relationships/customXml" Target="../customXml/item1.xml"/><Relationship Id="rId73" Type="http://schemas.openxmlformats.org/officeDocument/2006/relationships/image" Target="media/image3.jpeg"/><Relationship Id="rId72" Type="http://schemas.openxmlformats.org/officeDocument/2006/relationships/image" Target="media/image2.jpeg"/><Relationship Id="rId71" Type="http://schemas.openxmlformats.org/officeDocument/2006/relationships/image" Target="media/image1.jpeg"/><Relationship Id="rId70" Type="http://schemas.openxmlformats.org/officeDocument/2006/relationships/theme" Target="theme/theme1.xml"/><Relationship Id="rId7" Type="http://schemas.openxmlformats.org/officeDocument/2006/relationships/footer" Target="footer3.xml"/><Relationship Id="rId69" Type="http://schemas.openxmlformats.org/officeDocument/2006/relationships/footer" Target="footer39.xml"/><Relationship Id="rId68" Type="http://schemas.openxmlformats.org/officeDocument/2006/relationships/footer" Target="footer38.xml"/><Relationship Id="rId67" Type="http://schemas.openxmlformats.org/officeDocument/2006/relationships/header" Target="header26.xml"/><Relationship Id="rId66" Type="http://schemas.openxmlformats.org/officeDocument/2006/relationships/header" Target="header25.xml"/><Relationship Id="rId65" Type="http://schemas.openxmlformats.org/officeDocument/2006/relationships/footer" Target="footer37.xml"/><Relationship Id="rId64" Type="http://schemas.openxmlformats.org/officeDocument/2006/relationships/footer" Target="footer36.xml"/><Relationship Id="rId63" Type="http://schemas.openxmlformats.org/officeDocument/2006/relationships/footer" Target="footer35.xml"/><Relationship Id="rId62" Type="http://schemas.openxmlformats.org/officeDocument/2006/relationships/header" Target="header24.xml"/><Relationship Id="rId61" Type="http://schemas.openxmlformats.org/officeDocument/2006/relationships/header" Target="header23.xml"/><Relationship Id="rId60" Type="http://schemas.openxmlformats.org/officeDocument/2006/relationships/header" Target="header22.xml"/><Relationship Id="rId6" Type="http://schemas.openxmlformats.org/officeDocument/2006/relationships/footer" Target="footer2.xml"/><Relationship Id="rId59" Type="http://schemas.openxmlformats.org/officeDocument/2006/relationships/footer" Target="footer34.xml"/><Relationship Id="rId58" Type="http://schemas.openxmlformats.org/officeDocument/2006/relationships/footer" Target="footer33.xml"/><Relationship Id="rId57" Type="http://schemas.openxmlformats.org/officeDocument/2006/relationships/header" Target="header21.xml"/><Relationship Id="rId56" Type="http://schemas.openxmlformats.org/officeDocument/2006/relationships/header" Target="header20.xml"/><Relationship Id="rId55" Type="http://schemas.openxmlformats.org/officeDocument/2006/relationships/footer" Target="footer32.xml"/><Relationship Id="rId54" Type="http://schemas.openxmlformats.org/officeDocument/2006/relationships/footer" Target="footer31.xml"/><Relationship Id="rId53" Type="http://schemas.openxmlformats.org/officeDocument/2006/relationships/header" Target="header19.xml"/><Relationship Id="rId52" Type="http://schemas.openxmlformats.org/officeDocument/2006/relationships/header" Target="header18.xml"/><Relationship Id="rId51" Type="http://schemas.openxmlformats.org/officeDocument/2006/relationships/footer" Target="footer30.xml"/><Relationship Id="rId50" Type="http://schemas.openxmlformats.org/officeDocument/2006/relationships/footer" Target="footer29.xml"/><Relationship Id="rId5" Type="http://schemas.openxmlformats.org/officeDocument/2006/relationships/footer" Target="footer1.xml"/><Relationship Id="rId49" Type="http://schemas.openxmlformats.org/officeDocument/2006/relationships/header" Target="header17.xml"/><Relationship Id="rId48" Type="http://schemas.openxmlformats.org/officeDocument/2006/relationships/header" Target="header16.xml"/><Relationship Id="rId47" Type="http://schemas.openxmlformats.org/officeDocument/2006/relationships/footer" Target="footer28.xml"/><Relationship Id="rId46" Type="http://schemas.openxmlformats.org/officeDocument/2006/relationships/footer" Target="footer27.xml"/><Relationship Id="rId45" Type="http://schemas.openxmlformats.org/officeDocument/2006/relationships/footer" Target="footer26.xml"/><Relationship Id="rId44" Type="http://schemas.openxmlformats.org/officeDocument/2006/relationships/header" Target="header15.xml"/><Relationship Id="rId43" Type="http://schemas.openxmlformats.org/officeDocument/2006/relationships/header" Target="header14.xml"/><Relationship Id="rId42" Type="http://schemas.openxmlformats.org/officeDocument/2006/relationships/header" Target="header13.xml"/><Relationship Id="rId41" Type="http://schemas.openxmlformats.org/officeDocument/2006/relationships/footer" Target="footer25.xml"/><Relationship Id="rId40" Type="http://schemas.openxmlformats.org/officeDocument/2006/relationships/footer" Target="footer24.xml"/><Relationship Id="rId4" Type="http://schemas.openxmlformats.org/officeDocument/2006/relationships/endnotes" Target="endnotes.xml"/><Relationship Id="rId39" Type="http://schemas.openxmlformats.org/officeDocument/2006/relationships/header" Target="header12.xml"/><Relationship Id="rId38" Type="http://schemas.openxmlformats.org/officeDocument/2006/relationships/header" Target="header11.xml"/><Relationship Id="rId37" Type="http://schemas.openxmlformats.org/officeDocument/2006/relationships/footer" Target="footer23.xml"/><Relationship Id="rId36" Type="http://schemas.openxmlformats.org/officeDocument/2006/relationships/footer" Target="footer22.xml"/><Relationship Id="rId35" Type="http://schemas.openxmlformats.org/officeDocument/2006/relationships/header" Target="header10.xml"/><Relationship Id="rId34" Type="http://schemas.openxmlformats.org/officeDocument/2006/relationships/header" Target="header9.xml"/><Relationship Id="rId33" Type="http://schemas.openxmlformats.org/officeDocument/2006/relationships/footer" Target="footer21.xml"/><Relationship Id="rId32" Type="http://schemas.openxmlformats.org/officeDocument/2006/relationships/footer" Target="footer20.xml"/><Relationship Id="rId31" Type="http://schemas.openxmlformats.org/officeDocument/2006/relationships/header" Target="header8.xml"/><Relationship Id="rId30" Type="http://schemas.openxmlformats.org/officeDocument/2006/relationships/header" Target="header7.xml"/><Relationship Id="rId3" Type="http://schemas.openxmlformats.org/officeDocument/2006/relationships/footnotes" Target="footnotes.xml"/><Relationship Id="rId29" Type="http://schemas.openxmlformats.org/officeDocument/2006/relationships/footer" Target="footer19.xml"/><Relationship Id="rId28" Type="http://schemas.openxmlformats.org/officeDocument/2006/relationships/footer" Target="footer18.xml"/><Relationship Id="rId27" Type="http://schemas.openxmlformats.org/officeDocument/2006/relationships/header" Target="header6.xml"/><Relationship Id="rId26" Type="http://schemas.openxmlformats.org/officeDocument/2006/relationships/header" Target="header5.xml"/><Relationship Id="rId25" Type="http://schemas.openxmlformats.org/officeDocument/2006/relationships/footer" Target="footer17.xml"/><Relationship Id="rId24" Type="http://schemas.openxmlformats.org/officeDocument/2006/relationships/footer" Target="footer16.xml"/><Relationship Id="rId23" Type="http://schemas.openxmlformats.org/officeDocument/2006/relationships/header" Target="header4.xml"/><Relationship Id="rId22" Type="http://schemas.openxmlformats.org/officeDocument/2006/relationships/header" Target="header3.xml"/><Relationship Id="rId21" Type="http://schemas.openxmlformats.org/officeDocument/2006/relationships/footer" Target="footer15.xml"/><Relationship Id="rId20" Type="http://schemas.openxmlformats.org/officeDocument/2006/relationships/footer" Target="footer14.xml"/><Relationship Id="rId2" Type="http://schemas.openxmlformats.org/officeDocument/2006/relationships/settings" Target="settings.xml"/><Relationship Id="rId19" Type="http://schemas.openxmlformats.org/officeDocument/2006/relationships/header" Target="header2.xml"/><Relationship Id="rId18" Type="http://schemas.openxmlformats.org/officeDocument/2006/relationships/header" Target="header1.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2023-05-19T11:33:38Z</dcterms:created>
  <dc:creator>Administrator</dc:creator>
  <cp:lastModifiedBy>苏信</cp:lastModifiedBy>
  <dcterms:modified xsi:type="dcterms:W3CDTF">2023-05-19T11:35:02Z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283D0D8160F445D28C2C4DD33357CE82_13</vt:lpwstr>
  </property>
</Properties>
</file>